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5211" w14:textId="5265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Большеизюмовского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26 марта 2008 года N 113. Зарегистрировано Управлением юстиции Тайыншинского района Северо-Казахстанской области 2 мая 2008 года N 13-11-108.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Большеизюмовского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М. Баймагамбетов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2008 года № 113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по выдаче справок о наличии подсобного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</w:t>
      </w:r>
      <w:r>
        <w:rPr>
          <w:rFonts w:ascii="Times New Roman"/>
          <w:b w:val="false"/>
          <w:i w:val="false"/>
          <w:color w:val="000000"/>
          <w:sz w:val="28"/>
        </w:rPr>
        <w:t>«Аппарат акима Большеизюмовского сельского округа», Северо-Казахстанская область, Тайыншинский район, село Большой Изюм, здание аппарата акима Большеизюмовского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 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находящегося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Северо-Казахстанская область, Тайыншинский район, село Большой Изюм.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здании государственного учреждения «Аппарат акима Большеизюмовского сельского округа» имеются стулья в фойе,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Бланки необходимые для получения государственной услуги выдаются в государственном учреждении «Аппарат акима  Большеизюмовского сельского округа» по адресу: СКО, Тайыншинский район, село Большой Изюм, здание аппарата акима Большеизюмовского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Большеизюмовского сельского округа» по адресу: Северо-Казахстанская область, Тайыншинский район, село Большой Изюм, здание аппарата акима Большеизюмовского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 документа, о сдаче всех необходимых документов для получения государственной услуги: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</w:t>
      </w:r>
      <w:r>
        <w:rPr>
          <w:rFonts w:ascii="Times New Roman"/>
          <w:b w:val="false"/>
          <w:i w:val="false"/>
          <w:color w:val="000000"/>
          <w:sz w:val="28"/>
        </w:rPr>
        <w:t>ичное посещение государственного учреждения «Аппарат акима  Большеизюмовского сельского округа» по адресу: Северо-Казахстанская область, Тайыншинский район, село Большой Изюм, здание аппарата акима Большеизюмовского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отсутствие запрашиваемых сведений, либо их несоответствие в  похозяйственной книге.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разъяснения о запрашиваемых сведениях.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«Аппарат акима Большеизюмовского сельского округа» по адресу: Северо-Казахстанская область, Тайыншинский район, село Большой Изюм, здание аппарата акима Большеизюмовского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</w:t>
      </w:r>
      <w:r>
        <w:rPr>
          <w:rFonts w:ascii="Times New Roman"/>
          <w:b w:val="false"/>
          <w:i w:val="false"/>
          <w:color w:val="000000"/>
          <w:sz w:val="28"/>
        </w:rPr>
        <w:t>Отрывной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Большеизюмовского сельского округа» Северо-Казахстанская область, Тайыншинский район, село Большой Изюм, здание аппарата акима Большеизюмовского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 сельского округа: телефон (8 71536) 32525, Северо-Казахстанская область, Тайыншинский район, село Большой Изюм, здание аппарата акима Большеизюмовского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tainsha-akimat@sko.kz.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273"/>
        <w:gridCol w:w="2313"/>
        <w:gridCol w:w="2033"/>
      </w:tblGrid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