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3096" w14:textId="23e3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Кантемировского сельского округа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апреля 2008 года N 145. Зарегистрировано Управлением юстиции Тайыншинского района Северо-Казахстанской области 17 мая 2008 года N 13-11-113.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Кантемировского сельского округа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№ 145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по выдаче справок о наличии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округа», Северо-Казахстанская область, Тайыншинский район, село Кантемировец.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 Северо-Казахстанская область, Тайыншинский район, село Кантемировец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здании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СКО, Тайыншинский район, село Кантемировец,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Кантемировец,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 xml:space="preserve">ичное посещение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по адресу: Северо-Казахстанская область, Тайыншинский район, село Кантемировец, аппарат 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Кантемировец,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Северо-Казахстанская область, Тайыншинский район, село Кантемировец,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Аким сельского округа: телефон (8 71536) 55333, Северо-Казахстанская область, Тайыншинский район, село Кантемировец,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Кантемировского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