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36cc" w14:textId="ec33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Яснополянского сельского округа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апреля 2008 года N 206. Зарегистрировано Управлением юстиции Тайыншинского района Северо-Казахстанской области 5 июня 2008 года N 13-11-122.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Тайыншинского района Северо-Казахстанской области от 21.09.2009 N 342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107–II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Яснополянского сельского округа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2008 года № 206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выдаче справок о наличии подсобного хозяйства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Закон Республики Казахстан «О местном государственном управлении в Республике Казахстан» от 23 января 2001 года N 148, подпункт 16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Яснополянского сельского округа Тайыншинского района Северо-Казахстанской области», Северо-Казахстанская область, Тайыншинский район, село Ясная Поляна, аппарат акима Яснополянского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Ясная Поляна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  Яснополянского сельского округа Тайыншинского района Северо-Казахстанской области» имеются стулья в фойе, информационные стенды.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  Яснополянского сельского округа Тайыншинского района Северо-Казахстанской области» по адресу: СКО, Тайыншинский район, село Ясная Поляна, аппарат акима Яснополянского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Яснополянского сельского округа Тайыншинского района Северо-Казахстанской области» по адресу: Северо-Казахстанская область, Тайыншинский район, село Ясная Поляна, аппарат акима Яснополянского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  Яснополянского сельского округа Тайыншинского района Северо-Казахстанской области» по адресу: Северо-Казахстанская область, Тайыншинский район, село Ясная Поляна, аппарат акима Яснополянского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 несоответствие в  по хозяйственной книге.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  «Аппарат акима Яснополянского сельского округа Тайыншинского района Северо-Казахстанской области» по адресу: Северо-Казахстанская область, Тайыншинский район, село Ясная Поляна, аппарат акима Яснополянского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Яснополянского сельского округа Тайыншинского района Северо-Казахстанской области» Северо-Казахстанская область, Тайыншинский район, село Ясная Поляна, аппарат акима Яснополянского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73394, Северо-Казахстанская область, Тайыншинский район, село Ясная Поляна, аппарат акима Яснополянского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Казахстана, № 197, телефон (8 71536) 21665, адрес электронной почты: tainsha-akimat@sko.kz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5"/>
        <w:gridCol w:w="1871"/>
        <w:gridCol w:w="1669"/>
        <w:gridCol w:w="1995"/>
      </w:tblGrid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значение 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в отчетном году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87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