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d41b" w14:textId="bced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Кировского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25 апреля 2008 года N 203. Зарегистрировано Управлением юстиции Тайыншинского района Северо-Казахстанской области 5 июня 2008 года N 13-11-123.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Северо-Казахстанской области от 21.09.2009 N 342   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 В соответствии со статьей 9-1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№ 107–II «Об административных процедурах»,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Краснокаменского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2008 года № 201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по выдаче справок о наличии подсобного хозяйства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учреждение: «Аппарат акима Краснокаменского сельского округа», Северо-Казахстанская область, Тайыншинский район, село Краснокаменка, здание аппарата акима Краснокаменского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Форма завершения (результат) оказываемой государственной услуги, которую получит потребитель: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 находящегося по адресу: Северо-Казахстанская область, Тайыншинский район, село Краснокаменка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здании государственного учреждения «Аппарат акима  Краснокаменского сельского округа» имеются стулья в фойе, информационные стенды.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удостоверение личности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 Бланки необходимые для получения государственной услуги выдаются в государственном учреждении «Аппарат акима Краснокаменского сельского округа» по адресу: СКО,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Краснокаменского сельского округа» по адресу: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Форма документа, о сдаче всех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Личное посещение государственного учреждения «Аппарат акима  Краснокаменского сельского округа» по адресу: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запрашиваемых сведений, либо их  несоответствие в  похозяйственной книге.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получение разъяснения о запрашиваемых сведениях.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 «Аппарат акима Краснокаменского сельского округа» по адресу: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Отрывной талон.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«Аппарат акима Краснокаменского сельского округа»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округа: телефон (8 71536) 55590, Северо-Казахстанская область, Тайыншинский район, село Краснокаменка, здание аппарата акима Краснокаменского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Казахстана, № 197, телефон (8 71536) 21665, адрес электронной почты: tainsha-akimat@sko.kz.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2"/>
        <w:gridCol w:w="1760"/>
        <w:gridCol w:w="1483"/>
        <w:gridCol w:w="1715"/>
      </w:tblGrid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87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  удовлетворенных качеством и информацией о порядке предоставления услуги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доступно через Интернет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  удовлетворенных существующим порядком обжалования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  удовлетворенных сроками обжалования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  удовлетворенных вежливостью персонала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