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37f1b" w14:textId="9b37f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11 апреля 2007 года № 205 "О ставках платы за размещение наружной (визуальной) рекламы на территории Тайыншинского района и города Тайынша"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8 октября 2008 года N 69. Зарегистрировано Управлением юстиции Тайыншинского района Северо-Казахстанской области 20 ноября 2008 года N 13-11-135. Утратило силу - решением маслихата Тайыншинского района Северо-Казахстанской области от 27 апреля 2009 года N 131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Тайыншинского района Северо-Казахстанской области от 27.04.2009 N 131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491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12 июня 2001 года «О налогах и других обязательных платежах в бюджет (Налоговый кодекс)», пункта 3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рекламе»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районного маслихата от 11 апреля 2007 года № 205 «О ставках платы за размещение наружной (визуальной) рекламы на территории Тайыншинского района и города Тайынша» (зарегистрировано в Реестре государственной регистрации от 16 мая 2007 года № 13-11-60, опубликовано «Тайынша Таңы» от 15 июня 2007 года, «Тайыншинские вести» от 15 июня 2007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приложение, утвержденное указанным решением,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истечению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С. Звольский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К. Искаков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октября 2008 года № 69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апреля 2007 года № 205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</w:t>
      </w:r>
      <w:r>
        <w:br/>
      </w:r>
      <w:r>
        <w:rPr>
          <w:rFonts w:ascii="Times New Roman"/>
          <w:b/>
          <w:i w:val="false"/>
          <w:color w:val="000000"/>
        </w:rPr>
        <w:t>
платы за размещение наружной (визуальной) рекламы в полосе отвода автомобильных дорог общего пользования районного значения и населенных пунктах Тайыншинского района и города Тайынша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1. Ставки ежемесячной платы за размещение наружной (визуальной) рекламы в полосе отвода автомобильных дорог общего пользования районного значения и населенных (кроме территории населенных пунктов)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6138"/>
        <w:gridCol w:w="3866"/>
      </w:tblGrid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рекламы (наземные, настенные, на ограждениях, установленные на крыши и др.)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платы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наружной (визуальной) рекламы и информации до 2 кв.м.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наружной (визуальной) рекламы и информации от 2 до 5 кв.м.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наружной (визуальной) рекламы и информации от 5 до 10 кв.м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наружной (визуальной) рекламы и информации от 10 до 20 кв.м.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наружной (визуальной) рекламы и информации от 20 до 50 кв.м.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наружной (визуальной) рекламы и информации более 50 кв.м.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2. Ставки ежемесячной платы за размещение наружной (визуальной) рекламы по городу Тайынша Северо-Казахстанской области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7"/>
        <w:gridCol w:w="6482"/>
        <w:gridCol w:w="3071"/>
      </w:tblGrid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рекламы (наземные, настенные, на ограждениях, установленные на крыши и др.)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платы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наружной (визуальной) рекламы и информации до 2 кв.м.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наружной (визуальной) рекламы и информации от 2 до 5 кв.м.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наружной (визуальной) рекламы и информации от 5 до 10 кв.м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наружной (визуальной) рекламы и информации от 10 до 20 кв.м.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наружной (визуальной) рекламы и информации от 20 до 50 кв.м.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наружной (визуальной) рекламы и информации более 50 кв.м.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3. Ставки ежемесячной платы за размещение наружной (визуальной) рекламы по сельским населенным пунктам Тайыншинского района Северо-Казахстанской области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6419"/>
        <w:gridCol w:w="3684"/>
      </w:tblGrid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рекламы (наземные, настенные, на ограждениях, установленные на крыши и др.)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платы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наружной (визуальной) рекламы и информации до 2 кв.м.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наружной (визуальной) рекламы и информации от 2 до 5 кв.м.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наружной (визуальной) рекламы и информации от 5 до 10 кв.м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наружной (визуальной) рекламы и информации от 10 до 20 кв.м.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наружной (визуальной) рекламы и информации от 20 до 50 кв.м.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наружной (визуальной) рекламы и информации более 50 кв.м.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