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3d87" w14:textId="3b23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25 марта 2008 N 78. Зарегистрировано Управлением юстиции Тимирязевского района Северо-Казахстанской области 18 апреля 2008 года N 13-12-61. Утратило силу - постановлением акимата Тимирязевского района Северо-Казахстанской области от 14 октября 2011 года N 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14.10.2011 N 257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в Республике Казахстан»,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 на 2008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Б. Жумабеков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2008 года № 78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культуры и спорта, работающих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
местности, имеющих право на повышенные на двадцать пять</w:t>
      </w:r>
      <w:r>
        <w:br/>
      </w:r>
      <w:r>
        <w:rPr>
          <w:rFonts w:ascii="Times New Roman"/>
          <w:b/>
          <w:i w:val="false"/>
          <w:color w:val="000000"/>
        </w:rPr>
        <w:t>
процентов должностные оклады и тарифные ставки по сравнению с</w:t>
      </w:r>
      <w:r>
        <w:br/>
      </w:r>
      <w:r>
        <w:rPr>
          <w:rFonts w:ascii="Times New Roman"/>
          <w:b/>
          <w:i w:val="false"/>
          <w:color w:val="000000"/>
        </w:rPr>
        <w:t>
окладами и ставками специалистов, занимающихся этими видами</w:t>
      </w:r>
      <w:r>
        <w:br/>
      </w:r>
      <w:r>
        <w:rPr>
          <w:rFonts w:ascii="Times New Roman"/>
          <w:b/>
          <w:i w:val="false"/>
          <w:color w:val="000000"/>
        </w:rPr>
        <w:t>
деятельности в городских условиях, за счет средств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2008 год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учебной работе, административно-хозяйственной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директора по профессиональному обучению;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методист, методист районного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мастер,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заведующий библиотекой, интернатом, районным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врач-педиатр;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руководитель, начальник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культурный 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редактор отдела комплектования;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инструктор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