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5a89e" w14:textId="c25a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"Регистрация детей дошкольного возраста (до 7 лет) для направления в детские дошкольные учреждения"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11 июня 2008 N 180. Зарегистрировано Управлением юстиции Тимирязевского района Северо-Казахстанской области 01 июля 2008 года N 13-12-65. Утратило силу - постановлением акимата Тимирязевского района Северо-Казахстанской области от 13 ноября 2009 года N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Тимирязевского района Северо-Казахстанской области от 13.11.2009 г N 217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 в целях повышения качества оказания государственных услуг государственными органами, финансируемыми из районного бюджета,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«Регистрация детей дошкольного возраста (до 7 лет) для направления в детские дошкольные учреждения», предоставляемой государственным учреждением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Ганжа Л.В.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Жумабеков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 июля 2008 года № 180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детей дошкольного возраста (до 7 лет)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детские дошкольные учреждения»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Данный стандарт определяет порядок оказания государственной услуги по регистрации детей дошкольного возраста (до 7 лет) для направления в детские дошкольные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-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4) пункта 4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образовании», </w:t>
      </w:r>
      <w:r>
        <w:rPr>
          <w:rFonts w:ascii="Times New Roman"/>
          <w:b w:val="false"/>
          <w:i w:val="false"/>
          <w:color w:val="000000"/>
          <w:sz w:val="28"/>
        </w:rPr>
        <w:t>раздела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деятельности дошкольных организаций образования, утвержденных постановлением Правительства Республики Казахстан от 21 декабря 2004 года N 1353.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«Отдел образования Тимирязевского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 оказания государственной услуги - регистрация детей дошкольного возраста (до 7 лет) для направления в дошкольные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гражданам Республики Казахстан, иностранцам и лицам без гражданства, постоянно проживающим на территории Республики Казахстан (далее - заявители).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заявителем необходимых документов:  не более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документов: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документов: не более тридцати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и необходимых документах, а также образцы их заполнения располагаются на стенде в здании государственного учреждения «Отдел образования Тимирязевского района Северо-Казахстанской области» находящемся по адресу: Тимирязевский район, село Тимирязево, улица Уалиханова,7.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 ежедневно, кроме субботы и воскресенья, с 9.00 до 18.00 часов, перерыв с 13.00 до 14.00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Помещение государственного учреждения «Отдел образования Тимирязевского района Северо-Казахстанской области» располагается на втором этаже здания по адресу: Тимирязевский район, село Тимирязево, улица Уалиханова,7. В помещении имеются столы, стулья, а также стенд с перечнем необходимых документов и образцами их заполнения.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заявитель представляет: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свидетельство о рождении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удостоверения личности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заявление родителей на устройство ребенка в дошкольное учреждение;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выписка из истории развития ребенка, выдается врачом-педиатром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Специальные бланки для подачи заявления не требуются.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перечисленные в пункте 12, предъявляются специалисту государственного учреждения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Заявителю, сдавшему документы, выдается талон с указанием даты принятия и срока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 результате рассмотрения заявитель уведомляется в письменном виде по почте или на личном приеме у специалиста государственным учреждением «Отдел образования Тимирязевского района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оказании государственной услуги может быть отказано в случае непредоставления заявителем документов, указанных в пункте 12 настоящего стандарта.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При обращении за предоставлением государственной услуги граждане могут рассчитывать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вежливость;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профессионализм;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оперативность;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доступное разъяснение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конфиденциальность информации о содержании документов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документов.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работы государственного учреждения «Отдел образования Тимирязевского района Северо-Казахстанской области» измеряются показателями качества и доступности.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государственной услуги, по которым оценивается работа государственного учреждения «Отдел образования Тимирязевского района Северо-Казахстанской области», ежегодно утверждаются специально созданными рабочими группами.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В случае имеющихся претензий по качеству предоставления государственной услуги жалоба на действия должностных лиц подается на имя начальника государственного учреждения «Отдел образования Тимирязевского района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принимаются в письменном виде по почте, электронной почте либо нарочным через секретаря государственного учреждения «Отдел образования Тимирязевского района Северо-Казахстанской области»  в рабочие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Принятые жалобы регистрируются в журнале учета заявлений государственного учреждения «Отдел образования Тимирязевского района Северо-Казахстанской области». Жалобы рассматриваются в установленные законодательством сроки, о результатах заявителю сообщается в письменном виде по почте либо на личном приеме.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Начальник государственного учреждения «Отдел образования Тимирязевского района Северо-Казахстанской области» : Северо-Казахстанская область, Тимирязевский район, село Тимирязево, улица Уалиханова,7 телефон начальника 8-715–37-2-05-86, приемная 8-715-37-2-05-85, адрес электронной почты: timyrroo66@mail.ru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Другая полезная информация для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Начальник Департамента образования Северо-Казахстанской области: город Петропавловск, улица Конституции, 58, телефон 8-715-46-32-88, адрес электронной почты: e-mail: </w:t>
      </w:r>
      <w:r>
        <w:rPr>
          <w:rFonts w:ascii="Times New Roman"/>
          <w:b w:val="false"/>
          <w:i w:val="false"/>
          <w:color w:val="ff0000"/>
          <w:sz w:val="28"/>
        </w:rPr>
        <w:t>obldosko@mail.kz</w:t>
      </w:r>
      <w:r>
        <w:rPr>
          <w:rFonts w:ascii="Times New Roman"/>
          <w:b w:val="false"/>
          <w:i w:val="false"/>
          <w:color w:val="000000"/>
          <w:sz w:val="28"/>
        </w:rPr>
        <w:t>  e-mail: do@sko.kz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Аппарат акима Тимирязевского района адрес: Северо-Казахстанская область Тимирязевский район, село Тимирязево, улица Уалиханова, 1, телефон 2-12-40.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детей дошкольного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 7 лет)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дошкольные учреждения»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8"/>
        <w:gridCol w:w="2307"/>
        <w:gridCol w:w="2407"/>
        <w:gridCol w:w="2128"/>
      </w:tblGrid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установленный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ожидавших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очереди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 минут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оформленных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 лицом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(произведенных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начислений, расчетов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т.д.)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заполненных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и сданных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первого раза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данному делу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обоснованных жалоб,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существующим порядком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сроками обжалования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вежливостью персонала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