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3fb2" w14:textId="c9e3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"Прием заявки от семьи, желающей взять детей на патронатное воспитание"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16 июня 2008 N 186. Зарегистрировано Управлением юстиции Тимирязевского района Северо-Казахстанской области 01 июля 2008 года N 13-12-68. Утратило силу - постановлением акимата Тимирязевского района Северо-Казахстанской области от 13 ноября 2009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13.11.2009 г N 217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«Прием заявки от семьи, желающей взять детей на патронатное воспитание», предоставляемой государственным учреждением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Ганжа Л.В.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июля 2008 года № 186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заявки от семьи, желающей взять детей</w:t>
      </w:r>
      <w:r>
        <w:br/>
      </w:r>
      <w:r>
        <w:rPr>
          <w:rFonts w:ascii="Times New Roman"/>
          <w:b/>
          <w:i w:val="false"/>
          <w:color w:val="000000"/>
        </w:rPr>
        <w:t>
на патронатное воспитание»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«Прием заявки от семьи, желающей взять детей на патронатное воспитание»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«О браке и семье»,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августа 2002 года «О правах ребенка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патронате, утвержденного Постановлением Правительства Республики Казахстан от 9 сентября 1999 года № 1346.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которую получит заявитель, является договор  о передаче ребенка на патронатное воспитание.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документов: не более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очереди при сдаче необходимых документов: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Оказываемая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требованиях качества и доступности оказания государственной услуги в фойе здания государственного учреждения  «Отдел образования  Тимирязевского района Северо-Казахстанской области» по адресу: Тимирязевский район, село Тимирязево, улица Уалиханова, дом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 ежедневно, кроме субботы и воскресенья, с 9.00 часов до 18.00  часов, перерыв с 13.00 часов до 14.00. часов, без предварительной записи, ускоренное обслуживание отсутствует.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Место предоставления услуги: государственное учреждение «Отдел образования Тимирязевского района Северо-Казахстанской области» расположено на втором этаже здания по адресу: Тимирязевский район, село Тимирязево, улица Уалиханова, дом № 7.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льготы,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лица о своем желании стать патронатным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3)согласие супруга, если лицо, желающее быть патронатным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согласие ребенка, в случае достижения им возраста 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 состоянии здоровья лица, желающего стать патронатным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 состоянии здоровья супруга, если лицо, желающее быть патронатным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Специалистами государственного учреждения «Отдел образования Тимирязевского района Северо-Казахстанской области» осуществляется проверка с выездом на место для составления актов обследования условий жизни лица, претендующего на воспитание ребенка и условий жизни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заявлений, которые необходимо заполнить для получения государственной услуги, выдаются специалистами государственного учреждения  «Отдел образования  Тимирязевского района Северо-Казахстанской области» по адресу: Тимирязевский район, село Тимирязево, улица Уалиханова, дом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бланки заявлений, необходимые для получения государственной услуги, сдаются в приемную государственного учреждения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Наименование и форма документа, подтверждающего, что заявитель сдал все необходимые документы для получения государственной услуги, в котором содержится дата получения заявителем государственной услуги: отрывной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 - личное посещение государственного учреждения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государственной услуги является предоставление неполного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назначении патронатным воспитателем отказывается лицам: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признанным судом недееспособными или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лишенным по суду родительских прав или ограниченным судом в родительских правах;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отстраненным от обязанностей опекуна (попечителя) за ненадлежащее исполнение возложенных на него законом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бывшим усыновителям, если усыновление отменено судом по их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лицам, имеющим заболевания, перечень которых утвержден законодательством Республики Казахстан.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По отношению к потребителям руководствуется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 информации о содержании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должностного лица, оказание содействия в подготовке жалобы производится работниками Государственного учреждения «Отдел образования Тимирязевского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Акиму Тимирязевского района - Тимирязевский район, с. Тимирязево, ул. Уалиханова, 1, телефон 2-12-40.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Тимирязевский районный суд, с. Тимирязево, ул. Уалиханова, 1, 2-05-81.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физических лиц и рассматривается в течение 15 дней с момента поступления. О результатах рассмотрения жалобы заявителю сообщается в письменном виде,ответ направляется почтой либо вручается лично заявителю.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образования Тимирязевского района Северо-Казахстанской области»: Северо-Казахстанская область, Тимирязевский район, село Тимирязево, улица Уалиханова,7 телефон начальника 8-715–37-2-05-86, приемная 8-715-37-2-05-85, адрес электронной почты: timyrroo66@mail.ru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Департамента образования Северо-Казахстанской области: город Петропавловск, улица Конституции, 58, телефон 8-715-46-32-88, адрес электронной почты: e-mail: </w:t>
      </w:r>
      <w:r>
        <w:rPr>
          <w:rFonts w:ascii="Times New Roman"/>
          <w:b w:val="false"/>
          <w:i w:val="false"/>
          <w:color w:val="ff0000"/>
          <w:sz w:val="28"/>
        </w:rPr>
        <w:t>obldosko@mail.kz</w:t>
      </w:r>
      <w:r>
        <w:rPr>
          <w:rFonts w:ascii="Times New Roman"/>
          <w:b w:val="false"/>
          <w:i w:val="false"/>
          <w:color w:val="000000"/>
          <w:sz w:val="28"/>
        </w:rPr>
        <w:t>  e-mail: do@sko.kz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Аппарат акима Тимирязевского района адрес: Северо-Казахстанская область Тимирязевский район, село Тимирязево, улица Уалиханова, 1, телефон 2-12-40.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заявки от семьи, желающей взять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патронатное воспитание»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2307"/>
        <w:gridCol w:w="2407"/>
        <w:gridCol w:w="2128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