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8536" w14:textId="dd48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в нотариальную контору для разрешения обмена или продажи жилой площади, принадлежащей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22 июля 2008 N 214. Зарегистрировано Управлением юстиции Тимирязевского района Северо-Казахстанской области 30 июля 2008 года N 13-12-73. Утратило силу - постановлением акимата Тимирязевского района Северо-Казахстанской области от 13 ноября 2009 года N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Тимирязевского района Северо-Казахстанской области от 13.11.2009 г N 217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в целях повышения качества оказания государственных услуг государственными органами, финансируемыми из районного бюджета,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детям», предоставляемой государственным учреждением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Ганжа Л.В.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Жумабеков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июля 2008 года № 214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«Выдача справок в</w:t>
      </w:r>
      <w:r>
        <w:br/>
      </w:r>
      <w:r>
        <w:rPr>
          <w:rFonts w:ascii="Times New Roman"/>
          <w:b/>
          <w:i w:val="false"/>
          <w:color w:val="000000"/>
        </w:rPr>
        <w:t>
нотариальную контору для разрешения обмена или продажи жилой</w:t>
      </w:r>
      <w:r>
        <w:br/>
      </w:r>
      <w:r>
        <w:rPr>
          <w:rFonts w:ascii="Times New Roman"/>
          <w:b/>
          <w:i w:val="false"/>
          <w:color w:val="000000"/>
        </w:rPr>
        <w:t>
площади, принадлежащей несовершеннолетним детям»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выдаче справок в нотариальную контору для разрешения обмена или продажи жилой площади, принадлежащей несовершеннолетним детям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образования Тимирязевского района Северо-Казахстанской области» (далее – ГУ «ОО»), расположенным по адресу: 151100 Северо-Казахстанская область, Тимирязевский район, село Тимирязево, улица Уалиханова,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справок в нотариальную контору для разрешения обмена или продажи жилой площади, принадлежащей несовершеннолетним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для получения государственной услуги - в течение 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документов, формирования электронного запроса -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 -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публикуется в районной газете «Нива», информация о необходимых документах, а также образцы их заполнения располагаются на стенде в здании ГУ «ОО», находящемся по адресу: Тимирязевский район, село Тимирязево, улица Уалиханова,7.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9.00 до 18.00 часов, перерыв с 13.00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ГУ «ОО» располагается на втором этаже здания по адресу: Тимирязевский район, село Тимирязево, улица Уалиханова, 7. В помещении имеются столы, стулья, а также стенд с перечнем необходимых документов и образцами  их заполнения.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несовершеннолетнего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специалистами ГУ «ОО» по адресу: Тимирязевский район, село Тимирязево, улица Уалиханова,7.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предъявляются специалисту ГУ «ОО».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документы,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 результате рассмотрения заявитель уведомляется в письменном виде по почте или на личном приеме у специалиста ГУ «ОО».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оказании государственной услуги может быть отказано в случае непредставления заявителем документов, указанных в пункте 12 настоящего стандарта.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По отношению к потребителям ГУ «ОО» руководствуется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доступное разъяснение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 информации о содержании документов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ГУ «ОО», ежегодно утверждаются специально созданной рабочей группой.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действия (бездействия) должностного лица, оказание содействия в подготовке жалобы производится работниками ГУ «ОО».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Акиму Тимирязевского района – Тимирязевский район, село Тимирязево, улица Уалиханова, 1, телефон 2-12-40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Тимирязевский районный суд, село Тимирязево, улица Уалиханова, 1, телефон 2-05-81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обращений граждан и рассматривается в предусмотренные действующим законодательством сроки. О результатах рассмотрения жалобы заявителю сообщается в письменном виде, ответ направляется почтой либо вручается лично заявителю.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 руководителя ГУ «ОО», ответственного за предоставляемую государственную услугу: 151100 Северо-Казахстанская область, Тимирязевский район, село Тимирязево, улица Ш.Уалиханова, 7 телефон начальника 8-715–37-2-05-86, приемная 8-715-37-2-05-85, адрес электронной  почты: Timyrroo66@mail.ru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Адрес руководителя Департамента образования Северо-Казахстанской области: город Петропавловск, улица Конституции, 58, телефон 8-715-46-33-34,  адрес электронной почты: obldosko @ mail. kz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 жилой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площади, принадлежащей несовершеннолетним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7"/>
        <w:gridCol w:w="2311"/>
        <w:gridCol w:w="2631"/>
        <w:gridCol w:w="2351"/>
      </w:tblGrid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3.3 % (доля) услуг информации, о которых доступно через Интернет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делу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