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b07d" w14:textId="b7db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 государственным учреждением "Отдел занятости и социальных программ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29 мая 2008 года N 102. Зарегистрировано Управлением юстиции района Шал акына Северо-Казахстанской области 11 июня 2008 года N 13-14-64. Утратило силу постановлением акимата района Шал акына от 12 октября 2009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района Шал акына от 12.10.2009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«Оформление документов на инвалидов для обеспечения их сурдо-тифлотехническими средствами и обязательными гигиеническими средствами» государственным учреждением «Отдел занятости и социальных программ района Шал акына».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2008 года № 102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«Оформление документов 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их сурдо-тифлотехническими 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гигиеническими средствами»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оформлению документов на инвалидов для обеспечения их сурдо-тифлотехническими средствами и обязательными гигиеническими средствами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пунктов 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№ 754 «О некоторых вопросах реабилитации инвалидов».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"Лица, нуждающиеся в сурдотехнических средствах, подают заявления в городские, районные отделы занятости и социальных программ по местожительству".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«Инвалиды первой и второй группы, дети-инвалиды, нуждающиеся в тифлотехнических средствах, подают заявление в городские, районные отделы занятости и социальных программ по местожительству".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района Шал акына» (далее – ГУ «ОЗиСП»).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письмо (уведомление).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– инвалидам.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– не позднее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ГУ «ОЗиСП», находящегося по адресу: Северо-Казахстанская область, район Шал акына, город Сергеевка, улица Ибраева,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пятницу. Прием осуществляется в порядке очереди, без предварительной записи и ускоренного обслуживания в течении всего рабочего дня (с 9.00 до 18.00 часов перерыв с 13.00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ГУ «ОЗиСП», располагается как правило, на первом этаже здания, имеет зал ожидания, места для заполнения документов, оснащено стендами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бланк которого выдается специалистом ГУ «ОЗиСП», производящим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Медико-Социальной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программа реабилитации 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«ОЗиСП», график работы и приема: пять дней в неделю с 9.00 до 18.00 часов перерыв с 13.00 до 14.00 часов, адрес: Северо-Казахстанская область, район Шал акына, город Сергеевка, улица Ибраева, 50, телефон 8-715-34-2-18-31.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заявлений находятся у специалиста приемной ГУ «ОЗиСП».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предъявляются в структурное подразделение ГУ «ОЗиСП», адрес: Северо-Казахстанская область, район Шал акына, город Сергеевка, улица Ибраева,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 выдается отрывной талон,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оказания услуги –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выдается по адресу: Северо-Казахстанская область, район Шал акына, город Сергеевка, улица Ибраева,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государственной услуги является предоставление заведомо ложных сведений и недостоверные сведения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заявления, установленного образца и прилагаемых к нему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уведомления о принятом решении, в случае отказа в уведомлении будут указаны причины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ГУ «ОЗиСП»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уполномоченных должностных лиц можно получить: ГУ «ОЗиСП», адрес: Северо-Казахстанская область, район Шал акына, город Сергеевка, улица Ибраева, 50, телефон: 8-715–34-2-16-91,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>ro-shal@mail.online.kz.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ГУ «ОЗиСП», адрес: Северо-Казахстанская область, район Шал акына, город Сергеевка, улица Ибраева, 50, телефон: 8-715–34-2-16-91,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ro-shal@mail.online.kz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департамента координации занятости и социальных программ Северо-Казахстанской области, адрес: Северо-Казахстанская область, город Петропавловск, улица Абая, 64, телефон 8-715-46-56-48, кабинет № 213,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obl_dep@mail.online.kz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ГУ «ОЗиСП», адрес: Северо-Казахстанская область, район Шал акына, город Сергеевка, улица Ибраева, 50, телефон: 8-715–34-2-16-91,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>ro-shal@mail.online.kz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ГУ «ОЗиСП», адрес: Северо-Казахстанская область, район Шал акына, город Сергеевка, улица Ибраева, 50, телефон: 8-715–34-2-16-91,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ro-shal@mail.online.kz.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ГУ «ОЗиСП», адрес: Северо-Казахстанская область, район Шал акына, город Сергеевка, улица Ибраева, 50, телефон: 8-715-34-2-15-37,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>ro-shal@mail.online.kz.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департамента координации занятости и социальных программ Северо-Казахстанской области, адрес: Северо-Казахстанская область, город Петропавловск, улица Абая, 64, телефон 8-715-46-56-48, кабинет № 213,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obl_dep@mail.online.kz.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для потребителя о дополнительных услугах - возможность оформление документов на участников Великой Отечественной войны и инвалидов для обеспечения сурдо-тифлотехническими средствами и обязательными гигиеническими средствами.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 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2"/>
        <w:gridCol w:w="2417"/>
        <w:gridCol w:w="3185"/>
        <w:gridCol w:w="3106"/>
      </w:tblGrid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