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467a" w14:textId="6804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декабря 2008 года N 11/2. Зарегистрировано Управлением юстиции района Шал акына Северо-Казахстанской области 22 января 2009 года N 13-14-69. Утратило силу в связи с истечением срока действия (письмо аппарата маслихата района Шал акына Северо-Казахстанской области от 25 августа 2015 года N 15.2.02-04/188)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25.08.2015 N 15.2.02-04/188).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 местном государственном управлении в Республике Казахстан" от 23 января 2001 года № 148-11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- 1267907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176046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15611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- 1074845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- 1271541,3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3834,3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района Шал акына от 31.03.2009 </w:t>
      </w:r>
      <w:r>
        <w:rPr>
          <w:rFonts w:ascii="Times New Roman"/>
          <w:b w:val="false"/>
          <w:i w:val="false"/>
          <w:color w:val="ff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28.04.2009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26.10.2009 </w:t>
      </w:r>
      <w:r>
        <w:rPr>
          <w:rFonts w:ascii="Times New Roman"/>
          <w:b w:val="false"/>
          <w:i w:val="false"/>
          <w:color w:val="ff0000"/>
          <w:sz w:val="28"/>
        </w:rPr>
        <w:t>N 18/3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Установить, что доходы местного бюджета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налога, за исключением сумм, зачисляемых в областной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акцизов, кроме акцизов, поступающих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прочих налоговых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пошлины, кроме государственной пошлины, поступающей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местного бюджета на 2009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поступлений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прочих неналоговых поступлений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местного бюджета на 2009 год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 бюджетные субвенции района на 2009 год в сумме 881417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Установить, что в процессе исполнения местных бюджетов на 2009 год не подлежат секвестру местные бюджетные программы,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бюджетные программы города Сергеевки и сельских округов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распределение сумм целевых трансфертов из республиканского бюджета на развитие бюджета района на реализацию инвестиционных проектов в сумме 0 тысяч тенге, по программе водообеспечения,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в бюджете района определяется постановлением акимата района о реализации решения маслихата о районном бюджете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Маслихата района Шал акына от 28.04.2009 г.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9-1. Утвердить распределение сумм целевых трансфертов из республиканского бюджета бюджету района на обеспечение занятости в рамках реализации стратегии региональной занятости и переподготовки кадров (Дорожная карта) в сумме 59125 тысяч тенге согласно приложению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капитальный и текущий ремонт школ, домов культуры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образованию - 18305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культуре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ремонт и содержание автомобильных дорог районного значения, улиц городов и населенных пунктов - 17700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расширение программы социальных рабочих мест и молодежной практики - 13120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расширение программ молодежной практики – 6220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социальных рабочих мест - 6900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дополнен пунктом 9-1 решением Маслихата района Шал акына от 28.04.2009 г.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2009 год целевые текущие трансферты из республиканского бюджета согласно приложению 5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содержание вновь вводимых объектов образования в сумме 19545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выплату государственной адресной социальной помощи и ежемесячного пособия на детей до 18 лет в связи с ростом размера прожиточного минимума в сумме 14730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развитие сельского хозяйства в сумме 4635 тысяч тенге, в том числе: для реализации мер по социальной поддержке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реализацию Государственной программы развития образования в Республике Казахстан на 2005-2010 годы в сумме 39363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16387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лингафонных и мультимедийных кабинетов в государственных учреждениях начального, основного среднего и общего среднего образования – 16623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новых технологий обучения в государственной системе образования - 6353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в бюджете района определяется постановлением акимата района о реализации решения маслихата о районном бюджете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Предусмотреть распределение сумм целевых трансфертов из областного бюджета бюджету района в сумме 57598 тысяч тенге,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в бюджете района определяется постановлением акимата района о реализации решения маслихата о районном бюджете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Маслихата района Шал акына от 28.04.2009 г.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11-1. Утвердить распределение сумм целевых трансфертов из областного бюджета в бюджет района на обеспечение занятости в рамках реализации стратегии региональной занятости и переподготовки кадров (Дорожная карта) в сумме 45926 тысяч тенге согласно приложению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капитальный и текущий ремонт школ, дома культуры в сумме 11238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образованию – 7477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культуре – 3761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ремонт и содержание автомобильных дорог районного значения, улиц городов и населенных пунктов – 21500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ремонт инженерно-коммуникационной инфраструктуры - 13188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дополнен пунктом 11-1 решением Маслихата района Шал акына от 28.04.2009 г.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Утвердить резерв местного исполнительного органа района на 2009 год в сумме 3088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решением Маслихата района Шал акына от 28.04.2009 г. </w:t>
      </w:r>
      <w:r>
        <w:rPr>
          <w:rFonts w:ascii="Times New Roman"/>
          <w:b w:val="false"/>
          <w:i w:val="false"/>
          <w:color w:val="ff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Установить в расходах бюджета района на 2009 год выплаты на оказание социальной помощи специалистам образования, социального обеспечения, культуры и спорта проживающим в сельской местности,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15.Обеспечить в 2009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16.Учесть, что в местном бюджете на 2009 год предусмотрены расходы на реализацию: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Трудового кодекса Республики Казахстан от 15 марта 2007 года касательно предоставления гражданским служащим оплачиваемого ежегодного трудового отпуска продолжительностью не менее тридцать календарных дней, с выплатой пособия на оздоровления в размере должностного оклада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Закона Республики Казахстан от 27 июля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образовании" в части снижения нормативной нагрузки в неделю для педагогических работников начального образования государственных организаций образования с 20 до 18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З.Курманкулов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Маслихата района Шал акына от 26.11.2009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805"/>
        <w:gridCol w:w="894"/>
        <w:gridCol w:w="910"/>
        <w:gridCol w:w="3"/>
        <w:gridCol w:w="2689"/>
        <w:gridCol w:w="4727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решения Маслихата района Шал акына от 26.10.2009 </w:t>
      </w:r>
      <w:r>
        <w:rPr>
          <w:rFonts w:ascii="Times New Roman"/>
          <w:b w:val="false"/>
          <w:i w:val="false"/>
          <w:color w:val="ff0000"/>
          <w:sz w:val="28"/>
        </w:rPr>
        <w:t>N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1988"/>
        <w:gridCol w:w="1988"/>
        <w:gridCol w:w="1989"/>
        <w:gridCol w:w="2361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с.Жалтырь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уитавного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Приторетение прицепа для КГП "Жардем"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5"/>
        <w:gridCol w:w="3554"/>
        <w:gridCol w:w="3555"/>
        <w:gridCol w:w="26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решения Маслихата района Шал акына от 26.11.2009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8"/>
        <w:gridCol w:w="2059"/>
        <w:gridCol w:w="2060"/>
        <w:gridCol w:w="1762"/>
        <w:gridCol w:w="1315"/>
        <w:gridCol w:w="2210"/>
        <w:gridCol w:w="2061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биб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Маслихата района Шал акына от 27.07.2009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513"/>
        <w:gridCol w:w="1514"/>
        <w:gridCol w:w="1440"/>
        <w:gridCol w:w="2404"/>
        <w:gridCol w:w="2404"/>
        <w:gridCol w:w="1959"/>
      </w:tblGrid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трансферты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2008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решения Маслихата района Шал акына от 26.11.2009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532"/>
        <w:gridCol w:w="1532"/>
        <w:gridCol w:w="1758"/>
        <w:gridCol w:w="2883"/>
        <w:gridCol w:w="2883"/>
        <w:gridCol w:w="632"/>
      </w:tblGrid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