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a8c69" w14:textId="3aa8c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отдельных административно-территориальных единиц Южно-Казахстанской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Южно-Казахстанского областного маслихата N 8/111-IV от 7 июля 2008 года и постановление Южно-Казахстанского областного акимата N 217 от 14 июля 2008 года. Зарегистрировано Департаментом юстиции Южно-Казахстанской области от 12 августа 2008 года за N 1991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
</w:t>
      </w:r>
      <w:r>
        <w:rPr>
          <w:rFonts w:ascii="Times New Roman"/>
          <w:b w:val="false"/>
          <w:i w:val="false"/>
          <w:color w:val="000000"/>
          <w:sz w:val="28"/>
        </w:rPr>
        <w:t xml:space="preserve"> со статьей 11 </w:t>
      </w:r>
      <w:r>
        <w:rPr>
          <w:rFonts w:ascii="Times New Roman"/>
          <w:b w:val="false"/>
          <w:i w:val="false"/>
          <w:color w:val="000000"/>
          <w:sz w:val="28"/>
        </w:rPr>
        <w:t>
 Закона Республики Казахстан от 8 декабря 1993 года "Об административно-территориальном устройстве Республики Казахстан" с учетом мнения населения соответствующих территорий и по предложению маслихатов и акиматов Байдибекского, Казыгуртского, Мактааральского, Отрарского, Сарыагашского, Шардаринского районов, города Туркестан Южно-Казахстанский областной маслихат 
</w:t>
      </w:r>
      <w:r>
        <w:rPr>
          <w:rFonts w:ascii="Times New Roman"/>
          <w:b/>
          <w:i w:val="false"/>
          <w:color w:val="000000"/>
          <w:sz w:val="28"/>
        </w:rPr>
        <w:t>
РЕШИЛ
</w:t>
      </w:r>
      <w:r>
        <w:rPr>
          <w:rFonts w:ascii="Times New Roman"/>
          <w:b w:val="false"/>
          <w:i w:val="false"/>
          <w:color w:val="000000"/>
          <w:sz w:val="28"/>
        </w:rPr>
        <w:t>
 и акимат Южно-Казахстанской области
</w:t>
      </w:r>
      <w:r>
        <w:rPr>
          <w:rFonts w:ascii="Times New Roman"/>
          <w:b/>
          <w:i w:val="false"/>
          <w:color w:val="000000"/>
          <w:sz w:val="28"/>
        </w:rPr>
        <w:t>
ПОСТАНОВИЛ: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Переименовать отдельные административно-территориальные единицы Южно-Казахстанской области: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по Байдибекскому району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аул Кенесодак Коктерекского аульного округа - в аул Ынтымак;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по Казыгуртскому району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аул Казыгурт Рабатского аульного округа - в аул Кыдыр Мамбетулы;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по Мактааральскому району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аул 40 лет Октября аульного округа А.Калыбеков - в аул Торткуль;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аул Прогресс аульного округа А.Калыбеков - в аул Туран;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аул Победа аульного округа А.Калыбеков - в аул Атамура;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аул Юбилейное аульного округа Ж.Нурлыбаев - в аул Оркен;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аул Кызылту аульного округа Ж.Нурлыбаев - в аул Ынталы;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аул Макталы аульного округа Ж.Нурлыбаев - в аул Мырзатобе;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по Отрарскому району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аул Ильич Караконырского аульного округа - в аул Бесторангыл;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аул Коммунизм Отрарского аульного округа - в аул Молыке Шойманов;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по Сарыагашскому району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Ильичевский аульный округ - в Куркелесский аульный округ;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аул ХХІІ партсъезд Ильичевского аульного округа- в аул Куркелес;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аул Ильич Ильичевского аульного округа- в аул Акниет;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аул Карл Маркс Ильичевского аульного округа- в аул Енкес;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аул Кызыл Казахстан Ильичевского аульного округа- в аул Жылысу;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аул Мичурин Ильичевского аульного округа- в аул Нурлыжол;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аул 13 лет Казахской ССР аульного округа Жибек жолы - в аул Карабау;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аул Красный Водопад аульного округа Жибек жолы - в аул Сархырама;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аул Ворошилов аульного округа Жибек жолы-в аул Зортобе;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аул Целина Кабланбекского аульного округа - в аул Тынтобе;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аул Канал Жузимдикского аульного округа - в аул Аксу;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аул Социализм Бирликского аульного округа - в аул Косоткел;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аул Кызылту Кошкаратинского аульного округа - в аул Байтерек;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аул Калинин Кошкаратинского аульного округа - в аул Бесауыл;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по Шардаринскому району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аул 60 лет Казахской ССР Акшенгелдинского аульного округа - в аул Егизкум;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по городу Туркестан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аул Кызылшаруа Карашыкского аульного округа - в аул Каратобе;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аул Кызыласкер Шорнакского аульного округа - в аул Космезгил.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Данное совместное решение и постановление вводится в действие по истечении десяти календарных дней со дня официального опубликования.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Председатель сессии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областного маслихата                       С.Сейтжанов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Аким области                               Н.Ашимов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Секретарь областного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маслихата                                  А.Досболов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