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e1a" w14:textId="fb65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301 от 25 сентября 2008 года. Зарегистрировано Департаментом юстиции Южно-Казахстанской области от 31 октября 2008 года за N 1996. Утратило силу постановлением акимата Южно-Казахстанской области от 8 декабря 2009 года N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Южно-Казахстанской области от 08.12.2009 N 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«Об административных процедурах»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Типового стандарта оказания государственной услуги»,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  «Об утверждении реестра государственных услуг, оказываемых физическим и юридическим лицам»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контрактов на разведку, добычу или совмещенную разведку и добычу общераспространенных  полезных ископаемых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Регистрация договора залога на разведку, добычу или совмещенную разведку и добычу общераспространенных  полезных ископаемых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Южно-Казахстанской области  Турмагамбетова 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      Н. Ашимов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сентября 2008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301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«Регистрация контрактов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разведку, 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общераспространенных  полезных ископаемых»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Регистрация контрактов на разведку, добычу или совмещенную разведку и добычу общераспространенных полезных ископаемых – это момент вступления в силу контракта заключаемого между компетентным органом в лице акимата Южно-Казахстанской области и недропользователями, если иные более поздние сроки вступления контракта не оговорены в 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–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контрактов на разведку, добычу или совмещенную разведку и добычу общераспространенных полезных ископаемых оказывается на основании следующих нормативных 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Закона Республики Казахстан от 27 января 1996 года «О недрах и недропользовании»;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2)постановление Правительства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Правил предоставления права недропользования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3)постановление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Данную государственную услугу предоставляет управление предпринимательства и промышленности Южно-Казахстанской области, находящийся по адресу: г.Шымкент, ул.Казыбек би, 5, официальный сайт управления предпринимательства и промышленности Южно-Казахстанской области: www.dppuko.kz.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– является выдача сертификата о регистрации контракта на разведку, добычу или совмещенную разведку и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Данная государственная услуга оказывается физическим и юридическим лицам Республики Казахстан, физическим и юридическим лицам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документов, в течений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талона, и т.п.): не более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Данная государственная услуга оказывается юридическим и физическим лицам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данной государственной услуги размещен на визуальном источнике информации (стенде) в фойе управления предпринимательства и промышленности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предпринимательства и промышленности Южно-Казахстанской области: прием документов в кабинетах 303, 305 приемные дни – ежедневно с 9-00 до 18-00, обед с 13-00 до 14-00. Выходные дни: суббота и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Предварительная запись для получения услуги и ускоренное обслуживание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отделе оказания государственных услуг управления предпринимательства и промышленности Южно-Казахстанской области для предоставления данной государственной услуги созданы следующие условия: один письменный стол и два стула, имеется стенд с перечнем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данной государственной услуги потребителю необходимо 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контрактов на разведку, добычу и совмещенную разведку и добычу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контракт с приложениями.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Бланки, формы заявлении для получения данной  государственной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другие документы, необходимые для получения государственной услуги сдаются потребителем лично специалистам отдела оказания государственных услуг управления предпринимательства и промышленности Южно-Казахстанской области, по адресу: г.Шымкент, ул.Казыбек би, 5, кабинеты 303,305, тел: 53-77-81, 53-51-75.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Потребитель после сдачи всех необходимых документов получает талон в котором содержится дата получения потребителем данной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сертификата о регистрации контракта осуществляется только при личном посещении  потребителем отдела оказания государственных услуг управления предпринимательства и промышленности Южно-Казахстанской области, по адресу: г. Шымкент, ул. Казыбек-би, 5, кабинеты 303,305, тел.53-77-81.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Основаниями для отказа в предоставлении государственной услуги юридическому или физическому лицу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предоставление необходимых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Специалисты отдела оказания государственных услуг управления предпринимательства и промышленности Южно-Казахстанской области по отношению к потребителю данной государственной услуги руководствуются нижеследующим принципами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1)вежливость, недопущение проявлений бюрократизма и волокиты при рассмотрении обращений (заявлений)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2)предоставление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3)обеспечение сохранности, защиты и конфиденциальности информации о содержании документов потребителя.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  стандарту (таблица «Значение показателей качества и доступности»).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оказания государственных услуг управления предпринимательства и промышленности Южно-Казахстанской области, ежегодно утверждаются специально созданными рабочими группами.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специалистов отдела, разъясняется начальником отдела оказания государственных услуг управления предпринимательства и промышленности Южно-Казахстанской области, кабинет № 303, тел: 53-77-81.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 предпринимательства и промышленности Южно-Казахстанской области, кабинет 304, тел: 53-48-66.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подтверждение принятие жалобы является талон, выдаваемым административным отделом управления предпринимательства и промышленности Южно-Казахстанской области с указанием срока и места получения ответа на поданную жалобу. О ходе рассмотрения жалобы, можно узнать у специалистов административного отдела управления предпринимательства и промышленности Южно-Казахстанской области по контактному телефону: 53-48-66.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управления предпринимательства и промышленности Южно-Казахстанской области: почтовый адрес: 160050, г. Шымкент, ул. Казыбек-би,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начальника управления предпринимательства и промышленности Южно-Казахстанской области: 54-77-77.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заместителя начальника управления предпринимательства и промышленности Южно-Казахстанской области: 53-50-58.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(факс) приемной: 53-49-40, 53-59-52.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начальника отдела оказания государственных услуг управления предпринимательства и промышленности Южно-Казахстанской области: 53-77-81 (каб.303).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специалистов отдела оказания государственных услуг управления предпринимательства и промышленности Южно-Казахстанской области: 53-51-75 (каб.305).График работы: ежедневно с 9-00 до 18-00, обед с 13-00 до 14-00.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Выходные дни: суббота и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начальника управления предпринимательства и промышленности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понедельник с 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начальника управления предпринимательства и промышленности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вторник с 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 вышестоящей организации - акимат Южно-Казахстанской области, г. Шымкент, пр.Тауке-хана, 6 тел: 53-74-43, факс: 53-05-27.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 на официальном сайте управления предпринимательства и промышленности Южно-Казахстанской области: www.dppuko.kz.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контрактов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Таблица. Значения показателей качества и доступности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1"/>
        <w:gridCol w:w="2323"/>
        <w:gridCol w:w="3008"/>
        <w:gridCol w:w="3008"/>
      </w:tblGrid>
      <w:tr>
        <w:trPr>
          <w:trHeight w:val="114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году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84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69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455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1065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порядком обжалования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Республики Казахстан по делам государственной службы (сайт.www.kyzmet.kz.)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сентября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«Регистрация договора залога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разведку, добычу и на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общераспространенных полезных ископаемых»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Регистрация договора залога на разведку, добычу и на совмещенную разведку и добычу общераспространенных полезных ископаемых – это передача   права недропользования  в залог.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–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договора залога на разведку, добычу и на совмещенную разведку и добычу общераспространенных полезных ископаемых  оказывается на основании следующих нормативных 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ст.8 п.6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января 1996 года «О недрах и недропользовании»;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Данную государственную услугу предоставляет управление предпринимательства и промышленности Южно-Казахстанской области, находящийся по адресу: г.Шымкент, ул. Казыбек би, 5, официальный сайт управления предпринимательства и промышленности Южно-Казахстанской области: www.dppuko.kz.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– является регистрация договора залога на разведку, добычу и на совмещенную разведку и добычу общераспространенных полезных ископаемых.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Данная государственная услуга оказывается физическим и юридическим лицам Республики Казахстан, физическим и юридическим лицам 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документов, в течение 7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талона, и т.п.) -   не более 30 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Данная государственная услуга оказывается юридическим и физическим лицам на бесплатной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  данной государственной услуги  размещен  на визуальном  источнике  информации (стенде) в  фойе управления предпринимательства и промышленности 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  управления предпринимательства и промышленности Южно-Казахстанской области: прием документов в кабинетах 303,305, приемные дни – ежедневно  с 9-00 до 18-00, обед с 13-00 до 14-00. Выходные дни: суббота и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Предварительная запись для получения услуги и ускоренное обслуживание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отделе оказания государственных услуг управления предпринимательства и промышленности  Южно-Казахстанской области для предоставления данной государственной услуги созданы следующие условия:  для заполнения необходимых документов  имеется один письменный стол  и два стула, стенд с перечнем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данной государственной услуги потребителю необходимо 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договора залога на разведку, добычу и на совмещенную разведку и добычу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залога  права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разрешение компетентного органа о передаче права недропользования в залог.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Бланки, формы заявления для получения данной  государственной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другие документы, необходимые для получения государственной услуги сдаются потребителем лично специалистам отдела оказания государственных услуг управления предпринимательства и промышленности Южно-Казахстанской области, по адресу: г.Шымкент, ул.Казыбек би, 5, кабинеты 303,305.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Потребитель после сдачи всех документов получает талон, в котором содержится дата получения потребителем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зарегистрированного договора залога на разведку, добычу и на совмещенную разведку и добычу общераспространенных полезных ископаемых  осуществляется только при личном посещении  потребителем  отдела оказания государственных услуг управления предпринимательства и промышленности Южно-Казахстанской области, по адресу: г.Шымкент, ул. Казыбек би, 5, кабинеты  303,305, тел: 53-77-81, 53-51-75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Основаниями для отказа в предоставлении государственной услуги юридическому или физическому лицу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представление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Специалисты отдела оказания государственных услуг управления предпринимательства и промышленности Южно-Казахстанской области по отношению к потребителю данной государственной услуги руководствуются нижеследующим принципам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вежливость, недопущение проявлений бюрократизма и волокиты при рассмотрении обращений (заявлений)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  стандарту (таблица «Значение показателей качества и доступности»).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оказания государственных услуг управления предпринимательства и промышленности Южно-Казахстанской области,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специалистов отдела, разъясняется начальником отдела оказания государственных услуг управления предпринимательства и промышленности Южно-Казахстанской области, кабинет № 303, тел: 53-77-81.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Жалоба подается на имя начальника управления предпринимательства и промышленности Южно-Казахстанской области, кабинет 304, тел: 53-48-66.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подтверждение принятие жалобы является талон, выдаваемым административным отделом управления  предпринимательства и промышленности Южно-Казахстанской области с указанием срока и места получения ответа на  поданную жалобу. О ходе рассмотрения  жалобы, можно узнать у специалистов административного отдела управления предпринимательства и промышленности Южно-Казахстанской области по контактному  телефону: 53-48-66.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управления предпринимательства и промышленности Южно-Казахстанской области: почтовый адрес: 160050,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Шымкент, ул. Казыбек-би,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начальника управления предпринимательства и  промышленности  Южно-Казахстанской области: 54-77-77.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заместителя  начальника управления предпринимательства и промышленности Южно-Казахстанской области: 53-50-58.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(факс) приемной: 53-49-40, 53-59-52.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начальника отдела оказания государственных услуг управления предпринимательства и промышленности Южно-Казахстанской области: 53-77-81 (каб.303).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специалистов отдела оказания государственных услуг управления предпринимательства и промышленности Южно-Казахстанской области: 53-51-75 (каб.305).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  с  9-00 до 18-00, обед  с 13-00 до 14-00.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Выходные дни: суббота  и 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начальника управления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понедельник с 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до 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  начальника управления предпринимательства и промышленности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вторник с 17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до 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 вышестоящей организации - акимат Южно-Казахстанской области, г.Шымкент, пр.Тауке-хана,6 тел: 53-74-43, факс: 53-05-27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 управления предпринимательства и промышленности Южно-Казахстанской области: www.dppuko.kz.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Таблица. Значения показателей качества и доступности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1"/>
        <w:gridCol w:w="2323"/>
        <w:gridCol w:w="3008"/>
        <w:gridCol w:w="3008"/>
      </w:tblGrid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3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порядком обжалования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120" w:hRule="atLeast"/>
        </w:trPr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Республики Казахстан по делам государственной службы (сайт. www.kyzmet.kz.)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