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667f" w14:textId="a8e6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Шымкентского городского маслихата от 30 июня 2008 года N 10/108-4с и постановление акимата города Шымкента от 30 июня 2008 года N 388. Зарегистрировано управлением юстиции города Шымкента 9 июля 2008 года за N 14-1-79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4 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населения соответствующей территории,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9 микрорайона Жайлау Абайского района имя Оралбая Шыршыкбая;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15 микрорайона Шугыла Абайского района имя Маулена Байзакова;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11 микрорайона Катынкопр Абайского района имя Сеита Сагынбаева;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Ынтымак Абайского района имя Батырбая Алпысбаева;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Кызылжар Абайского района имя Жуниса Кентаева;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имя Дубая Сарсенбаева;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имя Карабура аулие;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Самал-1 Аль-Фарабийского района название Келешек;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Самал-1 Аль-Фарабийского района название Корикти;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Самал-1 Аль-Фарабийского района название Еркиндик.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Самал-2 Абайского района название Болашак;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1 микрорайона Шанырак Енбекшинского района название Акорда;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2 микрорайона Шанырак Енбекшинского района название Коктобе;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3 микрорайона Шанырак Енбекшинского района название Мерей;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4 микрорайона Шанырак Енбекшинского района название Окжетпес;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5 микрорайона Шанырак Енбекшинского района название Думан;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6 микрорайона Шанырак Енбекшинского района название Шымкорган;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7 микрорайона Шанырак Енбекшинского района название Акжаркын;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8 микрорайона Шанырак Енбекшинского района название Айбота;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9 микрорайона Шанырак Енбекшинского района название Жайдары;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10 микрорайона Шанырак Енбекшинского района название Асылтас;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11 микрорайона Шанырак Енбекшинского района название Коктерек;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12 микрорайона Шанырак Енбекшинского района название Атамура;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Бурабай;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Байшешек;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Алем;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Алгабас;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Жемисти;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Маусым;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Кызыл алма;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Оркен;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Актогай;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Улар;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Тамаша;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Зангар;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Акбулак;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Гулистан;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Айжарык;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Акбосага;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Машат;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Атазан;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Балбулак;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Дербес;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Каскасу;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Кундыз;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Дастур;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Азаттык;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Жанажол;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Акшуак;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Дарын;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Нур;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Арна;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Ушкын;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Мартобе;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Едил;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Кокбулак;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Каражол Сайрамского района вошедшую в территорию Енбекшинского района название Аксарай;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района вошедшую в территорию Енбекшинского района название Несибе;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Сайрамского района вошедшую в территорию Енбекшинского района название Улытау;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Сайрамского района вошедшую в территорию Енбекшинского района название Тогайлы;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Сайрамского района вошедшую в территорию Енбекшинского района название Молдирбулак;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Сайрамского района вошедшую в территорию Енбекшинского района название Шамшырак;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Сайрамского района вошедшую в территорию Енбекшинского района название Жанару;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Сайрамского района вошедшую в территорию Енбекшинского района название Онеге;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Сайрамского района вошедшую в территорию Енбекшинского района название Аккайын;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Сайрамского района вошедшую в территорию Енбекшинского района название Жадигер;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Сайрамского района вошедшую в территорию Енбекшинского района название Туран;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Сайрамского района вошедшую в территорию Енбекшинского района название Толагай;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Бадам Сайрамского района вошедшую в территорию Енбекшинского района название Улан.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Гоголя Аль-Фарабийского района на улицу Турмахана Орынбаева;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Готвальда Абайского района на улицу Дулатбека Рахымбергенова;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Ушакова Енбекшинского района на улицу Жолдасбека Нурымова;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Матросова поселка Бадам Сайрамского района вошедшую в территорию Енбекшинского района на улицу Сыдыка Нурашбекова;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Гулисман Аль-Фарабийского района на улицу Балдаурен;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Г.Муратбаева поселка Бадам Сайрамского района вошедшую в территорию Енбекшинского района на улицу Жасын;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Бойыт ата поселка Бадам Сайрамского района вошедшую в территорию Енбекшинского района на улицу Имандылык;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Учительская поселка Бадам Сайрамского района вошедшую в территорию Енбекшинского района на улицу Устаздар;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Заречная поселка Бадам Сайрамского района вошедшую в территорию Енбекшинского района на улицу Парыз;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Пушкина поселка Бадам Сайрамского района вошедшую в территорию Енбекшинского района на улицу Улыс;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Колхозная поселка Бадам Сайрамского района вошедшую в территорию Енбекшинского района на улицу Замана;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М.Маметовой поселка Бадам Сайрамского района вошедшую в территорию Енбекшинского района на улицу Асыл мура;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Набережная-1 поселка Бадам Сайрамского района вошедшую в территорию Енбекшинского района на улицу Сарыарка;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Набережная-2 поселка Бадам Сайрамского района вошедшую в территорию Енбекшинского района на улицу Керемет;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Стадионная поселка Бадам Сайрамского района вошедшую в территорию Енбекшинского района на улицу Балауса;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Некрасова поселка Бадам Сайрамского района вошедшую в территорию Енбекшинского района на улицу Гаухартас;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Гагарина поселка Бадам Сайрамского района вошедшую в территорию Енбекшинского района на улицу Шаттык;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Жуковского поселка Бадам Сайрамского района вошедшую в территорию Енбекшинского района на улицу Нуршашу;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Воровского поселка Бадам Сайрамского района вошедшую в территорию Енбекшинского района на улицу Бесарыс;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А.Молдагуловой поселка Бадам Сайрамского района вошедшую в территорию Енбекшинского района на улицу Уйымшыл;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М.Толебаева поселка Бадам Сайрамского района вошедшую в территорию Енбекшинского района на улицу Гажайып;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Б.Момышулы поселка Бадам Сайрамского района вошедшую в территорию Енбекшинского района на улицу Айкол.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вводиться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Н. Жанабаев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Шымкента                       А. Жетписбаев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Н. Джарболов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