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bfd9b" w14:textId="03bfd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от 25 апреля 2008 года № 560 "Об утверждении Государственного списка памятников истории и культуры местного значения"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6 июня 2008 года № 24. Зарегистрировано Департаментом юстиции Восточно-Казахстанской области 18 июня 2008 года за № 2485. Утратило силу - постановлением Восточно-Казахстанского областного акимата от 12 января 2021 года №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12.01.2021 № 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27,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местном государственном 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27 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5) пункта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нормативных правовых актах",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Восточно-Казахстанского областного акимата "Об утверждении Государственного списка памятников истории и культуры местного значения" от 25 апреля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560 </w:t>
      </w:r>
      <w:r>
        <w:rPr>
          <w:rFonts w:ascii="Times New Roman"/>
          <w:b w:val="false"/>
          <w:i w:val="false"/>
          <w:color w:val="000000"/>
          <w:sz w:val="28"/>
        </w:rPr>
        <w:t xml:space="preserve">(зарегистрировано в Реестре государственной регистрации нормативных правовых актов под номером 2484) следующее изменение: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Настоящее постановление вводится в действие по истечении десяти календарных дней после дня его первого официального опубликования.".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БЕРГЕНЕВ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