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af223" w14:textId="9daf2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улиц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24 января 2008 года N 4788, решение Усть-Каменогорского городского маслихата от 8 февраля 2008 года N 5/5. Зарегистрировано Управлением юстиции города Усть-Каменогорска Восточно-Казахстанской области 14 марта 2008 года за N 5-1-80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23 января 2001 года "О местном государственном управлении в Республике Казахстан", подпунктами 4) и 5)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13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8 декабря 1993 года "Об административно-территориальном устройстве Республики Казахстан" и на основании заключения Усть-Каменогорской городской ономастической комиссии от 13 декабря 2007 года Усть-Каменогорский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РЕШАЕТ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и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Присвоить безымянным улицам села Подгорное следующие наименования: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1 - Бастау;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2 - Подгорная;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3 - Цветущая долина.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"Отдел жилищно-коммунального хозяйства, пассажирского транспорта и автомобильных дорог города Усть-Каменогорска" обеспечить выполнение работ по наименованию улиц до 31 мая 2008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Настоящие решение и постановление вводятся в действие по истечении десяти календарных дней после дня их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/>
          <w:i/>
          <w:color w:val="000000"/>
          <w:sz w:val="28"/>
        </w:rPr>
        <w:t xml:space="preserve">      Председатель сессии </w:t>
      </w:r>
    </w:p>
    <w:p>
      <w:pPr>
        <w:spacing w:after="0"/>
        <w:ind w:left="0"/>
        <w:jc w:val="both"/>
      </w:pPr>
      <w:r>
        <w:rPr>
          <w:rFonts w:ascii="Times New Roman"/>
          <w:b/>
          <w:i/>
          <w:color w:val="000000"/>
          <w:sz w:val="28"/>
        </w:rPr>
        <w:t xml:space="preserve">      Аким города Усть-Каменогорска </w:t>
      </w:r>
    </w:p>
    <w:p>
      <w:pPr>
        <w:spacing w:after="0"/>
        <w:ind w:left="0"/>
        <w:jc w:val="both"/>
      </w:pPr>
      <w:r>
        <w:rPr>
          <w:rFonts w:ascii="Times New Roman"/>
          <w:b/>
          <w:i/>
          <w:color w:val="000000"/>
          <w:sz w:val="28"/>
        </w:rPr>
        <w:t xml:space="preserve">      Секретарь городского маслихата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