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b4b8" w14:textId="9fcb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21 ноября 2008 года N 2781. Зарегистрировано Управлением юстиции города Усть-Каменогорска Восточно-Казахстанской области 19 декабря 2008 года за N 5-1-96. Прекращено действие по истечении срока, на который постановление было принято, на основании письма аппарата акима города Усть-Каменогорска от 10 января 2010 года № Ин-5/16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Прекращено действие по истечении срока, на который постановление было принято, на основании письма аппарата акима города Усть-Каменогорска от 10.01.2010 № Ин-5/16.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13)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организации и финансирования общественных работ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19 июня 2001 года N 836,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полигоне", в целях расширения системы государственных гарантий и для поддержки различных групп населения, испытывающих затруднение в трудоустройстве,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прилагаемый перечень организаций, в которых будут проводиться общественные работы в 2009 году, виды, объемы, источники финансирования и конкретные условия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Размер оплаты труда участников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минимальной заработной платы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установленной на 2009 год, с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дополнительной оплатой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проживание на территории радиационного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Рекомендовать руководителям организаций (по согласованию)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женщинам, имеющим несовершеннолетних детей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многодетным матерям, инвалидам) возможность работать неполный рабочий день, а также применять гибкие формы организации рабочего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данного постановления возложить на исполняющего обязанности заместителя акима Жунуспекову С.Ж.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/>
          <w:color w:val="000000"/>
          <w:sz w:val="28"/>
        </w:rPr>
        <w:t xml:space="preserve">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 Усть-Каменогорска                     Т. Касымжанов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Усть-Каменогорска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"21" ноября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которых будут проводиться общественные работы в 2009 году,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виды, объемы, источники финансирования и конкретные условия общественных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2875"/>
        <w:gridCol w:w="2432"/>
        <w:gridCol w:w="2107"/>
        <w:gridCol w:w="1422"/>
        <w:gridCol w:w="1301"/>
        <w:gridCol w:w="2006"/>
      </w:tblGrid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(заявленная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потребность)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(утвер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ждено)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Усть-Каменогорска Восточно- Казахстанской области"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регистрация, сканирование, распечатка обращений юридических лиц и служебной корреспонденции, поступившей в аппарат акима города;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40-50 документов ежедневно;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30-40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маслихата города Усть- 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протоколов сессий и постоянных комиссий в подготовке документов для сдачи в архив;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протоколов сессий в год;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протоколов постоянных комиссий ежемесячно;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документа;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предпринимательства города Усть-Каменогорска"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ведении мониторинга цен на продовольственные и непродовольственные товары, горюче-смазочные и строительные материалы;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20-25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внутренней политики города Усть- 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архив, работа с текущими документами,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документов ежедневно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города Усть-Каменогорска"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экологических дел, в подготовке документов для сдачи в архив; доставка срочной корреспонденции; уборка территории; отделочная работа.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дел ежемесячно;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финансов города Усть- 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составлении книг учета доходов и расходов по местному бюджету;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первоначальной обработки, анализа и подготовки статистической отчетности;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 ежедневно;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Подведомственные отделы государственного учреждения "Управление внутренних дел города Усть- 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участковым инспекторам в предупреждении, выявлении фактов правонарушений;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архивных дел, работа с картотекой;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срочной корреспонденции; 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участковый пункт полиции;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документов ежедневно;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Подведомственные учреждения государственного учреждения "Отдел образования города Усть-Каменогорска"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архив, работа с текущими документами, доставка срочной корреспонденции;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документов ежедневно.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экономики и бюджетного планирования города Усть-Каменогорска"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архив, работа с текущими документами и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"Налоговое управление по городу Усть- Каменогорск налогового департамента по Восточной Казахстанской области"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регистрации налоговых уведомлений с их доставкой  по адресам налогоплательщиков;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 архиве по подготовке налоговых дел юридических лиц на уничтожение по сроку хранения, работа с текущими документами и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уведомлений в год;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налоговых дел;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0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города Усть- 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архив;  работа с текущими документами и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документов ежедневно.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0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земельных отношений города Усть- 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архив, формирований документов для рассмотрения на заседании комиссии, работа с текущими документами и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0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архитектуры и градостроительства города Усть- 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архив, регистрации и раздачи исходящих писем исполнителям.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документов ежедневно;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35-40 писем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0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физической культуры и спорта города Усть- 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подготовке и проведении городских спортивно- массовых мероприятий, работа с текущими документами и доставка срочной корреспонденции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мероприятий в год;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юстиции города Усть-Каменогорска"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технических работ по документированию населения;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документов в месяц;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жилищно-коммунального хозяйства, пассажирского транспорта и автомобильных дорог города Усть-Каменогорска"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архив, работа с текущими документами и доставка срочной корреспонденции и уведомлении.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папок ежедневно;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документов еженедельно.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Подведомственные организации государственного учреждения "Отдел культуры и развития языков города Усть-Каменогорска"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Подшивка газет и журналов;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культурно- массовых мероприятий;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наименований;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в год;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библиотек, 4 000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"Прокуратура города Усть- 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подшивке надзорных производств, материалов, ведении журнала входящих корреспонденции на компьютере, регистрации в журнале посетителей, выдача пропусков.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материалов ежедневно;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документов ежедневно;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штук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24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Филиалы № 1, 2, 3, 4, 5, 6, 7, 8, 9, 10 коммунального государственного казенного предприятия "Управление делами" акимата города Усть-Каменогорска"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регионов (озеленение и благоустройство);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деревьев;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культурно- массовых мероприятий;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срочной корреспонденции;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извещений жителям города.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квадратных метров;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корней;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праздники согласно мероприятий, проводимых в городе;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 ежедневно;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извещений в месяц.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25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"Аким Меновновского сельского округа города Усть-Каменогорска Восточно- Казахстанской области"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переписи населения, опросах, уточнение похозяйственных книг, работа с архивными документами, оформление документов; экологическое оздоровление регионов (озеленение и благоустройство). Доставка срочной корреспонденции и извещений жителям села.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сел общей численностью населения более 11 000 человек.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"Усть-Каменогорский медико-социальное учреждение для престарелых и инвалидов общего типа"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по уходу за престарелыми  и инвалидами;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человек в месяц;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гектар.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территориальный центр социального обслуживания населения "Ульба"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социальным работником по уходу за больными одинокими престарелыми и инвалидами.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человек.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детский сад-ясли "Ак бота"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Печатные работы, работа с номенклатурой.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координации занятости и социальных программ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архив, работа с текущими документами,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внутренних дел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информации с бумажного носителя в электронную базу.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дел в день.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образования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создании базы данных учреждений образования области.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информации из 19 районов – 767 общеобразовательной школы, 108 детских садов;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учреждений образования областного подчинения.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предпринимательства и промышленности Восточно-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архив, оформлении документов по лицензированию, мониторинг цен по городу, работа с текущими документами,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20-25 документов ежедневно;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дел по назначению обязательного социального пособия по беременности и родам и единовременной денежной компенсации по Семипалатинскому полигону;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подборке документов для перерасчета пенсионных дел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медицинских дел в централизованную базу данных инвалидов.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человек;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человек;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дел.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юстиции Восточно-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текущими документами,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20-25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статистики Восточно-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приеме, разработке, корректировке статистической отчетности;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приеме анкет обследования юридических и физических лиц по статистике торговли.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предприятий в год;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анкет 2 раза в год.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комитета по миграции по Восточно-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текущими документами,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40-50 дел оралманов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культуры Восточно-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текущими документами,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"Восточно-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Казахстанский филиал Иртышского департамента экологии комитета экологического регулирования и контроля Министерства охраны окружающей среды Республики Казахстан"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гектар.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"Восточно-Казахстанская областная специальная библиотека для незрячих и слабовидящих граждан"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7 738,4 квадратных метра.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"Государственный архив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обработка архивных документов.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400-500 дел ежемесячно.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Агентства Республики Казахстан по делам государственной службы по Восточно-Казахстанской области"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архив, работа с текущими документами, доставка срочной корреспонденции.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5-10 документов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Восточно-Казахстанский областной филиал республиканского государственного казенного предприятия "Государственный центр по выплате пенсий"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Подборка документов для перерасчета;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обработке макетов дел по экологии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49 000 пенсионных дел;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макетов в месяц.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"Уп-авление комитета уголовно-исполнительной системы по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архивировании личных и контрольных дел осужденных без изоляции от общества;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заполнении запросов на осужденных на предмет привлечения к административной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выписка повесток, набор подготовленных справок, пояснительных записок на компьютере.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штук;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штук;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штук.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судов Восточно-Казахстанской области комитета по судебному администрированию при Верховном суде Республики Казахстан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архив, работа с текущими документами;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срочной корреспонденции, повесток.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27 035 гражданских дел,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26 309 административных дел,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6 188 уголовных дел в год,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900-1000 повесток в месяц.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по мобилизационной подготовке, гражданской обороне, организации предупреждения и ликвидации аварий и стихийных бедствий Восточно-Казахстанской области"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помещений и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"Восточно-Казахстанский областной архитектурно-этнографический и природно-ландшафтный музей-заповедник"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Ограждение, озеленение и благоустройство территории ботанического сада;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вывоз мусора, завоз плодородной земли для насаждений;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работы по соору-жению гористого ландшафта.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300 корней декоративных видов деревьев и кустарников;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кубических метров;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Восточно-Казахстанский региональный фонд по поддержке малообеспеченных граждан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Рассылка через почту, а так же доставка по адресам проживания писем – претензий на должников фонда по микро-кредитам;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составлении таблиц – информации в цифрах, о ходе проведения областного бла-готворительного марафона "Творить добро" с разбивкой по районам;  печатные работы.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штук в месяц;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таблиц в месяц;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документов в месяц.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Восточно-Казахстанский филиал акционерного общества "Республиканская телерадиокорпорация "Казахстан"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Дом дружбы малой Ассамблеи народов Восточного Казахстана 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"Детский учебно-оздоровительный центр "Октябренок"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гектар.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учреждение "Центр развития ребенка"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гектар.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"Особый ребенок"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досуга детей;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уход за больными детьми;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человек ежемесячно;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человек ежемесячно;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8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"Усть-Каменогорское объединение детско-подростковых клубов"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досуга детей и подростков, проведение кружковой работы.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дворовый клуб.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5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"Парк культуры и отдыха "Металлург" 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Посадка, полив, прополка, обработка;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обрезка кустарников на территории;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скос травы на территории;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квадратных метров;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метров;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гектара;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"Озеленитель"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цветников;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деревьев;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косьба и уборка газонов;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прополка цветников.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квадратных метров;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штук;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квадратных метров;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квадратных метров;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Московский Патриархат Астанайская и Алматинская Епархия Свято-Зиновьевский приход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дорог от снега вручную, очистка газонов, копка пришкольного участка, побелка бордюр; посадка деревьев, кустарников.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37 630 квадратных метров;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3 050 корней.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Местное православное религиозное объединение "Свято-Покровский приход Астанайской и Алматинской Епархии"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гектар.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Кооперативы собственников квартир входящих в Ассоциацию: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"Салют", "Мебельщик", "Иртыш", "ПКСК-4", "Вера 3", "Приборист", "Центральный", "Элита", "Кедр", "Пролетарская 91", "Пролетарская 89", "Карабах", "Солидарность", "Мебельщик", "Л-75" и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подъездов общей площадью.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56,3 гектара;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38 435 квадратных метров;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14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"Восточно-Казахстанский областной союз ветеранов и инвалидов войны в Афганистане"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масштабных мероприятий культурного назначения, по проведению конференций и встреч ветеранов-афганцев в районах с участием учеников старших классов средних школ, участие в ремонте домов и квартир у десяти погибших воинов-интернационалистов; уборка территории и озеленение.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районов и 36 школ;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199,2 квадратных метра.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квадратных метров, 60 корней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"Усть-Каменогорская организация ветеранов войны в Афганистане"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территории, благоустройство "Памятного знака" воинам-интернационалистам.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"Союз садоводов" города Усть-Каменогорска и области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охране дачных участков.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гектаров.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"Семейная амбулатория "Авицена"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медицинской документации в регистратуре;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медицинских карточек ежедневно;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7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объединение: "Центр реабилитации женщин-инвалидов "Надежда", объединение женщин-инвалидов "Алтын-Ай", Восточно-Казахстанский областной филиал общественного объединения "Республиканское общество женщин-инвалидов, имеющих на иждивении несовершеннолетних детей "Биби-Ана", Восточно-Казахстанская областная организация "Казахского общества глухих", Восточно-Казахстанское областное правление филиала общественного объединения "Казахского общества слепых"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пошиве и ремонте спецодежды;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помещений, территории;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психологическая,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юридическая помощь.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пар рукавиц, 11 800 комплектов постельного белья,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штук полотенец, пошив спецодежды (по заявкам);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квадратных метров;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квадратных метров;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инвалидов ежедневно.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"Изумрудный город"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экскурсий в музее имени А. Волкова, участие в сборе материалов творчества писателя, встреча и сопровождение посетителей музея, их обилечивание и информирование, распространение рекламно-информационных материалов среди городских школ, сопровождение детских передвижных выставок по школам.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школ.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"Социально-корпоративный фонд поддержки бедных "Шыгыс"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квадратных метров.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Крестьянские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Сезонные краткосрочные работы по откорму и доращиванию крупного рогатого скота;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выращивание овощей и зерновых.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голов;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Выращивание овощных культур: картофеля – 10 гектар, зерновых культур – 50 гектар.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работодатель.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"Усть-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Каменогорское учебно-производственное предприятие казахского общества слепых" (по согласованию)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показе продукции и сбор заказов с предприятий.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30-40 предприятий в год.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Усть-Каменогорска. 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Конкретные условия общественных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безработных; инструктаж по охране труда и технике безопасности, обеспечение специальной одеждой, инструментом и оборудованием; выплата социального пособия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Руководитель аппарата акима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города Усть-Каменогорска                  А. Бактиярова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