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8dbf" w14:textId="7648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размещение наружной (визуальной) рекламы, размещаемой в полосе отвода автомобильных дорог общего пользования местного значения в  городе Семей и административно-подчиненных городу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20 июня 2008 года N 8/73-IV. Зарегистрировано Управлением юстиции города Семей    Департамента юстиции Восточно-Казахстанской области 28 июля 2008 года за 
N 5-2-90. Утратило силу решением маслихата города Семей Восточно-
Казахстанской области от 20 февраля 2009 года N 15/112-IV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города Семей Восточно-Казахстанской области от 20.02.2009 N 15/112-IV.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491 Кодекса Республики Казахстан от 12 июня 2001 года № 209 "О налогах и других обязательных платежах в бюджет"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ставки платы за размещение наружной (визуальной) рекламы, размещаемой в полосе отвода автомобильных дорог общего пользования местного значения, в городе Семей и административно- подчиненных городу населенных пунктах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следующие решения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1) "О ставках платы за размещение наружной (визуальной) рекламы, размещаемой в полосе отвода автомобильных дорог общего пользования местного значения, в городе Семипалатинске и административно-подчиненных городу населенных пунктах" от 27 ноября 2002 года № 24-3 (зарегистрировано в Реестре государственной регистрации нормативных правовых актов от 25 декабря 2002 года № 1036, опубликовано 18 октября 2002 года в газете "Семей таны" № 42, 18 октября 2002 года "Семипалатинские вести" №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"О внесении дополнения в решение 27 ноября 2002 года № 24-3 "О ставках платы за размещение наружной (визуальной) рекламы, размещаемой в полосе отвода автомобильных дорог общего пользования местного значения, в городе Семипалатинске и административно- подчиненных городу населенных пунктах" от 24 декабря 2004 года № 12-5 (зарегистрировано в Реестре государственной регистрации нормативных правовых актов от 27 января 2005 года № 2155, опубликовано 4 февраля 2005 года № 5 в газетах "Семей таны" и "Семипалатинские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 Е.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    К. Мирашев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 20 июня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8/73-IV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Ставки платы за размещение наружной (визуальной)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рекламы, размещаемой в полосе отвода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общего пользования местного значения в городе Семей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административно-подчиненных городу населенных пунктах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3"/>
        <w:gridCol w:w="5273"/>
      </w:tblGrid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рекламного поля за каждую сторону (площадь в кв.м.)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платы (в месячных расчетных показателях)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кв.м. до 3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кв.м. до 5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кв.м. до 10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кв.м. до 20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 кв.м. до 30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кв.м. до 60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60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Призматрон от 10 до 20 кв.м. за одного изображение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МРП</w:t>
            </w:r>
          </w:p>
        </w:tc>
      </w:tr>
      <w:tr>
        <w:trPr>
          <w:trHeight w:val="120" w:hRule="atLeast"/>
        </w:trPr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(установка) автомобилей на стационарных объектах от 1 до 20 кв.м.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