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54672" w14:textId="a1546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Инструкция оказания социальных выплат семьям из числа      получателей государственной адресной социальной помощи и государственного пособия на детей до 18 лет, в связи с удорожанием цен на продукты питания"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Бородулихинского районного маслихата Восточно-Казахстанской области от 3 декабря 2008 года N 13-2-IV. Зарегистрировано в Управлении юстиции    Бородулихинского района Департамента юстиции Восточно-Казахстанской области 3 декабря 2008 года за N 5-8-70. Утратило силу решением Бородулихинского районного маслихата Восточно-Казахстанской области от 11 августа 2009 года N 19-4-IV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решением Бородулихинского районного маслихата Восточно-Казахстанской области от 11.08.2009 года N 19-4-IV.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с изменениями, по всему тексту слово  "правила" заменен словом "инструкция" внесенными решением Бородулихинского районного маслихата Восточно-Казахстанской области от 21.04.2009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17-9-IV </w:t>
      </w:r>
      <w:r>
        <w:rPr>
          <w:rFonts w:ascii="Times New Roman"/>
          <w:b w:val="false"/>
          <w:i w:val="false"/>
          <w:color w:val="ff0000"/>
          <w:sz w:val="28"/>
        </w:rPr>
        <w:t>(порядок введения в действие см.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148-II «О местном государственном управлении в Республике Казахстан», решения сессии районного маслихата от 9 октября 2008 года № 12-6-IV «О внесении изменений и дополнений в решение сессии районного маслихата от 19 декабря 2007 года № 3-3-IV «О районном бюджете на 2008 год», (зарегистрированного в Реестре государственной регистрации нормативных правовых актов 23 октября 2008 года № 5-8-66, опубликованного в районной газете «Пульс района» от 31 октября 2008 года № 47 (6254)),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мая 2008 года № 530 «Об утверждении Плана мероприятий по дополнительной социальной поддержке отдельных категорий граждан Республики Казахстан на 2008-2011 годы», Бородулихинский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прилагаемые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Инструкция оказания социальных выплат семьям из числа получателей государственной адресной социальной помощи и государственного пособия на детей до 18 лет, в связи с удорожанием цен на продукты питания.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Управлении юстиции и вводится в действие по истечении десяти календарных дней после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     У. Эфендиев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     Б. Аргумбаев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решением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3 декабря 2008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13-2-IV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Инструкция</w:t>
      </w:r>
      <w:r>
        <w:br/>
      </w:r>
      <w:r>
        <w:rPr>
          <w:rFonts w:ascii="Times New Roman"/>
          <w:b/>
          <w:i w:val="false"/>
          <w:color w:val="000000"/>
        </w:rPr>
        <w:t>
оказания социальных выплат семьям из числа</w:t>
      </w:r>
      <w:r>
        <w:br/>
      </w:r>
      <w:r>
        <w:rPr>
          <w:rFonts w:ascii="Times New Roman"/>
          <w:b/>
          <w:i w:val="false"/>
          <w:color w:val="000000"/>
        </w:rPr>
        <w:t>
получателей государственной адресной социальной</w:t>
      </w:r>
      <w:r>
        <w:br/>
      </w:r>
      <w:r>
        <w:rPr>
          <w:rFonts w:ascii="Times New Roman"/>
          <w:b/>
          <w:i w:val="false"/>
          <w:color w:val="000000"/>
        </w:rPr>
        <w:t>
помощи и государственного пособия на детей до 18 лет,</w:t>
      </w:r>
      <w:r>
        <w:br/>
      </w:r>
      <w:r>
        <w:rPr>
          <w:rFonts w:ascii="Times New Roman"/>
          <w:b/>
          <w:i w:val="false"/>
          <w:color w:val="000000"/>
        </w:rPr>
        <w:t>
в связи с удорожанием цен на продукты питания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Инструкция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№ 148-II «О местном государственном управлении в Республике Казахстан», на основании решения сессии районного маслихата от 9 октября 2008 года № 12-6-IV «О внесении изменений и дополнений в решение сессии районного маслихата от 19 декабря 2007 года № 3-3-IV «О районном бюджете на 2008 год», (зарегистрированного в Реестре государственной регистрации нормативных правовых актов 23 октября 2008 года № 5-8-66, опубликованного в районной газете «Пульс района» от 31 октября 2008 года № 47 (6254)),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мая 2008 года № 530 «Об утверждении Плана мероприятий по дополнительной социальной поддержке отдельных категорий граждан Республики Казахстан на 2008-2011 годы», определяют порядок назначения и выплаты социальной помощи.</w:t>
      </w:r>
    </w:p>
    <w:bookmarkEnd w:id="4"/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2. Назначения социальной помощи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Наименование раздела с изменениями внесенными решением Бородулихинского районного маслихата Восточно-Казахстанской области от 21.04.2009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N 17-9-IV </w:t>
      </w:r>
      <w:r>
        <w:rPr>
          <w:rFonts w:ascii="Times New Roman"/>
          <w:b w:val="false"/>
          <w:i w:val="false"/>
          <w:color w:val="ff0000"/>
          <w:sz w:val="28"/>
        </w:rPr>
        <w:t>(порядок введения в действие см.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Социальная помощь предоставляется в связи с удорожанием цен на продукты питания (далее – Социальная помощь), семьям из числа: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получателей ежемесячных государственных пособий на детей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получателям государственной адресной социальной помощи (учтенных один раз на семью), оформившихся на данные виды пособия в текущем квартале 2008 года и постоянно проживающих на территории Бородулихинского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Размер социальной помощи устанавливается исходя из возможностей районного бюджета в размере 4-х кратного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назначается единовременно.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Списки получателей Социальной помощи формируются согласно базы получателей «Государственная адресная социальная помощь» и «Государственные детские пособия».</w:t>
      </w:r>
    </w:p>
    <w:bookmarkEnd w:id="6"/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Выплата социальной помощи.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Выплата социальной помощи осуществляется в отделениях банков второго уровня Бородулихинского района.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4. Источники финансирования.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Источником финансирования социальной помощи является районный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И.о.руководителя аппарата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Бородулихинского района                 С. Гальченко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