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c92a" w14:textId="8c3c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Уральского городского маслихата от 25 декабря 2007 года N 4-9 "О внесении изменений и дополнений в решение Уральского городского маслихата от 27 февраля 2007 года N 40-9 "Об установлении ставок платежей в городе Уральске"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12 августа 2008 года N 10-4. Зарегистрировано Управлением юстиции города Уральска Западно-Казахстанской области 15 августа 2008 года N 7-1-110. Утратило силу - решением Уральского городского маслихата Западно-Казахстанской области от 23 декабря 2008 года N 13-15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Уральского городского маслихата Западно-Казахстанской области от 23.12.2008 </w:t>
      </w:r>
      <w:r>
        <w:rPr>
          <w:rFonts w:ascii="Times New Roman"/>
          <w:b w:val="false"/>
          <w:i w:val="false"/>
          <w:color w:val="ff0000"/>
          <w:sz w:val="28"/>
        </w:rPr>
        <w:t>N 13-15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представлением Департамента юстиции Западно-Казахстанской области от 15 мая 2008 года N 4-8-2411 и руководствуясь статьей 43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нормативных правовых актах",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Уральского городского маслихата "О внесении изменений и дополнений в решение Уральского городского маслихата от 27 февраля 2007 года N 40-9 "Об установлении ставок платежей в городе Уральске" от 25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4-9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N 7-1-82 от 22 января 2008 года, опубликованное в газете "Жайық үнi" от 31 января 2008 года N 5, в газете "Пульс города" от 7 февраля 2008 года N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"вводится в действие с 1 января 2008 года" заменить словами "вводится в действие со дня его первого официального опубликования".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10-ой внеочередной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Уральского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