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761c" w14:textId="5067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5 апреля 2007 года N 43-6 "Об утверждении "Положения о размере и порядке оказания жилищной помощи малообеспеченным семьям (гражданам)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29 сентября 2008 года N 11-19. Зарегистрировано Управлением юстиции города Уральска Западно-Казахстанской области 1 октября 2008 года N 7-1-115. Утратило силу - решением Уральского городского маслихата Западно-Казахстанской области от 12 марта 2010 года N 27-12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12.03.2010 </w:t>
      </w:r>
      <w:r>
        <w:rPr>
          <w:rFonts w:ascii="Times New Roman"/>
          <w:b w:val="false"/>
          <w:i w:val="false"/>
          <w:color w:val="ff0000"/>
          <w:sz w:val="28"/>
        </w:rPr>
        <w:t>N 27-12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Уральского городского маслихата "Об утверждении "Положения о размере и порядке оказания жилищной помощи малообеспеченным семьям (гражданам) в городе Уральске" от 5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N 43-6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7-1-67 от 24 апреля 2007 года, опубликованное в газете "Жайық үні" от 3 мая 2007 года N 18, в газете "Пульс города" от 17 мая 2007 года N 20,) с учетом внесенных в него дополнений и изменений решением Уральского городского маслихата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47-9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маслихата от 5 апреля 2007 года N 43-6 "Об утверждении "Положения о размере и порядке оказания жилищной помощи малообеспеченным семьям (гражданам) в городе Уральске" (зарегистрировано в Реестре государственной регистрации нормативных правовых актов за номером 7-1-73 от 31 июля 2007 года, опубликованное в газете "Жайық үні" от 13 декабря 2007 года N 50, в газете "Пульс города" от 13 декабря 2007 года N 50), решением Уральского городского маслихата от 2 июля 2008 года </w:t>
      </w:r>
      <w:r>
        <w:rPr>
          <w:rFonts w:ascii="Times New Roman"/>
          <w:b w:val="false"/>
          <w:i w:val="false"/>
          <w:color w:val="000000"/>
          <w:sz w:val="28"/>
        </w:rPr>
        <w:t>N 9-15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Уральского городского маслихата от 5 апреля 2007 года N 43-6 "Об утверждении "Положения о размере и порядке оказания жилищной помощи малообеспеченным семьям (гражданам) в городе Уральске" (зарегистрировано в Реестре государственной регистрации нормативных правовых актов за номером 7-1-107 от 22 июля 2008 года, опубликованное в газете "Жайық үні" от 24 июля 2008 года N 30, в газете "Пульс города" от 31 июля 2008 года N 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названии решения слово "Положения" заменить словом "Правил";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решения слово "Положение" заменить словом "Правила";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15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после слов "информировать отдел жилищной помощи" дополнить словами "при Уральском городском отделе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15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"в городской отдел жилищной помощи" заменить словами "в отдел жилищной помощи при Уральском городском отделе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18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"городского отдела жилищной помощи" заменить словами "отдела жилищной помощи при Уральском городском отделе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11-ой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