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c54f" w14:textId="eb9c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сельского хозяйства Республики Казахстан от 23 августа 2004 года № 454 "Об утверждении Правил осуществления сортового и семенного контроля"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5 января 2009 года № 5. Зарегистрирован в Министерстве юстиции Республики Казахстан 3 февраля 2009 года № 5528.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февраля 2003 года «О семеноводстве»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сельского хозяйства Республики Казахстан от 23 августа 2004 года № 454 «Об утверждении Правил осуществления сортового  и семенного контроля» (зарегистрированный в Реестре государственной регистрации нормативных правовых актов Республики Казахстан за № 3082, опубликованный в газете «Юридическая газета» от 30 сентября 2005 года № 222 (956))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осуществления сортового и семенного контроля,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слова «Об утверждении Правил осуществления  сортового и семенного контроля»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пункта 1 слово «государственных»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после слов «государственные инспекторы по семеноводству» дополнить словами «Комитета государственной инспекции в агропромышленном комплексе»;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слово «государственными»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слова «научно-производственные центры» заменить словами «научно-исследовательские организации»;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«управления» заменить словами «инспекции Комитета государственной инспекции в агропромышленном комплексе»;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«(далее – теруправления)»  заменить словами «(далее – теринспекция)»;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 слова «соответствующее теруправление» заменить словами «местный исполнительный орган области (города республиканского значения, столицы) (далее - местный исполнительный орган области)»;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«совместным приказом областного теруправления и департамента (управления) сельского хозяйства при акиме области» заменить словами «приказом местного исполнительного органа области»;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«теруправлений» заменить словом «теринспекций»;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«или его доверенного лица»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«посевов элитных семян - комиссия, созданная приказом местного исполнительного органа области в составе: госсеминспекторов областной и районной теринспекций, представителя местного исполнительного органа области, государственного инспектора по карантину растений и представителя производителя семян;»;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«совместным приказом областного теруправления и департамента (управления) сельского хозяйства при акиме области» заменить словами «приказом местного исполнительного органа области»;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20 слова «с государственными стандартами» заменить словами «со стандартами»;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21 слова «соответствующее теруправление» заменить словами «соответствующую теринпекцию»;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22 слово «государственными»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слово «государственных»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«государственными»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«теруправления» заменить словом «теринспекции»;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слова «, утвержденным приказом Министра сельского хозяйства Республики Казахстан от 23 августа 2004 года № 454 «Об утверждении Правил осуществления  сортового и семенного контроля»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«территориального управления» заменить словами «территориальной инспекции Комитета государственной инспекции в агропромышленном комплексе»;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 xml:space="preserve"> к указанным Правилам, в правом верхнем углу слова «, утвержденным приказом Министра сельского хозяйства Республики Казахстан от 23 августа 2004 года № 454 «Об утверждении Правил осуществления  сортового и семенного контроля»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«государственных»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«территориального управления» заменить словами «территориальной инспекции Комитета государственной инспекции в агропромышленном комплексе».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земледелия и фитосанитарной безопасности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И.о. Министра                              А. Евниев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