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9b1e" w14:textId="d1a9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13 декабря 2007 года № 456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января 2009 года N 37. Зарегистрирован в Министерстве юстиции Республики Казахстан 18 февраля 2009 года N 5551. Утратил силу приказом Министра финансов Республики Казахстан от 25 мая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13 декабря 2007 года № 456 «Об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распоряжении» (зарегистрированный в Реестре государственной регистрации нормативных правовых актов от 25 декабря 2007 года за № 5057)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Классификаторе </w:t>
      </w:r>
      <w:r>
        <w:rPr>
          <w:rFonts w:ascii="Times New Roman"/>
          <w:b w:val="false"/>
          <w:i w:val="false"/>
          <w:color w:val="000000"/>
          <w:sz w:val="28"/>
        </w:rPr>
        <w:t>
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распоряжении, утвержденном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«Услуги, предоставляемые государственными учреждениями образования»: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«104» заменить цифрой «000»;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пункте 28) цифры
</w:t>
      </w:r>
      <w:r>
        <w:rPr>
          <w:rFonts w:ascii="Times New Roman"/>
          <w:b w:val="false"/>
          <w:i w:val="false"/>
          <w:color w:val="000000"/>
          <w:sz w:val="28"/>
        </w:rPr>
        <w:t>
 «112, 144, 145, 146»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кодам товаров (работ, услуг) 2, 4,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«104» заменить цифрой «000»;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«104» заменить цифрой «000»;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10,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«104» заменить цифрой «000»;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«104» заменить цифрой «000»;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«Услуги, предоставляемые особо охраняемыми природными территориями, созданными в форме государственных учреждений»: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«100» заменить цифрой «000»;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
</w:t>
      </w:r>
      <w:r>
        <w:rPr>
          <w:rFonts w:ascii="Times New Roman"/>
          <w:b w:val="false"/>
          <w:i w:val="false"/>
          <w:color w:val="000000"/>
          <w:sz w:val="28"/>
        </w:rPr>
        <w:t>
 пункте 14) цифры
</w:t>
      </w:r>
      <w:r>
        <w:rPr>
          <w:rFonts w:ascii="Times New Roman"/>
          <w:b w:val="false"/>
          <w:i w:val="false"/>
          <w:color w:val="000000"/>
          <w:sz w:val="28"/>
        </w:rPr>
        <w:t>
 «144, 145, 146»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«100» заменить цифрой «000»;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«Услуги, предоставляемые государственными учреждениями лесного хозяйства»: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2, 3, 4, 5,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«036» заменить цифрой «068»;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«101» заменить цифрой «000»;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3) цифры «112, 144, 145, 146»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2, 3, 4, 5,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«036» заменить цифрой «068»;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«101» заменить цифрой «000»;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8) цифры «112, 144, 145, 146»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методологии исполнения государственного бюджета Министерства финансов Республики Казахстан (Калиева А.Н.)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