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7494" w14:textId="ec37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30 января 2008 года N 27 "Об утверждении перечней клинических специальностей подготовки в интернатуре и резидентуре"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января 2009 года N 10. Зарегистрирован в Министерстве юстиции Республики Казахстан 18 февраля 2009 года N 5552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статьи 22 Закона Республики Казахстан от 27 июля 2007 года «Об образовании»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Министра здравоохранения РК от 30 января 2008 года № 27 «Об утверждении перечней клинических специальностей подготовки в интернатуре и резидентуре» (зарегистрированный в Реестре государственной регистрации нормативных правовых актов Республики Казахстан 14 февраля 2008 года № 5134, опубликованный в Бюллетене нормативных правовых актов центральных исполнительных и иных государственных органов Республики Казахстан, март 2008 год, № 3, ст. 311) следующие изменения и дополнения: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приказу «Перечень клинических специальностей подготовки в резидентуре»: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слово «Неврология» заменить словом «Невропатология»;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«16. Психиатрия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16.1. Детская психиатрия»;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«18. Лучевая диагностика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18.1. Лучевая терапия»;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24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26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«26. Общая хирургия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26.1. Кардиохирургия, в том числе детская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26.2. Ангиохирургия, в том числе детская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26.3. Нейрохирургия, в том числе детская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26.4. Челюстно-лицевая хирургия, в том числе детская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26.5. Пластическая хирургия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26.6. Детская хирургия»;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37 дополнить словами «, в том числе детская»;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38, 41, 42, 43, 44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«46. Авиационная и космическая медицина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Медицина чрезвычайных ситуаций и катастроф».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(Хамзина Н.К.) обеспечить государственную регистрацию настоящего приказа в Министерстве юстиции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направить настоящий приказ после его государственной регистрации на официальное опубликование в средства массовой информации.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Вощенкову Т. 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Министр                                    Ж. Доскалиев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