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21dd" w14:textId="f652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услуг сотовой связи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информатизации и связи от 23 января 2009 года № 33. Зарегистрирован в Министерстве юстиции Республики Казахстан 20 февраля 2009 года № 5561. Утратил силу приказом Министра транспорта и коммуникаций Республики Казахстан от 6 июня 2012 года № 313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транспорта и коммуникаций РК от 06.06.2012 </w:t>
      </w:r>
      <w:r>
        <w:rPr>
          <w:rFonts w:ascii="Times New Roman"/>
          <w:b w:val="false"/>
          <w:i w:val="false"/>
          <w:color w:val="ff0000"/>
          <w:sz w:val="28"/>
        </w:rPr>
        <w:t>№ 313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подпунктом 8) пункта 1 </w:t>
      </w:r>
      <w:r>
        <w:rPr>
          <w:rFonts w:ascii="Times New Roman"/>
          <w:b w:val="false"/>
          <w:i w:val="false"/>
          <w:color w:val="000000"/>
          <w:sz w:val="28"/>
        </w:rPr>
        <w:t xml:space="preserve">статьи 8 </w:t>
      </w:r>
      <w:r>
        <w:rPr>
          <w:rFonts w:ascii="Times New Roman"/>
          <w:b w:val="false"/>
          <w:i w:val="false"/>
          <w:color w:val="000000"/>
          <w:sz w:val="28"/>
        </w:rPr>
        <w:t xml:space="preserve">Закона Республики Казахстан «О связи»,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оказания услуг сотовой связи.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Агентства Республики Казахстан по информатизации и связи от 2 августа 2005 года № 264-П «Об утверждении Правил оказания услуг сотовой связи» (зарегистрирован в Реестре государственной регистрации нормативных правовых актов за № 3817, опубликован в «Юридической газете» и «Заң газеті» от 11 ноября 2005 года № 209-210);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приказ </w:t>
      </w:r>
      <w:r>
        <w:rPr>
          <w:rFonts w:ascii="Times New Roman"/>
          <w:b w:val="false"/>
          <w:i w:val="false"/>
          <w:color w:val="000000"/>
          <w:sz w:val="28"/>
        </w:rPr>
        <w:t xml:space="preserve">и.о. Председателя Агентства Республики Казахстан по информатизации и связи от 9 февраля 2007 года № 63-П «О внесении изменения в Приказ Председателя Агентства Республики Казахстан по информатизации и связи от 2 августа 2005 года № 264-П «Об утверждении Правил оказания услуг сотовой связи», (зарегистрирован в Реестре государственной регистрации нормативных правовых актов за № 4573, опубликован в Собрании актов центральных исполнительных и иных государственных органов Республики Казахстан 2007 г., март). </w:t>
      </w:r>
      <w:r>
        <w:br/>
      </w:r>
      <w:r>
        <w:rPr>
          <w:rFonts w:ascii="Times New Roman"/>
          <w:b w:val="false"/>
          <w:i w:val="false"/>
          <w:color w:val="000000"/>
          <w:sz w:val="28"/>
        </w:rPr>
        <w:t>
</w:t>
      </w:r>
      <w:r>
        <w:rPr>
          <w:rFonts w:ascii="Times New Roman"/>
          <w:b w:val="false"/>
          <w:i w:val="false"/>
          <w:color w:val="000000"/>
          <w:sz w:val="28"/>
        </w:rPr>
        <w:t>
      3. Департаменту связи Агентства Республики Казахстан по информатизации и связи (Баймуратов А.Е.) в </w:t>
      </w:r>
      <w:r>
        <w:rPr>
          <w:rFonts w:ascii="Times New Roman"/>
          <w:b w:val="false"/>
          <w:i w:val="false"/>
          <w:color w:val="000000"/>
          <w:sz w:val="28"/>
        </w:rPr>
        <w:t>установленном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порядке обеспечить: </w:t>
      </w:r>
      <w:r>
        <w:br/>
      </w: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2) после государственной регистрации настоящего приказа в Министерстве юстиции Республики Казахстан обеспечивает его официальное опубликование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заместителя Председателя Агентства Республики Казахстан по информатизации и связи Бишигаева А.Д. </w:t>
      </w:r>
      <w:r>
        <w:br/>
      </w: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К. Есекеев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СОГЛАСОВАН: </w:t>
      </w:r>
      <w:r>
        <w:br/>
      </w:r>
      <w:r>
        <w:rPr>
          <w:rFonts w:ascii="Times New Roman"/>
          <w:b w:val="false"/>
          <w:i w:val="false"/>
          <w:color w:val="000000"/>
          <w:sz w:val="28"/>
        </w:rPr>
        <w:t>
</w:t>
      </w:r>
      <w:r>
        <w:rPr>
          <w:rFonts w:ascii="Times New Roman"/>
          <w:b w:val="false"/>
          <w:i/>
          <w:color w:val="000000"/>
          <w:sz w:val="28"/>
        </w:rPr>
        <w:t xml:space="preserve">      Председатель Комитета </w:t>
      </w:r>
      <w:r>
        <w:br/>
      </w:r>
      <w:r>
        <w:rPr>
          <w:rFonts w:ascii="Times New Roman"/>
          <w:b w:val="false"/>
          <w:i w:val="false"/>
          <w:color w:val="000000"/>
          <w:sz w:val="28"/>
        </w:rPr>
        <w:t>
</w:t>
      </w:r>
      <w:r>
        <w:rPr>
          <w:rFonts w:ascii="Times New Roman"/>
          <w:b w:val="false"/>
          <w:i/>
          <w:color w:val="000000"/>
          <w:sz w:val="28"/>
        </w:rPr>
        <w:t xml:space="preserve">      национальной безопасности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Шабдарбаев А.С. </w:t>
      </w:r>
      <w:r>
        <w:br/>
      </w:r>
      <w:r>
        <w:rPr>
          <w:rFonts w:ascii="Times New Roman"/>
          <w:b w:val="false"/>
          <w:i w:val="false"/>
          <w:color w:val="000000"/>
          <w:sz w:val="28"/>
        </w:rPr>
        <w:t>
</w:t>
      </w:r>
      <w:r>
        <w:rPr>
          <w:rFonts w:ascii="Times New Roman"/>
          <w:b w:val="false"/>
          <w:i/>
          <w:color w:val="000000"/>
          <w:sz w:val="28"/>
        </w:rPr>
        <w:t xml:space="preserve">      28 января 2009 года </w:t>
      </w:r>
    </w:p>
    <w:p>
      <w:pPr>
        <w:spacing w:after="0"/>
        <w:ind w:left="0"/>
        <w:jc w:val="both"/>
      </w:pPr>
      <w:r>
        <w:rPr>
          <w:rFonts w:ascii="Times New Roman"/>
          <w:b w:val="false"/>
          <w:i/>
          <w:color w:val="000000"/>
          <w:sz w:val="28"/>
        </w:rPr>
        <w:t xml:space="preserve">      СОГЛАСОВАН: </w:t>
      </w:r>
      <w:r>
        <w:br/>
      </w:r>
      <w:r>
        <w:rPr>
          <w:rFonts w:ascii="Times New Roman"/>
          <w:b w:val="false"/>
          <w:i w:val="false"/>
          <w:color w:val="000000"/>
          <w:sz w:val="28"/>
        </w:rPr>
        <w:t>
</w:t>
      </w:r>
      <w:r>
        <w:rPr>
          <w:rFonts w:ascii="Times New Roman"/>
          <w:b w:val="false"/>
          <w:i/>
          <w:color w:val="000000"/>
          <w:sz w:val="28"/>
        </w:rPr>
        <w:t xml:space="preserve">      Министр внутренних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Мухамеджанов Б.А. </w:t>
      </w:r>
      <w:r>
        <w:br/>
      </w:r>
      <w:r>
        <w:rPr>
          <w:rFonts w:ascii="Times New Roman"/>
          <w:b w:val="false"/>
          <w:i w:val="false"/>
          <w:color w:val="000000"/>
          <w:sz w:val="28"/>
        </w:rPr>
        <w:t>
</w:t>
      </w:r>
      <w:r>
        <w:rPr>
          <w:rFonts w:ascii="Times New Roman"/>
          <w:b w:val="false"/>
          <w:i/>
          <w:color w:val="000000"/>
          <w:sz w:val="28"/>
        </w:rPr>
        <w:t xml:space="preserve">      30 января 2009 года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23 января 2009 года № 33 </w:t>
      </w:r>
    </w:p>
    <w:bookmarkStart w:name="z9"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оказания услуг сотовой связи </w:t>
      </w:r>
    </w:p>
    <w:bookmarkEnd w:id="2"/>
    <w:bookmarkStart w:name="z10" w:id="3"/>
    <w:p>
      <w:pPr>
        <w:spacing w:after="0"/>
        <w:ind w:left="0"/>
        <w:jc w:val="left"/>
      </w:pPr>
      <w:r>
        <w:rPr>
          <w:rFonts w:ascii="Times New Roman"/>
          <w:b/>
          <w:i w:val="false"/>
          <w:color w:val="000000"/>
        </w:rPr>
        <w:t xml:space="preserve"> 
Глава 1. Общие положения </w:t>
      </w:r>
    </w:p>
    <w:bookmarkEnd w:id="3"/>
    <w:bookmarkStart w:name="z11" w:id="4"/>
    <w:p>
      <w:pPr>
        <w:spacing w:after="0"/>
        <w:ind w:left="0"/>
        <w:jc w:val="both"/>
      </w:pPr>
      <w:r>
        <w:rPr>
          <w:rFonts w:ascii="Times New Roman"/>
          <w:b w:val="false"/>
          <w:i w:val="false"/>
          <w:color w:val="000000"/>
          <w:sz w:val="28"/>
        </w:rPr>
        <w:t>
      1. Настоящие Правила оказания услуг сотовой связи (далее – Правила) разработаны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Законом Республики Казахстан «</w:t>
      </w:r>
      <w:r>
        <w:rPr>
          <w:rFonts w:ascii="Times New Roman"/>
          <w:b w:val="false"/>
          <w:i w:val="false"/>
          <w:color w:val="000000"/>
          <w:sz w:val="28"/>
        </w:rPr>
        <w:t>О связи</w:t>
      </w:r>
      <w:r>
        <w:rPr>
          <w:rFonts w:ascii="Times New Roman"/>
          <w:b w:val="false"/>
          <w:i w:val="false"/>
          <w:color w:val="000000"/>
          <w:sz w:val="28"/>
        </w:rPr>
        <w:t xml:space="preserve">» (далее – Закон), регулируют отношения между абонентом, пользующимся услугами сотовой связи, и оператором сотовой связи при оказании услуг сотовой связи. </w:t>
      </w:r>
      <w:r>
        <w:br/>
      </w:r>
      <w:r>
        <w:rPr>
          <w:rFonts w:ascii="Times New Roman"/>
          <w:b w:val="false"/>
          <w:i w:val="false"/>
          <w:color w:val="000000"/>
          <w:sz w:val="28"/>
        </w:rPr>
        <w:t>
</w:t>
      </w:r>
      <w:r>
        <w:rPr>
          <w:rFonts w:ascii="Times New Roman"/>
          <w:b w:val="false"/>
          <w:i w:val="false"/>
          <w:color w:val="000000"/>
          <w:sz w:val="28"/>
        </w:rPr>
        <w:t xml:space="preserve">
      2. В настоящих Правилах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xml:space="preserve">
      1) абонент – физическое или юридическое лицо, с которым заключен договор на оказание услуг сотовой связи с выделением для этих целей абонентского номера и (или) идентификационного кода; </w:t>
      </w:r>
      <w:r>
        <w:br/>
      </w:r>
      <w:r>
        <w:rPr>
          <w:rFonts w:ascii="Times New Roman"/>
          <w:b w:val="false"/>
          <w:i w:val="false"/>
          <w:color w:val="000000"/>
          <w:sz w:val="28"/>
        </w:rPr>
        <w:t>
</w:t>
      </w:r>
      <w:r>
        <w:rPr>
          <w:rFonts w:ascii="Times New Roman"/>
          <w:b w:val="false"/>
          <w:i w:val="false"/>
          <w:color w:val="000000"/>
          <w:sz w:val="28"/>
        </w:rPr>
        <w:t xml:space="preserve">
      2) абонентский номер - телефонный номер, выделяемый абоненту при заключении договора оказания услуг сотовой связи и идентифицирующий подключенное к сети оператора сотовой связи абонентское устройство при соединении с ним других абонентских устройств; </w:t>
      </w:r>
      <w:r>
        <w:br/>
      </w:r>
      <w:r>
        <w:rPr>
          <w:rFonts w:ascii="Times New Roman"/>
          <w:b w:val="false"/>
          <w:i w:val="false"/>
          <w:color w:val="000000"/>
          <w:sz w:val="28"/>
        </w:rPr>
        <w:t>
</w:t>
      </w:r>
      <w:r>
        <w:rPr>
          <w:rFonts w:ascii="Times New Roman"/>
          <w:b w:val="false"/>
          <w:i w:val="false"/>
          <w:color w:val="000000"/>
          <w:sz w:val="28"/>
        </w:rPr>
        <w:t xml:space="preserve">
      3) предоплаченный пакет - абонентский номер, с первоначальным балансом, запрограммированный на определенный тарифный план; </w:t>
      </w:r>
      <w:r>
        <w:br/>
      </w:r>
      <w:r>
        <w:rPr>
          <w:rFonts w:ascii="Times New Roman"/>
          <w:b w:val="false"/>
          <w:i w:val="false"/>
          <w:color w:val="000000"/>
          <w:sz w:val="28"/>
        </w:rPr>
        <w:t>
</w:t>
      </w:r>
      <w:r>
        <w:rPr>
          <w:rFonts w:ascii="Times New Roman"/>
          <w:b w:val="false"/>
          <w:i w:val="false"/>
          <w:color w:val="000000"/>
          <w:sz w:val="28"/>
        </w:rPr>
        <w:t xml:space="preserve">
      4)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w:t>
      </w:r>
      <w:r>
        <w:br/>
      </w:r>
      <w:r>
        <w:rPr>
          <w:rFonts w:ascii="Times New Roman"/>
          <w:b w:val="false"/>
          <w:i w:val="false"/>
          <w:color w:val="000000"/>
          <w:sz w:val="28"/>
        </w:rPr>
        <w:t>
</w:t>
      </w:r>
      <w:r>
        <w:rPr>
          <w:rFonts w:ascii="Times New Roman"/>
          <w:b w:val="false"/>
          <w:i w:val="false"/>
          <w:color w:val="000000"/>
          <w:sz w:val="28"/>
        </w:rPr>
        <w:t xml:space="preserve">
      5) зона обслуживания оператора сотовой связи - территория, на которой оператор сотовой связи оказывает услуги сотовой связи в соответствии с лицензией и техническими возможностями своей сети; </w:t>
      </w:r>
      <w:r>
        <w:br/>
      </w:r>
      <w:r>
        <w:rPr>
          <w:rFonts w:ascii="Times New Roman"/>
          <w:b w:val="false"/>
          <w:i w:val="false"/>
          <w:color w:val="000000"/>
          <w:sz w:val="28"/>
        </w:rPr>
        <w:t>
</w:t>
      </w:r>
      <w:r>
        <w:rPr>
          <w:rFonts w:ascii="Times New Roman"/>
          <w:b w:val="false"/>
          <w:i w:val="false"/>
          <w:color w:val="000000"/>
          <w:sz w:val="28"/>
        </w:rPr>
        <w:t xml:space="preserve">
      6) идентификационный код – код абонентского устройства или абонентской станции, присваиваемый заводом-изготовителем, который передается в сеть оператора связи при подключении к ней этого устройства; </w:t>
      </w:r>
      <w:r>
        <w:br/>
      </w:r>
      <w:r>
        <w:rPr>
          <w:rFonts w:ascii="Times New Roman"/>
          <w:b w:val="false"/>
          <w:i w:val="false"/>
          <w:color w:val="000000"/>
          <w:sz w:val="28"/>
        </w:rPr>
        <w:t>
</w:t>
      </w:r>
      <w:r>
        <w:rPr>
          <w:rFonts w:ascii="Times New Roman"/>
          <w:b w:val="false"/>
          <w:i w:val="false"/>
          <w:color w:val="000000"/>
          <w:sz w:val="28"/>
        </w:rPr>
        <w:t xml:space="preserve">
      7) лицевой счет - документ аналитического учета оператора сотовой связи, предназначенный для отражения в учете операций по поступлению оплаты и пользованию услугами сотовой связи абонентом; </w:t>
      </w:r>
      <w:r>
        <w:br/>
      </w:r>
      <w:r>
        <w:rPr>
          <w:rFonts w:ascii="Times New Roman"/>
          <w:b w:val="false"/>
          <w:i w:val="false"/>
          <w:color w:val="000000"/>
          <w:sz w:val="28"/>
        </w:rPr>
        <w:t>
</w:t>
      </w:r>
      <w:r>
        <w:rPr>
          <w:rFonts w:ascii="Times New Roman"/>
          <w:b w:val="false"/>
          <w:i w:val="false"/>
          <w:color w:val="000000"/>
          <w:sz w:val="28"/>
        </w:rPr>
        <w:t xml:space="preserve">
      8) оператор сотовой связи – оператор связи, предоставляющий услуги сотовой связи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9) сотовая связь - вид электрической связи, использующий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предназначенный для двустороннего (многостороннего) обмена информацией преимущественно в виде речи, передаваемой посредством радиоволн; </w:t>
      </w:r>
      <w:r>
        <w:br/>
      </w:r>
      <w:r>
        <w:rPr>
          <w:rFonts w:ascii="Times New Roman"/>
          <w:b w:val="false"/>
          <w:i w:val="false"/>
          <w:color w:val="000000"/>
          <w:sz w:val="28"/>
        </w:rPr>
        <w:t>
</w:t>
      </w:r>
      <w:r>
        <w:rPr>
          <w:rFonts w:ascii="Times New Roman"/>
          <w:b w:val="false"/>
          <w:i w:val="false"/>
          <w:color w:val="000000"/>
          <w:sz w:val="28"/>
        </w:rPr>
        <w:t xml:space="preserve">
      10)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11) тарифный план – система тарифных предложений, устанавливаемая оператором сотовой связи абонентам или определенной группе абонентов, или на определенной ограниченной территории; </w:t>
      </w:r>
      <w:r>
        <w:br/>
      </w:r>
      <w:r>
        <w:rPr>
          <w:rFonts w:ascii="Times New Roman"/>
          <w:b w:val="false"/>
          <w:i w:val="false"/>
          <w:color w:val="000000"/>
          <w:sz w:val="28"/>
        </w:rPr>
        <w:t>
</w:t>
      </w:r>
      <w:r>
        <w:rPr>
          <w:rFonts w:ascii="Times New Roman"/>
          <w:b w:val="false"/>
          <w:i w:val="false"/>
          <w:color w:val="000000"/>
          <w:sz w:val="28"/>
        </w:rPr>
        <w:t>
      12) претензия – письменное требование абонента к оператору сотовой связи об устранении нарушений прав абонента,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13) сеть сотовой связи – категория единой сети телекоммуникаций Республики Казахстан, состоящая из комплекса технических сооружений и оборудования, способствующая установлению соединения абонентских устройств с помощью средств коммутации и оборудования приема-передачи радиосигналов; </w:t>
      </w:r>
      <w:r>
        <w:br/>
      </w:r>
      <w:r>
        <w:rPr>
          <w:rFonts w:ascii="Times New Roman"/>
          <w:b w:val="false"/>
          <w:i w:val="false"/>
          <w:color w:val="000000"/>
          <w:sz w:val="28"/>
        </w:rPr>
        <w:t>
</w:t>
      </w:r>
      <w:r>
        <w:rPr>
          <w:rFonts w:ascii="Times New Roman"/>
          <w:b w:val="false"/>
          <w:i w:val="false"/>
          <w:color w:val="000000"/>
          <w:sz w:val="28"/>
        </w:rPr>
        <w:t xml:space="preserve">
      14) уведомление оператора сотовой связи – письменное, голосовое или текстовое (с использованием средств оператора связи и (или) средств массовой информации) сообщение оператора связи, направляемое абоненту по поводу оказания услуг сотовой связи. </w:t>
      </w:r>
      <w:r>
        <w:br/>
      </w:r>
      <w:r>
        <w:rPr>
          <w:rFonts w:ascii="Times New Roman"/>
          <w:b w:val="false"/>
          <w:i w:val="false"/>
          <w:color w:val="000000"/>
          <w:sz w:val="28"/>
        </w:rPr>
        <w:t>
</w:t>
      </w:r>
      <w:r>
        <w:rPr>
          <w:rFonts w:ascii="Times New Roman"/>
          <w:b w:val="false"/>
          <w:i w:val="false"/>
          <w:color w:val="000000"/>
          <w:sz w:val="28"/>
        </w:rPr>
        <w:t>
      15) служебная информация об абонентах - сведения об абонентах (телефонные номера, идентификационные коды, почтовый адрес, индивидуальный идентификационный номер для физических лиц и реквизиты (бизнес-идентификационный номер, данные свидетельства о постановке на учет по налогу на добавленную стоимость) для юридических лиц), биллинговые сведения и сведения о предоставляемых абонентам услугах;</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уполномоченный орган</w:t>
      </w:r>
      <w:r>
        <w:rPr>
          <w:rFonts w:ascii="Times New Roman"/>
          <w:b w:val="false"/>
          <w:i w:val="false"/>
          <w:color w:val="000000"/>
          <w:sz w:val="28"/>
        </w:rPr>
        <w:t xml:space="preserve"> в области связи - центральный исполнительный орган, определяемый Правительством Республики Казахстан, осуществляющий реализацию государственной политики в области связи, государственный контроль, координацию и регулирование деятельности лиц, предоставляющих услуги в области связи или пользующихся ими; </w:t>
      </w:r>
      <w:r>
        <w:br/>
      </w:r>
      <w:r>
        <w:rPr>
          <w:rFonts w:ascii="Times New Roman"/>
          <w:b w:val="false"/>
          <w:i w:val="false"/>
          <w:color w:val="000000"/>
          <w:sz w:val="28"/>
        </w:rPr>
        <w:t>
</w:t>
      </w:r>
      <w:r>
        <w:rPr>
          <w:rFonts w:ascii="Times New Roman"/>
          <w:b w:val="false"/>
          <w:i w:val="false"/>
          <w:color w:val="000000"/>
          <w:sz w:val="28"/>
        </w:rPr>
        <w:t xml:space="preserve">
      17) учетный период – календарный месяц, в течение которого оказывались и учитывались услуги сотовой связи и иные услуги; </w:t>
      </w:r>
      <w:r>
        <w:br/>
      </w:r>
      <w:r>
        <w:rPr>
          <w:rFonts w:ascii="Times New Roman"/>
          <w:b w:val="false"/>
          <w:i w:val="false"/>
          <w:color w:val="000000"/>
          <w:sz w:val="28"/>
        </w:rPr>
        <w:t>
</w:t>
      </w:r>
      <w:r>
        <w:rPr>
          <w:rFonts w:ascii="Times New Roman"/>
          <w:b w:val="false"/>
          <w:i w:val="false"/>
          <w:color w:val="000000"/>
          <w:sz w:val="28"/>
        </w:rPr>
        <w:t xml:space="preserve">
      18) биллинг – программно-аппаратный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 и хранения служебной информации об абонентах; </w:t>
      </w:r>
      <w:r>
        <w:br/>
      </w:r>
      <w:r>
        <w:rPr>
          <w:rFonts w:ascii="Times New Roman"/>
          <w:b w:val="false"/>
          <w:i w:val="false"/>
          <w:color w:val="000000"/>
          <w:sz w:val="28"/>
        </w:rPr>
        <w:t>
</w:t>
      </w:r>
      <w:r>
        <w:rPr>
          <w:rFonts w:ascii="Times New Roman"/>
          <w:b w:val="false"/>
          <w:i w:val="false"/>
          <w:color w:val="000000"/>
          <w:sz w:val="28"/>
        </w:rPr>
        <w:t xml:space="preserve">
      19) карта идентификации абонента - карта идентификации абонента - карточка индивидуального доступа, представляющая собой микропроцессорный модуль, являющийся частью абонентского устройства, который идентифицирует абонента и обеспечивает доступ абонента к услугам оператора сотовой связи (SIM/R-UIM - карта и другие); </w:t>
      </w:r>
      <w:r>
        <w:br/>
      </w:r>
      <w:r>
        <w:rPr>
          <w:rFonts w:ascii="Times New Roman"/>
          <w:b w:val="false"/>
          <w:i w:val="false"/>
          <w:color w:val="000000"/>
          <w:sz w:val="28"/>
        </w:rPr>
        <w:t>
</w:t>
      </w:r>
      <w:r>
        <w:rPr>
          <w:rFonts w:ascii="Times New Roman"/>
          <w:b w:val="false"/>
          <w:i w:val="false"/>
          <w:color w:val="000000"/>
          <w:sz w:val="28"/>
        </w:rPr>
        <w:t xml:space="preserve">
      20) детализация счета - информация о полученных абонентом услугах сотовой связи в сети оператора сотовой связи, соединениях с абонентами других сетей, времени пользования ими; </w:t>
      </w:r>
      <w:r>
        <w:br/>
      </w:r>
      <w:r>
        <w:rPr>
          <w:rFonts w:ascii="Times New Roman"/>
          <w:b w:val="false"/>
          <w:i w:val="false"/>
          <w:color w:val="000000"/>
          <w:sz w:val="28"/>
        </w:rPr>
        <w:t>
</w:t>
      </w:r>
      <w:r>
        <w:rPr>
          <w:rFonts w:ascii="Times New Roman"/>
          <w:b w:val="false"/>
          <w:i w:val="false"/>
          <w:color w:val="000000"/>
          <w:sz w:val="28"/>
        </w:rPr>
        <w:t xml:space="preserve">
      21) тариф - денежное выражение стоимости размера единицы тарификации услуг сотовой связи; </w:t>
      </w:r>
      <w:r>
        <w:br/>
      </w:r>
      <w:r>
        <w:rPr>
          <w:rFonts w:ascii="Times New Roman"/>
          <w:b w:val="false"/>
          <w:i w:val="false"/>
          <w:color w:val="000000"/>
          <w:sz w:val="28"/>
        </w:rPr>
        <w:t>
</w:t>
      </w:r>
      <w:r>
        <w:rPr>
          <w:rFonts w:ascii="Times New Roman"/>
          <w:b w:val="false"/>
          <w:i w:val="false"/>
          <w:color w:val="000000"/>
          <w:sz w:val="28"/>
        </w:rPr>
        <w:t xml:space="preserve">
      22) Сеть телекоммуникаций общего пользования СТОП - сеть телекоммуникаций, доступная для пользования физическим и юридическим лицам; </w:t>
      </w:r>
      <w:r>
        <w:br/>
      </w:r>
      <w:r>
        <w:rPr>
          <w:rFonts w:ascii="Times New Roman"/>
          <w:b w:val="false"/>
          <w:i w:val="false"/>
          <w:color w:val="000000"/>
          <w:sz w:val="28"/>
        </w:rPr>
        <w:t>
</w:t>
      </w:r>
      <w:r>
        <w:rPr>
          <w:rFonts w:ascii="Times New Roman"/>
          <w:b w:val="false"/>
          <w:i w:val="false"/>
          <w:color w:val="000000"/>
          <w:sz w:val="28"/>
        </w:rPr>
        <w:t xml:space="preserve">
      23) расчетный период – тридцать календарных дней после окончания учетного периода, в течение которого абонент оплачивает оказанные услуги сотовой связи. </w:t>
      </w:r>
      <w:r>
        <w:br/>
      </w:r>
      <w:r>
        <w:rPr>
          <w:rFonts w:ascii="Times New Roman"/>
          <w:b w:val="false"/>
          <w:i w:val="false"/>
          <w:color w:val="000000"/>
          <w:sz w:val="28"/>
        </w:rPr>
        <w:t>
      Иные понятия и термины,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24) роуминг - предоставление услуг сотовой связи абоненту одного оператора сотовой связи в сети другого оператора сотовой связи, на основании роумингового соглашения между операторами сотовой связи. Для реализации роуминга необходима техническая совместимость абонентской станции (сотового телефона абонента) и сети другого оператора сотовой связи.</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4"/>
    <w:bookmarkStart w:name="z36" w:id="5"/>
    <w:p>
      <w:pPr>
        <w:spacing w:after="0"/>
        <w:ind w:left="0"/>
        <w:jc w:val="left"/>
      </w:pPr>
      <w:r>
        <w:rPr>
          <w:rFonts w:ascii="Times New Roman"/>
          <w:b/>
          <w:i w:val="false"/>
          <w:color w:val="000000"/>
        </w:rPr>
        <w:t xml:space="preserve"> 
Глава 2. Взаимоотношения между оператором сотовой </w:t>
      </w:r>
      <w:r>
        <w:br/>
      </w:r>
      <w:r>
        <w:rPr>
          <w:rFonts w:ascii="Times New Roman"/>
          <w:b/>
          <w:i w:val="false"/>
          <w:color w:val="000000"/>
        </w:rPr>
        <w:t xml:space="preserve">
связи и абонентом </w:t>
      </w:r>
    </w:p>
    <w:bookmarkEnd w:id="5"/>
    <w:bookmarkStart w:name="z37" w:id="6"/>
    <w:p>
      <w:pPr>
        <w:spacing w:after="0"/>
        <w:ind w:left="0"/>
        <w:jc w:val="both"/>
      </w:pPr>
      <w:r>
        <w:rPr>
          <w:rFonts w:ascii="Times New Roman"/>
          <w:b w:val="false"/>
          <w:i w:val="false"/>
          <w:color w:val="000000"/>
          <w:sz w:val="28"/>
        </w:rPr>
        <w:t xml:space="preserve">
      3. Взаимоотношения оператора сотовой связи с абонентами, возникающие при оказании услуг сотовой связи, осуществляются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4. Операторы связи обеспечивают тайну переписки, телефонных переговоров и иных сообщений, передаваемых по сетям сотовой связи, за исключением случаев ограничения этого права в случаях и порядке, </w:t>
      </w:r>
      <w:r>
        <w:rPr>
          <w:rFonts w:ascii="Times New Roman"/>
          <w:b w:val="false"/>
          <w:i w:val="false"/>
          <w:color w:val="000000"/>
          <w:sz w:val="28"/>
        </w:rPr>
        <w:t>установленных</w:t>
      </w:r>
      <w:r>
        <w:rPr>
          <w:rFonts w:ascii="Times New Roman"/>
          <w:b w:val="false"/>
          <w:i w:val="false"/>
          <w:color w:val="000000"/>
          <w:sz w:val="28"/>
        </w:rPr>
        <w:t xml:space="preserve"> 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Получение от оператора связи служебной информации об абоненте допускается только с согласия абонента и в случаях, предусмотренных </w:t>
      </w:r>
      <w:r>
        <w:rPr>
          <w:rFonts w:ascii="Times New Roman"/>
          <w:b w:val="false"/>
          <w:i w:val="false"/>
          <w:color w:val="000000"/>
          <w:sz w:val="28"/>
        </w:rPr>
        <w:t xml:space="preserve">статьей 15 </w:t>
      </w:r>
      <w:r>
        <w:rPr>
          <w:rFonts w:ascii="Times New Roman"/>
          <w:b w:val="false"/>
          <w:i w:val="false"/>
          <w:color w:val="000000"/>
          <w:sz w:val="28"/>
        </w:rPr>
        <w:t xml:space="preserve">Закона Республики Казахстан «О связи». </w:t>
      </w:r>
      <w:r>
        <w:br/>
      </w:r>
      <w:r>
        <w:rPr>
          <w:rFonts w:ascii="Times New Roman"/>
          <w:b w:val="false"/>
          <w:i w:val="false"/>
          <w:color w:val="000000"/>
          <w:sz w:val="28"/>
        </w:rPr>
        <w:t>
</w:t>
      </w:r>
      <w:r>
        <w:rPr>
          <w:rFonts w:ascii="Times New Roman"/>
          <w:b w:val="false"/>
          <w:i w:val="false"/>
          <w:color w:val="000000"/>
          <w:sz w:val="28"/>
        </w:rPr>
        <w:t xml:space="preserve">
      6. При продаже предоплаченных пакетов, оператор сотовой связи либо его представитель (по договору или доверенности) заключает в соответствии с настоящими Правилами договор с абонентами на оказание услуг сотовой связи. </w:t>
      </w:r>
      <w:r>
        <w:br/>
      </w:r>
      <w:r>
        <w:rPr>
          <w:rFonts w:ascii="Times New Roman"/>
          <w:b w:val="false"/>
          <w:i w:val="false"/>
          <w:color w:val="000000"/>
          <w:sz w:val="28"/>
        </w:rPr>
        <w:t>
</w:t>
      </w:r>
      <w:r>
        <w:rPr>
          <w:rFonts w:ascii="Times New Roman"/>
          <w:b w:val="false"/>
          <w:i w:val="false"/>
          <w:color w:val="000000"/>
          <w:sz w:val="28"/>
        </w:rPr>
        <w:t xml:space="preserve">
      7. Абонент имеет возможность использовать исходящее или входящее соединение для передачи информации способами, допускаемыми действующими стандартами, техническими нормами. </w:t>
      </w:r>
      <w:r>
        <w:br/>
      </w:r>
      <w:r>
        <w:rPr>
          <w:rFonts w:ascii="Times New Roman"/>
          <w:b w:val="false"/>
          <w:i w:val="false"/>
          <w:color w:val="000000"/>
          <w:sz w:val="28"/>
        </w:rPr>
        <w:t xml:space="preserve">
      Для пользования сотовой связью, получения справочно-информационных и других услуг к сети сотовой связи имеют возможность подключаться абонентские станции, через которые подключаются оконечные абонентские устройства передачи данных и телематических служб (факсимильный аппарат, модем и другие), автоответчики, устройства сигнализации. </w:t>
      </w:r>
      <w:r>
        <w:br/>
      </w:r>
      <w:r>
        <w:rPr>
          <w:rFonts w:ascii="Times New Roman"/>
          <w:b w:val="false"/>
          <w:i w:val="false"/>
          <w:color w:val="000000"/>
          <w:sz w:val="28"/>
        </w:rPr>
        <w:t>
</w:t>
      </w:r>
      <w:r>
        <w:rPr>
          <w:rFonts w:ascii="Times New Roman"/>
          <w:b w:val="false"/>
          <w:i w:val="false"/>
          <w:color w:val="000000"/>
          <w:sz w:val="28"/>
        </w:rPr>
        <w:t xml:space="preserve">
      8. Услуги сотовой связи оказываются абоненту только после заключения с ним в установленном настоящими Правилами порядке, договора об оказании услуг сотовой связи. Абонентам, заключившим договор об оказании услуг сотовой связи до выхода настоящих Правил, в случае его несоответствия служебной информации об абоненте, необходимо предоставить в письменной форме оператору сотовой связи информацию об изменениях в ранее предоставленной, служебной информации. </w:t>
      </w:r>
      <w:r>
        <w:br/>
      </w:r>
      <w:r>
        <w:rPr>
          <w:rFonts w:ascii="Times New Roman"/>
          <w:b w:val="false"/>
          <w:i w:val="false"/>
          <w:color w:val="000000"/>
          <w:sz w:val="28"/>
        </w:rPr>
        <w:t>
</w:t>
      </w:r>
      <w:r>
        <w:rPr>
          <w:rFonts w:ascii="Times New Roman"/>
          <w:b w:val="false"/>
          <w:i w:val="false"/>
          <w:color w:val="000000"/>
          <w:sz w:val="28"/>
        </w:rPr>
        <w:t xml:space="preserve">
      9. Режим работы филиалов, офисов и других информационных центров, структурных подразделений оператора сотовой связи, непосредственно взаимодействующих с абонентами, устанавливается оператором сотовой связи и доводится до сведения абонентов доступными оператору способами, включая размещение информации на сайте оператора сотовой связи, и (или) в средствах массовой информации, и (или) путем размещения информации в пунктах обслуживания абонентов. </w:t>
      </w:r>
      <w:r>
        <w:br/>
      </w:r>
      <w:r>
        <w:rPr>
          <w:rFonts w:ascii="Times New Roman"/>
          <w:b w:val="false"/>
          <w:i w:val="false"/>
          <w:color w:val="000000"/>
          <w:sz w:val="28"/>
        </w:rPr>
        <w:t>
</w:t>
      </w:r>
      <w:r>
        <w:rPr>
          <w:rFonts w:ascii="Times New Roman"/>
          <w:b w:val="false"/>
          <w:i w:val="false"/>
          <w:color w:val="000000"/>
          <w:sz w:val="28"/>
        </w:rPr>
        <w:t xml:space="preserve">
      10. Услуги сотовой связи, предусмотренные тем или иным тарифным планом оказываются оператором сотовой связи за наличный и (или) безналичный расчет на равных условиях всем без исключения абонентам, выразившим в установленном оператором порядке желании присоединиться к данному тарифному плану. </w:t>
      </w:r>
      <w:r>
        <w:br/>
      </w:r>
      <w:r>
        <w:rPr>
          <w:rFonts w:ascii="Times New Roman"/>
          <w:b w:val="false"/>
          <w:i w:val="false"/>
          <w:color w:val="000000"/>
          <w:sz w:val="28"/>
        </w:rPr>
        <w:t>
</w:t>
      </w:r>
      <w:r>
        <w:rPr>
          <w:rFonts w:ascii="Times New Roman"/>
          <w:b w:val="false"/>
          <w:i w:val="false"/>
          <w:color w:val="000000"/>
          <w:sz w:val="28"/>
        </w:rPr>
        <w:t xml:space="preserve">
      11. Перечень услуг связи, оказываемых оператором сотовой связи абонентам, определяется лицензией, выданной уполномоченным органом, и техническими возможностями его сети сотовой связи. </w:t>
      </w:r>
      <w:r>
        <w:br/>
      </w:r>
      <w:r>
        <w:rPr>
          <w:rFonts w:ascii="Times New Roman"/>
          <w:b w:val="false"/>
          <w:i w:val="false"/>
          <w:color w:val="000000"/>
          <w:sz w:val="28"/>
        </w:rPr>
        <w:t>
</w:t>
      </w:r>
      <w:r>
        <w:rPr>
          <w:rFonts w:ascii="Times New Roman"/>
          <w:b w:val="false"/>
          <w:i w:val="false"/>
          <w:color w:val="000000"/>
          <w:sz w:val="28"/>
        </w:rPr>
        <w:t xml:space="preserve">
      12. Услуги сотовой связи делятся на: </w:t>
      </w:r>
      <w:r>
        <w:br/>
      </w:r>
      <w:r>
        <w:rPr>
          <w:rFonts w:ascii="Times New Roman"/>
          <w:b w:val="false"/>
          <w:i w:val="false"/>
          <w:color w:val="000000"/>
          <w:sz w:val="28"/>
        </w:rPr>
        <w:t>
</w:t>
      </w:r>
      <w:r>
        <w:rPr>
          <w:rFonts w:ascii="Times New Roman"/>
          <w:b w:val="false"/>
          <w:i w:val="false"/>
          <w:color w:val="000000"/>
          <w:sz w:val="28"/>
        </w:rPr>
        <w:t xml:space="preserve">
      1) основные услуги сотовой связи, которые оказываются всем абонентам без исключения; </w:t>
      </w:r>
      <w:r>
        <w:br/>
      </w:r>
      <w:r>
        <w:rPr>
          <w:rFonts w:ascii="Times New Roman"/>
          <w:b w:val="false"/>
          <w:i w:val="false"/>
          <w:color w:val="000000"/>
          <w:sz w:val="28"/>
        </w:rPr>
        <w:t>
</w:t>
      </w:r>
      <w:r>
        <w:rPr>
          <w:rFonts w:ascii="Times New Roman"/>
          <w:b w:val="false"/>
          <w:i w:val="false"/>
          <w:color w:val="000000"/>
          <w:sz w:val="28"/>
        </w:rPr>
        <w:t xml:space="preserve">
      2) дополнительные услуги сотовой связи, которые предоставляются по заявлению абонента. </w:t>
      </w:r>
      <w:r>
        <w:br/>
      </w:r>
      <w:r>
        <w:rPr>
          <w:rFonts w:ascii="Times New Roman"/>
          <w:b w:val="false"/>
          <w:i w:val="false"/>
          <w:color w:val="000000"/>
          <w:sz w:val="28"/>
        </w:rPr>
        <w:t>
</w:t>
      </w:r>
      <w:r>
        <w:rPr>
          <w:rFonts w:ascii="Times New Roman"/>
          <w:b w:val="false"/>
          <w:i w:val="false"/>
          <w:color w:val="000000"/>
          <w:sz w:val="28"/>
        </w:rPr>
        <w:t xml:space="preserve">
      13. К основным услугам сотовой связи относятся: </w:t>
      </w:r>
      <w:r>
        <w:br/>
      </w:r>
      <w:r>
        <w:rPr>
          <w:rFonts w:ascii="Times New Roman"/>
          <w:b w:val="false"/>
          <w:i w:val="false"/>
          <w:color w:val="000000"/>
          <w:sz w:val="28"/>
        </w:rPr>
        <w:t xml:space="preserve">
      услуги голосовой связи, включая экстренные вызовы; </w:t>
      </w:r>
      <w:r>
        <w:br/>
      </w:r>
      <w:r>
        <w:rPr>
          <w:rFonts w:ascii="Times New Roman"/>
          <w:b w:val="false"/>
          <w:i w:val="false"/>
          <w:color w:val="000000"/>
          <w:sz w:val="28"/>
        </w:rPr>
        <w:t xml:space="preserve">
      передачи коротких сообщений. </w:t>
      </w:r>
      <w:r>
        <w:br/>
      </w:r>
      <w:r>
        <w:rPr>
          <w:rFonts w:ascii="Times New Roman"/>
          <w:b w:val="false"/>
          <w:i w:val="false"/>
          <w:color w:val="000000"/>
          <w:sz w:val="28"/>
        </w:rPr>
        <w:t>
</w:t>
      </w:r>
      <w:r>
        <w:rPr>
          <w:rFonts w:ascii="Times New Roman"/>
          <w:b w:val="false"/>
          <w:i w:val="false"/>
          <w:color w:val="000000"/>
          <w:sz w:val="28"/>
        </w:rPr>
        <w:t>
      14. Перечень дополнительных услуг определяется оператором сотовой связи, в зависимости от возможностей сети сотовой связи. При этом услуга распознавания скрытых номеров и услуга роуминга осуществляется по заявлению абонента, либо по запросу </w:t>
      </w:r>
      <w:r>
        <w:rPr>
          <w:rFonts w:ascii="Times New Roman"/>
          <w:b w:val="false"/>
          <w:i w:val="false"/>
          <w:color w:val="000000"/>
          <w:sz w:val="28"/>
        </w:rPr>
        <w:t>органов, осуществляющих</w:t>
      </w:r>
      <w:r>
        <w:rPr>
          <w:rFonts w:ascii="Times New Roman"/>
          <w:b w:val="false"/>
          <w:i w:val="false"/>
          <w:color w:val="000000"/>
          <w:sz w:val="28"/>
        </w:rPr>
        <w:t xml:space="preserve"> оперативно-розыскную деятельность.</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Оператор сотовой связи в порядке, установленном уполномоченным органом, обеспечивает предоставление абонентам бесплатных соединений с экстренной медицинской, правоохранительной, пожарной, аварийной, справочной и другими службами, перечень которых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Оператору сотовой связи необходимо создавать систему информационно-справочного обслуживания в целях предоставления абонентам информации, связанной с оказанием услуг сотовой связи. </w:t>
      </w:r>
      <w:r>
        <w:br/>
      </w:r>
      <w:r>
        <w:rPr>
          <w:rFonts w:ascii="Times New Roman"/>
          <w:b w:val="false"/>
          <w:i w:val="false"/>
          <w:color w:val="000000"/>
          <w:sz w:val="28"/>
        </w:rPr>
        <w:t>
</w:t>
      </w:r>
      <w:r>
        <w:rPr>
          <w:rFonts w:ascii="Times New Roman"/>
          <w:b w:val="false"/>
          <w:i w:val="false"/>
          <w:color w:val="000000"/>
          <w:sz w:val="28"/>
        </w:rPr>
        <w:t xml:space="preserve">
      16. В системе информационно-справочного обслуживания оказываются платные и бесплатные информационно-справочные услуги. </w:t>
      </w:r>
      <w:r>
        <w:br/>
      </w:r>
      <w:r>
        <w:rPr>
          <w:rFonts w:ascii="Times New Roman"/>
          <w:b w:val="false"/>
          <w:i w:val="false"/>
          <w:color w:val="000000"/>
          <w:sz w:val="28"/>
        </w:rPr>
        <w:t>
</w:t>
      </w:r>
      <w:r>
        <w:rPr>
          <w:rFonts w:ascii="Times New Roman"/>
          <w:b w:val="false"/>
          <w:i w:val="false"/>
          <w:color w:val="000000"/>
          <w:sz w:val="28"/>
        </w:rPr>
        <w:t xml:space="preserve">
      17. Оператор сотовой связи оказывает бесплатно следующие информационно-справочные услуги: </w:t>
      </w:r>
      <w:r>
        <w:br/>
      </w:r>
      <w:r>
        <w:rPr>
          <w:rFonts w:ascii="Times New Roman"/>
          <w:b w:val="false"/>
          <w:i w:val="false"/>
          <w:color w:val="000000"/>
          <w:sz w:val="28"/>
        </w:rPr>
        <w:t>
</w:t>
      </w:r>
      <w:r>
        <w:rPr>
          <w:rFonts w:ascii="Times New Roman"/>
          <w:b w:val="false"/>
          <w:i w:val="false"/>
          <w:color w:val="000000"/>
          <w:sz w:val="28"/>
        </w:rPr>
        <w:t xml:space="preserve">
      1) выдает информацию о тарифах на услуги, о зоне обслуживания сети сотовой связи; </w:t>
      </w:r>
      <w:r>
        <w:br/>
      </w:r>
      <w:r>
        <w:rPr>
          <w:rFonts w:ascii="Times New Roman"/>
          <w:b w:val="false"/>
          <w:i w:val="false"/>
          <w:color w:val="000000"/>
          <w:sz w:val="28"/>
        </w:rPr>
        <w:t>
</w:t>
      </w:r>
      <w:r>
        <w:rPr>
          <w:rFonts w:ascii="Times New Roman"/>
          <w:b w:val="false"/>
          <w:i w:val="false"/>
          <w:color w:val="000000"/>
          <w:sz w:val="28"/>
        </w:rPr>
        <w:t xml:space="preserve">
      2) выдает информацию абоненту о состоянии его лицевого счета и о задолженности по оплате услуг сотовой связи; </w:t>
      </w:r>
      <w:r>
        <w:br/>
      </w:r>
      <w:r>
        <w:rPr>
          <w:rFonts w:ascii="Times New Roman"/>
          <w:b w:val="false"/>
          <w:i w:val="false"/>
          <w:color w:val="000000"/>
          <w:sz w:val="28"/>
        </w:rPr>
        <w:t>
</w:t>
      </w:r>
      <w:r>
        <w:rPr>
          <w:rFonts w:ascii="Times New Roman"/>
          <w:b w:val="false"/>
          <w:i w:val="false"/>
          <w:color w:val="000000"/>
          <w:sz w:val="28"/>
        </w:rPr>
        <w:t xml:space="preserve">
      3) осуществляет прием информации от абонента о технических неисправностях, препятствующих пользованию услугами сотовой связи. </w:t>
      </w:r>
      <w:r>
        <w:br/>
      </w:r>
      <w:r>
        <w:rPr>
          <w:rFonts w:ascii="Times New Roman"/>
          <w:b w:val="false"/>
          <w:i w:val="false"/>
          <w:color w:val="000000"/>
          <w:sz w:val="28"/>
        </w:rPr>
        <w:t xml:space="preserve">
      Перечень бесплатных информационно-справочных услуг не сокращается. </w:t>
      </w:r>
      <w:r>
        <w:br/>
      </w:r>
      <w:r>
        <w:rPr>
          <w:rFonts w:ascii="Times New Roman"/>
          <w:b w:val="false"/>
          <w:i w:val="false"/>
          <w:color w:val="000000"/>
          <w:sz w:val="28"/>
        </w:rPr>
        <w:t>
</w:t>
      </w:r>
      <w:r>
        <w:rPr>
          <w:rFonts w:ascii="Times New Roman"/>
          <w:b w:val="false"/>
          <w:i w:val="false"/>
          <w:color w:val="000000"/>
          <w:sz w:val="28"/>
        </w:rPr>
        <w:t xml:space="preserve">
      18. Оператор связи самостоятельно определяет перечень оказываемых платных информационно-справочных услуг. </w:t>
      </w:r>
      <w:r>
        <w:br/>
      </w:r>
      <w:r>
        <w:rPr>
          <w:rFonts w:ascii="Times New Roman"/>
          <w:b w:val="false"/>
          <w:i w:val="false"/>
          <w:color w:val="000000"/>
          <w:sz w:val="28"/>
        </w:rPr>
        <w:t>
</w:t>
      </w:r>
      <w:r>
        <w:rPr>
          <w:rFonts w:ascii="Times New Roman"/>
          <w:b w:val="false"/>
          <w:i w:val="false"/>
          <w:color w:val="000000"/>
          <w:sz w:val="28"/>
        </w:rPr>
        <w:t xml:space="preserve">
      19. Оператор сотовой связи осуществляет посредством биллинга автоматический учет информации о полученных абонентом услугах: времени, длительности соединений, номеров телефонов вызываемых абонентов в сети оператора сотовой связи и абонентов СТОП. </w:t>
      </w:r>
      <w:r>
        <w:br/>
      </w:r>
      <w:r>
        <w:rPr>
          <w:rFonts w:ascii="Times New Roman"/>
          <w:b w:val="false"/>
          <w:i w:val="false"/>
          <w:color w:val="000000"/>
          <w:sz w:val="28"/>
        </w:rPr>
        <w:t>
      Информация об оказанных услугах и служебная информация об абонентах хранится оператором сотовой связи в течение двух лет после окончания очередного учетного периода.</w:t>
      </w:r>
      <w:r>
        <w:br/>
      </w:r>
      <w:r>
        <w:rPr>
          <w:rFonts w:ascii="Times New Roman"/>
          <w:b w:val="false"/>
          <w:i w:val="false"/>
          <w:color w:val="000000"/>
          <w:sz w:val="28"/>
        </w:rPr>
        <w:t>
      </w:t>
      </w:r>
      <w:r>
        <w:rPr>
          <w:rFonts w:ascii="Times New Roman"/>
          <w:b w:val="false"/>
          <w:i w:val="false"/>
          <w:color w:val="ff0000"/>
          <w:sz w:val="28"/>
        </w:rPr>
        <w:t xml:space="preserve">Сноска. Пункт 19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6"/>
    <w:bookmarkStart w:name="z59" w:id="7"/>
    <w:p>
      <w:pPr>
        <w:spacing w:after="0"/>
        <w:ind w:left="0"/>
        <w:jc w:val="left"/>
      </w:pPr>
      <w:r>
        <w:rPr>
          <w:rFonts w:ascii="Times New Roman"/>
          <w:b/>
          <w:i w:val="false"/>
          <w:color w:val="000000"/>
        </w:rPr>
        <w:t xml:space="preserve"> 
Глава 3. Особенности заключения договора об оказании </w:t>
      </w:r>
      <w:r>
        <w:br/>
      </w:r>
      <w:r>
        <w:rPr>
          <w:rFonts w:ascii="Times New Roman"/>
          <w:b/>
          <w:i w:val="false"/>
          <w:color w:val="000000"/>
        </w:rPr>
        <w:t xml:space="preserve">
услуг сотовой связи </w:t>
      </w:r>
    </w:p>
    <w:bookmarkEnd w:id="7"/>
    <w:bookmarkStart w:name="z60" w:id="8"/>
    <w:p>
      <w:pPr>
        <w:spacing w:after="0"/>
        <w:ind w:left="0"/>
        <w:jc w:val="both"/>
      </w:pPr>
      <w:r>
        <w:rPr>
          <w:rFonts w:ascii="Times New Roman"/>
          <w:b w:val="false"/>
          <w:i w:val="false"/>
          <w:color w:val="000000"/>
          <w:sz w:val="28"/>
        </w:rPr>
        <w:t xml:space="preserve">
      20. Услуги сотовой связи предоставляются оператором абоненту на основании заключенного с ним договора (договоров) на оказание услуг сотовой связи. </w:t>
      </w:r>
      <w:r>
        <w:br/>
      </w:r>
      <w:r>
        <w:rPr>
          <w:rFonts w:ascii="Times New Roman"/>
          <w:b w:val="false"/>
          <w:i w:val="false"/>
          <w:color w:val="000000"/>
          <w:sz w:val="28"/>
        </w:rPr>
        <w:t>
</w:t>
      </w:r>
      <w:r>
        <w:rPr>
          <w:rFonts w:ascii="Times New Roman"/>
          <w:b w:val="false"/>
          <w:i w:val="false"/>
          <w:color w:val="000000"/>
          <w:sz w:val="28"/>
        </w:rPr>
        <w:t>
      21. Договор об оказании услуг сотовой связи заключается в письменной форме в 2-х экземплярах по одной для каждой из сторон, в порядке, определенном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должен включать в себя следующие реквизиты: </w:t>
      </w:r>
      <w:r>
        <w:br/>
      </w:r>
      <w:r>
        <w:rPr>
          <w:rFonts w:ascii="Times New Roman"/>
          <w:b w:val="false"/>
          <w:i w:val="false"/>
          <w:color w:val="000000"/>
          <w:sz w:val="28"/>
        </w:rPr>
        <w:t>
</w:t>
      </w:r>
      <w:r>
        <w:rPr>
          <w:rFonts w:ascii="Times New Roman"/>
          <w:b w:val="false"/>
          <w:i w:val="false"/>
          <w:color w:val="000000"/>
          <w:sz w:val="28"/>
        </w:rPr>
        <w:t xml:space="preserve">
      1) дата и место заключения договора; </w:t>
      </w:r>
      <w:r>
        <w:br/>
      </w:r>
      <w:r>
        <w:rPr>
          <w:rFonts w:ascii="Times New Roman"/>
          <w:b w:val="false"/>
          <w:i w:val="false"/>
          <w:color w:val="000000"/>
          <w:sz w:val="28"/>
        </w:rPr>
        <w:t>
</w:t>
      </w:r>
      <w:r>
        <w:rPr>
          <w:rFonts w:ascii="Times New Roman"/>
          <w:b w:val="false"/>
          <w:i w:val="false"/>
          <w:color w:val="000000"/>
          <w:sz w:val="28"/>
        </w:rPr>
        <w:t xml:space="preserve">
      2) наименование оператора сотовой связи; </w:t>
      </w:r>
      <w:r>
        <w:br/>
      </w:r>
      <w:r>
        <w:rPr>
          <w:rFonts w:ascii="Times New Roman"/>
          <w:b w:val="false"/>
          <w:i w:val="false"/>
          <w:color w:val="000000"/>
          <w:sz w:val="28"/>
        </w:rPr>
        <w:t>
</w:t>
      </w:r>
      <w:r>
        <w:rPr>
          <w:rFonts w:ascii="Times New Roman"/>
          <w:b w:val="false"/>
          <w:i w:val="false"/>
          <w:color w:val="000000"/>
          <w:sz w:val="28"/>
        </w:rPr>
        <w:t xml:space="preserve">
      3) реквизиты расчетного счета оператора сотовой связи; </w:t>
      </w:r>
      <w:r>
        <w:br/>
      </w:r>
      <w:r>
        <w:rPr>
          <w:rFonts w:ascii="Times New Roman"/>
          <w:b w:val="false"/>
          <w:i w:val="false"/>
          <w:color w:val="000000"/>
          <w:sz w:val="28"/>
        </w:rPr>
        <w:t>
</w:t>
      </w:r>
      <w:r>
        <w:rPr>
          <w:rFonts w:ascii="Times New Roman"/>
          <w:b w:val="false"/>
          <w:i w:val="false"/>
          <w:color w:val="000000"/>
          <w:sz w:val="28"/>
        </w:rPr>
        <w:t xml:space="preserve">
      4) реквизиты выданной оператору сотовой связи лицензии; </w:t>
      </w:r>
      <w:r>
        <w:br/>
      </w:r>
      <w:r>
        <w:rPr>
          <w:rFonts w:ascii="Times New Roman"/>
          <w:b w:val="false"/>
          <w:i w:val="false"/>
          <w:color w:val="000000"/>
          <w:sz w:val="28"/>
        </w:rPr>
        <w:t>
</w:t>
      </w:r>
      <w:r>
        <w:rPr>
          <w:rFonts w:ascii="Times New Roman"/>
          <w:b w:val="false"/>
          <w:i w:val="false"/>
          <w:color w:val="000000"/>
          <w:sz w:val="28"/>
        </w:rPr>
        <w:t xml:space="preserve">
      5) срок действия договора; </w:t>
      </w:r>
      <w:r>
        <w:br/>
      </w:r>
      <w:r>
        <w:rPr>
          <w:rFonts w:ascii="Times New Roman"/>
          <w:b w:val="false"/>
          <w:i w:val="false"/>
          <w:color w:val="000000"/>
          <w:sz w:val="28"/>
        </w:rPr>
        <w:t>
</w:t>
      </w:r>
      <w:r>
        <w:rPr>
          <w:rFonts w:ascii="Times New Roman"/>
          <w:b w:val="false"/>
          <w:i w:val="false"/>
          <w:color w:val="000000"/>
          <w:sz w:val="28"/>
        </w:rPr>
        <w:t xml:space="preserve">
      6) сведения об абоненте (для юридических лиц - данные свидетельства о государственной регистрации, статистической карты, свидетельства о постановке на учет по налогу на добавленную стоимость, адрес для доставки счетов; для физических лиц - фамилия, имя и отчество, номер абонента, место жительства, номер и дата выдачи документа, удостоверяющего личность, РНН, идентификационный код, адреса электронной почты, почтовый адрес) с приложением копий перечисленных документов; </w:t>
      </w:r>
      <w:r>
        <w:br/>
      </w:r>
      <w:r>
        <w:rPr>
          <w:rFonts w:ascii="Times New Roman"/>
          <w:b w:val="false"/>
          <w:i w:val="false"/>
          <w:color w:val="000000"/>
          <w:sz w:val="28"/>
        </w:rPr>
        <w:t>
</w:t>
      </w:r>
      <w:r>
        <w:rPr>
          <w:rFonts w:ascii="Times New Roman"/>
          <w:b w:val="false"/>
          <w:i w:val="false"/>
          <w:color w:val="000000"/>
          <w:sz w:val="28"/>
        </w:rPr>
        <w:t xml:space="preserve">
      7) номер карты идентификации абонента; </w:t>
      </w:r>
      <w:r>
        <w:br/>
      </w:r>
      <w:r>
        <w:rPr>
          <w:rFonts w:ascii="Times New Roman"/>
          <w:b w:val="false"/>
          <w:i w:val="false"/>
          <w:color w:val="000000"/>
          <w:sz w:val="28"/>
        </w:rPr>
        <w:t>
</w:t>
      </w:r>
      <w:r>
        <w:rPr>
          <w:rFonts w:ascii="Times New Roman"/>
          <w:b w:val="false"/>
          <w:i w:val="false"/>
          <w:color w:val="000000"/>
          <w:sz w:val="28"/>
        </w:rPr>
        <w:t xml:space="preserve">
      8) назначенный абоненту абонентский номер; </w:t>
      </w:r>
      <w:r>
        <w:br/>
      </w:r>
      <w:r>
        <w:rPr>
          <w:rFonts w:ascii="Times New Roman"/>
          <w:b w:val="false"/>
          <w:i w:val="false"/>
          <w:color w:val="000000"/>
          <w:sz w:val="28"/>
        </w:rPr>
        <w:t>
</w:t>
      </w:r>
      <w:r>
        <w:rPr>
          <w:rFonts w:ascii="Times New Roman"/>
          <w:b w:val="false"/>
          <w:i w:val="false"/>
          <w:color w:val="000000"/>
          <w:sz w:val="28"/>
        </w:rPr>
        <w:t xml:space="preserve">
      9) оказываемые услуги сотовой связи; </w:t>
      </w:r>
      <w:r>
        <w:br/>
      </w:r>
      <w:r>
        <w:rPr>
          <w:rFonts w:ascii="Times New Roman"/>
          <w:b w:val="false"/>
          <w:i w:val="false"/>
          <w:color w:val="000000"/>
          <w:sz w:val="28"/>
        </w:rPr>
        <w:t>
</w:t>
      </w:r>
      <w:r>
        <w:rPr>
          <w:rFonts w:ascii="Times New Roman"/>
          <w:b w:val="false"/>
          <w:i w:val="false"/>
          <w:color w:val="000000"/>
          <w:sz w:val="28"/>
        </w:rPr>
        <w:t xml:space="preserve">
      10) порядок расчетов; </w:t>
      </w:r>
      <w:r>
        <w:br/>
      </w:r>
      <w:r>
        <w:rPr>
          <w:rFonts w:ascii="Times New Roman"/>
          <w:b w:val="false"/>
          <w:i w:val="false"/>
          <w:color w:val="000000"/>
          <w:sz w:val="28"/>
        </w:rPr>
        <w:t>
</w:t>
      </w:r>
      <w:r>
        <w:rPr>
          <w:rFonts w:ascii="Times New Roman"/>
          <w:b w:val="false"/>
          <w:i w:val="false"/>
          <w:color w:val="000000"/>
          <w:sz w:val="28"/>
        </w:rPr>
        <w:t xml:space="preserve">
      11) система оплаты услуг сотовой связи; </w:t>
      </w:r>
      <w:r>
        <w:br/>
      </w:r>
      <w:r>
        <w:rPr>
          <w:rFonts w:ascii="Times New Roman"/>
          <w:b w:val="false"/>
          <w:i w:val="false"/>
          <w:color w:val="000000"/>
          <w:sz w:val="28"/>
        </w:rPr>
        <w:t>
</w:t>
      </w:r>
      <w:r>
        <w:rPr>
          <w:rFonts w:ascii="Times New Roman"/>
          <w:b w:val="false"/>
          <w:i w:val="false"/>
          <w:color w:val="000000"/>
          <w:sz w:val="28"/>
        </w:rPr>
        <w:t xml:space="preserve">
      12) способ доставки счета или детализации счета; </w:t>
      </w:r>
      <w:r>
        <w:br/>
      </w:r>
      <w:r>
        <w:rPr>
          <w:rFonts w:ascii="Times New Roman"/>
          <w:b w:val="false"/>
          <w:i w:val="false"/>
          <w:color w:val="000000"/>
          <w:sz w:val="28"/>
        </w:rPr>
        <w:t>
</w:t>
      </w:r>
      <w:r>
        <w:rPr>
          <w:rFonts w:ascii="Times New Roman"/>
          <w:b w:val="false"/>
          <w:i w:val="false"/>
          <w:color w:val="000000"/>
          <w:sz w:val="28"/>
        </w:rPr>
        <w:t xml:space="preserve">
      13) права, обязанности и ответственность сторон; </w:t>
      </w:r>
      <w:r>
        <w:br/>
      </w:r>
      <w:r>
        <w:rPr>
          <w:rFonts w:ascii="Times New Roman"/>
          <w:b w:val="false"/>
          <w:i w:val="false"/>
          <w:color w:val="000000"/>
          <w:sz w:val="28"/>
        </w:rPr>
        <w:t>
</w:t>
      </w:r>
      <w:r>
        <w:rPr>
          <w:rFonts w:ascii="Times New Roman"/>
          <w:b w:val="false"/>
          <w:i w:val="false"/>
          <w:color w:val="000000"/>
          <w:sz w:val="28"/>
        </w:rPr>
        <w:t xml:space="preserve">
      14) тарифный план; </w:t>
      </w:r>
      <w:r>
        <w:br/>
      </w:r>
      <w:r>
        <w:rPr>
          <w:rFonts w:ascii="Times New Roman"/>
          <w:b w:val="false"/>
          <w:i w:val="false"/>
          <w:color w:val="000000"/>
          <w:sz w:val="28"/>
        </w:rPr>
        <w:t>
</w:t>
      </w:r>
      <w:r>
        <w:rPr>
          <w:rFonts w:ascii="Times New Roman"/>
          <w:b w:val="false"/>
          <w:i w:val="false"/>
          <w:color w:val="000000"/>
          <w:sz w:val="28"/>
        </w:rPr>
        <w:t xml:space="preserve">
      15) требование о необходимости обязательной перерегистрации абонентского номера на имя нового владельца в случае передачи его другому лицу; </w:t>
      </w:r>
      <w:r>
        <w:br/>
      </w:r>
      <w:r>
        <w:rPr>
          <w:rFonts w:ascii="Times New Roman"/>
          <w:b w:val="false"/>
          <w:i w:val="false"/>
          <w:color w:val="000000"/>
          <w:sz w:val="28"/>
        </w:rPr>
        <w:t>
</w:t>
      </w:r>
      <w:r>
        <w:rPr>
          <w:rFonts w:ascii="Times New Roman"/>
          <w:b w:val="false"/>
          <w:i w:val="false"/>
          <w:color w:val="000000"/>
          <w:sz w:val="28"/>
        </w:rPr>
        <w:t xml:space="preserve">
      16) дополнительные требования, устанавливаемые операторами сотовой связи при использовании ими сотовых сетей различных стандартов. </w:t>
      </w:r>
      <w:r>
        <w:br/>
      </w:r>
      <w:r>
        <w:rPr>
          <w:rFonts w:ascii="Times New Roman"/>
          <w:b w:val="false"/>
          <w:i w:val="false"/>
          <w:color w:val="000000"/>
          <w:sz w:val="28"/>
        </w:rPr>
        <w:t>
</w:t>
      </w:r>
      <w:r>
        <w:rPr>
          <w:rFonts w:ascii="Times New Roman"/>
          <w:b w:val="false"/>
          <w:i w:val="false"/>
          <w:color w:val="000000"/>
          <w:sz w:val="28"/>
        </w:rPr>
        <w:t xml:space="preserve">
      22. Отказ оператора сотовой связи от заключения договора об оказании услуг сотовой связи при наличии технической возможности предоставить абоненту услуг сотовой связи не допускается. </w:t>
      </w:r>
      <w:r>
        <w:br/>
      </w:r>
      <w:r>
        <w:rPr>
          <w:rFonts w:ascii="Times New Roman"/>
          <w:b w:val="false"/>
          <w:i w:val="false"/>
          <w:color w:val="000000"/>
          <w:sz w:val="28"/>
        </w:rPr>
        <w:t>
</w:t>
      </w:r>
      <w:r>
        <w:rPr>
          <w:rFonts w:ascii="Times New Roman"/>
          <w:b w:val="false"/>
          <w:i w:val="false"/>
          <w:color w:val="000000"/>
          <w:sz w:val="28"/>
        </w:rPr>
        <w:t xml:space="preserve">
      23. Договор об оказании услуг сотовой связи прекращает свое действие, и присвоенный абонентский номер будет изъят в случаях: </w:t>
      </w:r>
      <w:r>
        <w:br/>
      </w:r>
      <w:r>
        <w:rPr>
          <w:rFonts w:ascii="Times New Roman"/>
          <w:b w:val="false"/>
          <w:i w:val="false"/>
          <w:color w:val="000000"/>
          <w:sz w:val="28"/>
        </w:rPr>
        <w:t>
</w:t>
      </w:r>
      <w:r>
        <w:rPr>
          <w:rFonts w:ascii="Times New Roman"/>
          <w:b w:val="false"/>
          <w:i w:val="false"/>
          <w:color w:val="000000"/>
          <w:sz w:val="28"/>
        </w:rPr>
        <w:t xml:space="preserve">
      1) если абонент при условии его уведомления с момента упразднения или изменения того или иного действующего тарифного плана, в течение тридцати календарных дней с момента упразднения или изменения тарифного плана, по которому ему оказывались услуги сотовой связи, не перейдет на обслуживание по другому тарифному плану; </w:t>
      </w:r>
      <w:r>
        <w:br/>
      </w:r>
      <w:r>
        <w:rPr>
          <w:rFonts w:ascii="Times New Roman"/>
          <w:b w:val="false"/>
          <w:i w:val="false"/>
          <w:color w:val="000000"/>
          <w:sz w:val="28"/>
        </w:rPr>
        <w:t>
</w:t>
      </w:r>
      <w:r>
        <w:rPr>
          <w:rFonts w:ascii="Times New Roman"/>
          <w:b w:val="false"/>
          <w:i w:val="false"/>
          <w:color w:val="000000"/>
          <w:sz w:val="28"/>
        </w:rPr>
        <w:t xml:space="preserve">
      2) если абоненту по кредитному порядку расчетов приостановлены услуги сотовой связи в течение тридцати календарных дней в связи с неисполнением им своих обязательств по оплате оказанных услуг сотовой связи; </w:t>
      </w:r>
      <w:r>
        <w:br/>
      </w:r>
      <w:r>
        <w:rPr>
          <w:rFonts w:ascii="Times New Roman"/>
          <w:b w:val="false"/>
          <w:i w:val="false"/>
          <w:color w:val="000000"/>
          <w:sz w:val="28"/>
        </w:rPr>
        <w:t>
</w:t>
      </w:r>
      <w:r>
        <w:rPr>
          <w:rFonts w:ascii="Times New Roman"/>
          <w:b w:val="false"/>
          <w:i w:val="false"/>
          <w:color w:val="000000"/>
          <w:sz w:val="28"/>
        </w:rPr>
        <w:t xml:space="preserve">
      3) при наличии денег на лицевом счете и не осуществлении абонентом ни одного тарифицируемого звонка за последние 24 месяца. </w:t>
      </w:r>
      <w:r>
        <w:br/>
      </w:r>
      <w:r>
        <w:rPr>
          <w:rFonts w:ascii="Times New Roman"/>
          <w:b w:val="false"/>
          <w:i w:val="false"/>
          <w:color w:val="000000"/>
          <w:sz w:val="28"/>
        </w:rPr>
        <w:t xml:space="preserve">
      При этом оставшиеся деньги возвращаются абоненту по его письменному заявлению; </w:t>
      </w:r>
      <w:r>
        <w:br/>
      </w:r>
      <w:r>
        <w:rPr>
          <w:rFonts w:ascii="Times New Roman"/>
          <w:b w:val="false"/>
          <w:i w:val="false"/>
          <w:color w:val="000000"/>
          <w:sz w:val="28"/>
        </w:rPr>
        <w:t>
</w:t>
      </w:r>
      <w:r>
        <w:rPr>
          <w:rFonts w:ascii="Times New Roman"/>
          <w:b w:val="false"/>
          <w:i w:val="false"/>
          <w:color w:val="000000"/>
          <w:sz w:val="28"/>
        </w:rPr>
        <w:t>
      4) в других случаях, предусмотренных нормами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договором об оказании услуг сотовой связи. </w:t>
      </w:r>
      <w:r>
        <w:br/>
      </w:r>
      <w:r>
        <w:rPr>
          <w:rFonts w:ascii="Times New Roman"/>
          <w:b w:val="false"/>
          <w:i w:val="false"/>
          <w:color w:val="000000"/>
          <w:sz w:val="28"/>
        </w:rPr>
        <w:t>
</w:t>
      </w:r>
      <w:r>
        <w:rPr>
          <w:rFonts w:ascii="Times New Roman"/>
          <w:b w:val="false"/>
          <w:i w:val="false"/>
          <w:color w:val="000000"/>
          <w:sz w:val="28"/>
        </w:rPr>
        <w:t xml:space="preserve">
      24. Договор об оказании услуг сотовой связи считается расторгнутым в случае одностороннего отказа абонента от договора. Заявление об отказе от договора об оказании услуг сотовой связи должно быть предоставлено абонентом оператору сотовой связи в письменной форме. Фактическое прекращение оказания услуг сотовой связи в этом случае должно производиться оператором сотовой связи с даты указанной в заявлении абонента. </w:t>
      </w:r>
      <w:r>
        <w:br/>
      </w:r>
      <w:r>
        <w:rPr>
          <w:rFonts w:ascii="Times New Roman"/>
          <w:b w:val="false"/>
          <w:i w:val="false"/>
          <w:color w:val="000000"/>
          <w:sz w:val="28"/>
        </w:rPr>
        <w:t xml:space="preserve">
      Расторжение договора об оказании услуг сотовой связи абоненту, а также прекращение предоставления услуг сотовой связи абоненту не отменяют его обязанности по оплате имеющихся задолженностей. </w:t>
      </w:r>
    </w:p>
    <w:bookmarkEnd w:id="8"/>
    <w:bookmarkStart w:name="z69" w:id="9"/>
    <w:p>
      <w:pPr>
        <w:spacing w:after="0"/>
        <w:ind w:left="0"/>
        <w:jc w:val="left"/>
      </w:pPr>
      <w:r>
        <w:rPr>
          <w:rFonts w:ascii="Times New Roman"/>
          <w:b/>
          <w:i w:val="false"/>
          <w:color w:val="000000"/>
        </w:rPr>
        <w:t xml:space="preserve"> 
Глава 4. Условия оказания услуг сотовой связи </w:t>
      </w:r>
    </w:p>
    <w:bookmarkEnd w:id="9"/>
    <w:bookmarkStart w:name="z70" w:id="10"/>
    <w:p>
      <w:pPr>
        <w:spacing w:after="0"/>
        <w:ind w:left="0"/>
        <w:jc w:val="both"/>
      </w:pPr>
      <w:r>
        <w:rPr>
          <w:rFonts w:ascii="Times New Roman"/>
          <w:b w:val="false"/>
          <w:i w:val="false"/>
          <w:color w:val="000000"/>
          <w:sz w:val="28"/>
        </w:rPr>
        <w:t xml:space="preserve">
      25. При оказании услуг сотовой связи оператор сотовой связи: </w:t>
      </w:r>
      <w:r>
        <w:br/>
      </w:r>
      <w:r>
        <w:rPr>
          <w:rFonts w:ascii="Times New Roman"/>
          <w:b w:val="false"/>
          <w:i w:val="false"/>
          <w:color w:val="000000"/>
          <w:sz w:val="28"/>
        </w:rPr>
        <w:t>
</w:t>
      </w:r>
      <w:r>
        <w:rPr>
          <w:rFonts w:ascii="Times New Roman"/>
          <w:b w:val="false"/>
          <w:i w:val="false"/>
          <w:color w:val="000000"/>
          <w:sz w:val="28"/>
        </w:rPr>
        <w:t xml:space="preserve">
      1) заключает с абонентами договора об оказании услуг сотовой связи; </w:t>
      </w:r>
      <w:r>
        <w:br/>
      </w:r>
      <w:r>
        <w:rPr>
          <w:rFonts w:ascii="Times New Roman"/>
          <w:b w:val="false"/>
          <w:i w:val="false"/>
          <w:color w:val="000000"/>
          <w:sz w:val="28"/>
        </w:rPr>
        <w:t>
</w:t>
      </w:r>
      <w:r>
        <w:rPr>
          <w:rFonts w:ascii="Times New Roman"/>
          <w:b w:val="false"/>
          <w:i w:val="false"/>
          <w:color w:val="000000"/>
          <w:sz w:val="28"/>
        </w:rPr>
        <w:t xml:space="preserve">
      2) при заключении договора с представителем предусматривает ответственность представителя о предоставлении информации о реализованных абонентских номерах; </w:t>
      </w:r>
      <w:r>
        <w:br/>
      </w:r>
      <w:r>
        <w:rPr>
          <w:rFonts w:ascii="Times New Roman"/>
          <w:b w:val="false"/>
          <w:i w:val="false"/>
          <w:color w:val="000000"/>
          <w:sz w:val="28"/>
        </w:rPr>
        <w:t>
</w:t>
      </w:r>
      <w:r>
        <w:rPr>
          <w:rFonts w:ascii="Times New Roman"/>
          <w:b w:val="false"/>
          <w:i w:val="false"/>
          <w:color w:val="000000"/>
          <w:sz w:val="28"/>
        </w:rPr>
        <w:t xml:space="preserve">
      3) ведет реестр идентификационных кодов абонентских устройств, работающих в их сети; </w:t>
      </w:r>
      <w:r>
        <w:br/>
      </w:r>
      <w:r>
        <w:rPr>
          <w:rFonts w:ascii="Times New Roman"/>
          <w:b w:val="false"/>
          <w:i w:val="false"/>
          <w:color w:val="000000"/>
          <w:sz w:val="28"/>
        </w:rPr>
        <w:t>
</w:t>
      </w:r>
      <w:r>
        <w:rPr>
          <w:rFonts w:ascii="Times New Roman"/>
          <w:b w:val="false"/>
          <w:i w:val="false"/>
          <w:color w:val="000000"/>
          <w:sz w:val="28"/>
        </w:rPr>
        <w:t xml:space="preserve">
      4) приостанавливает либо возобновляет по идентификационному коду работу абонентского устройства в своей сети по заявлению владельца абонентского устройства. Собственником признается лицо, документы которого подтверждают право собственности на данное абонентское устройство; </w:t>
      </w:r>
      <w:r>
        <w:br/>
      </w:r>
      <w:r>
        <w:rPr>
          <w:rFonts w:ascii="Times New Roman"/>
          <w:b w:val="false"/>
          <w:i w:val="false"/>
          <w:color w:val="000000"/>
          <w:sz w:val="28"/>
        </w:rPr>
        <w:t>
</w:t>
      </w:r>
      <w:r>
        <w:rPr>
          <w:rFonts w:ascii="Times New Roman"/>
          <w:b w:val="false"/>
          <w:i w:val="false"/>
          <w:color w:val="000000"/>
          <w:sz w:val="28"/>
        </w:rPr>
        <w:t xml:space="preserve">
      5) предоставляет абонентам подробную информацию об оказываемых услугах связи; </w:t>
      </w:r>
      <w:r>
        <w:br/>
      </w:r>
      <w:r>
        <w:rPr>
          <w:rFonts w:ascii="Times New Roman"/>
          <w:b w:val="false"/>
          <w:i w:val="false"/>
          <w:color w:val="000000"/>
          <w:sz w:val="28"/>
        </w:rPr>
        <w:t>
</w:t>
      </w:r>
      <w:r>
        <w:rPr>
          <w:rFonts w:ascii="Times New Roman"/>
          <w:b w:val="false"/>
          <w:i w:val="false"/>
          <w:color w:val="000000"/>
          <w:sz w:val="28"/>
        </w:rPr>
        <w:t>
      6) в соответствии со </w:t>
      </w:r>
      <w:r>
        <w:rPr>
          <w:rFonts w:ascii="Times New Roman"/>
          <w:b w:val="false"/>
          <w:i w:val="false"/>
          <w:color w:val="000000"/>
          <w:sz w:val="28"/>
        </w:rPr>
        <w:t xml:space="preserve">статьей 15 </w:t>
      </w:r>
      <w:r>
        <w:rPr>
          <w:rFonts w:ascii="Times New Roman"/>
          <w:b w:val="false"/>
          <w:i w:val="false"/>
          <w:color w:val="000000"/>
          <w:sz w:val="28"/>
        </w:rPr>
        <w:t xml:space="preserve">Закона Республики Казахстан «О связи» обеспечивает органам, осуществляющим оперативно-розыскную деятельность на сетях связи, организационные и технические возможности проведения оперативно-розыскных мероприятий на всех сетях связи, доступ к служебной информации об абонентах, а также принимает меры по недопущению раскрытия форм и методов проведения указанных мероприятий. </w:t>
      </w:r>
      <w:r>
        <w:br/>
      </w:r>
      <w:r>
        <w:rPr>
          <w:rFonts w:ascii="Times New Roman"/>
          <w:b w:val="false"/>
          <w:i w:val="false"/>
          <w:color w:val="000000"/>
          <w:sz w:val="28"/>
        </w:rPr>
        <w:t>
      Служебная информация об абонентах предоставляется операторами сотовой связи либо региональными подразделениями органам, осуществляющих оперативно-розыскную деятельность.</w:t>
      </w:r>
      <w:r>
        <w:br/>
      </w:r>
      <w:r>
        <w:rPr>
          <w:rFonts w:ascii="Times New Roman"/>
          <w:b w:val="false"/>
          <w:i w:val="false"/>
          <w:color w:val="000000"/>
          <w:sz w:val="28"/>
        </w:rPr>
        <w:t>
</w:t>
      </w:r>
      <w:r>
        <w:rPr>
          <w:rFonts w:ascii="Times New Roman"/>
          <w:b w:val="false"/>
          <w:i w:val="false"/>
          <w:color w:val="000000"/>
          <w:sz w:val="28"/>
        </w:rPr>
        <w:t>
      6-1) осуществляет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абонентов других сетей аналогичного стандарта.</w:t>
      </w:r>
      <w:r>
        <w:br/>
      </w:r>
      <w:r>
        <w:rPr>
          <w:rFonts w:ascii="Times New Roman"/>
          <w:b w:val="false"/>
          <w:i w:val="false"/>
          <w:color w:val="000000"/>
          <w:sz w:val="28"/>
        </w:rPr>
        <w:t>
      Также фиксируются соединения абонента с абонентскими устройствами фиксированной сети телекоммуникаций общего пользования, включая услуги междугородной и международной телефонной связи, международный роуминг, а также не тарифицируемые соединения абонента;</w:t>
      </w:r>
      <w:r>
        <w:br/>
      </w:r>
      <w:r>
        <w:rPr>
          <w:rFonts w:ascii="Times New Roman"/>
          <w:b w:val="false"/>
          <w:i w:val="false"/>
          <w:color w:val="000000"/>
          <w:sz w:val="28"/>
        </w:rPr>
        <w:t>
</w:t>
      </w:r>
      <w:r>
        <w:rPr>
          <w:rFonts w:ascii="Times New Roman"/>
          <w:b w:val="false"/>
          <w:i w:val="false"/>
          <w:color w:val="000000"/>
          <w:sz w:val="28"/>
        </w:rPr>
        <w:t>
      7) в соответствии с пунктом 1 </w:t>
      </w:r>
      <w:r>
        <w:rPr>
          <w:rFonts w:ascii="Times New Roman"/>
          <w:b w:val="false"/>
          <w:i w:val="false"/>
          <w:color w:val="000000"/>
          <w:sz w:val="28"/>
        </w:rPr>
        <w:t>статьи 15</w:t>
      </w:r>
      <w:r>
        <w:rPr>
          <w:rFonts w:ascii="Times New Roman"/>
          <w:b w:val="false"/>
          <w:i w:val="false"/>
          <w:color w:val="000000"/>
          <w:sz w:val="28"/>
        </w:rPr>
        <w:t xml:space="preserve"> Закона операторы связи устанавливают на сетях связи необходимые технические средства, обеспечивают соответствие своего оборудования установленным требованиям, а также осуществляют сбор и хранение в течение двух лет служебной информации об абонентах;</w:t>
      </w:r>
      <w:r>
        <w:br/>
      </w:r>
      <w:r>
        <w:rPr>
          <w:rFonts w:ascii="Times New Roman"/>
          <w:b w:val="false"/>
          <w:i w:val="false"/>
          <w:color w:val="000000"/>
          <w:sz w:val="28"/>
        </w:rPr>
        <w:t>
</w:t>
      </w:r>
      <w:r>
        <w:rPr>
          <w:rFonts w:ascii="Times New Roman"/>
          <w:b w:val="false"/>
          <w:i w:val="false"/>
          <w:color w:val="000000"/>
          <w:sz w:val="28"/>
        </w:rPr>
        <w:t xml:space="preserve">
      8) по представлению правоохранительных органов временно приостанавливает предоставление услуг сотовой связи, в том числе по идентификационному коду абоненту (без прекращения действия договора) на срок до тридцати календарных дней. Абонент в этом случае освобождается от внесения абонентской платы и других ежемесячных платежей, если таковые предусмотрены тарифным планом, за период времени, соответствующий временному приостановлению услуг сотовой связи. О временном приостановлении оказания услуг и его причинах абонент уведомляется оператором сотовой связи в письменном виде; </w:t>
      </w:r>
      <w:r>
        <w:br/>
      </w:r>
      <w:r>
        <w:rPr>
          <w:rFonts w:ascii="Times New Roman"/>
          <w:b w:val="false"/>
          <w:i w:val="false"/>
          <w:color w:val="000000"/>
          <w:sz w:val="28"/>
        </w:rPr>
        <w:t>
</w:t>
      </w:r>
      <w:r>
        <w:rPr>
          <w:rFonts w:ascii="Times New Roman"/>
          <w:b w:val="false"/>
          <w:i w:val="false"/>
          <w:color w:val="000000"/>
          <w:sz w:val="28"/>
        </w:rPr>
        <w:t>
      9) в случае обнаружения в сети нескольких абонентских устройств с идентичными идентификационными кодами оператор сотовой связи уведомляет об этом соответствующие органы, осуществляющие оперативно-розыскную деятельность, в порядке, </w:t>
      </w:r>
      <w:r>
        <w:rPr>
          <w:rFonts w:ascii="Times New Roman"/>
          <w:b w:val="false"/>
          <w:i w:val="false"/>
          <w:color w:val="000000"/>
          <w:sz w:val="28"/>
        </w:rPr>
        <w:t>определяемом</w:t>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10) обеспечивает работу своей сети в соответствии с лицензией и техническими нормативами; </w:t>
      </w:r>
      <w:r>
        <w:br/>
      </w:r>
      <w:r>
        <w:rPr>
          <w:rFonts w:ascii="Times New Roman"/>
          <w:b w:val="false"/>
          <w:i w:val="false"/>
          <w:color w:val="000000"/>
          <w:sz w:val="28"/>
        </w:rPr>
        <w:t>
</w:t>
      </w:r>
      <w:r>
        <w:rPr>
          <w:rFonts w:ascii="Times New Roman"/>
          <w:b w:val="false"/>
          <w:i w:val="false"/>
          <w:color w:val="000000"/>
          <w:sz w:val="28"/>
        </w:rPr>
        <w:t xml:space="preserve">
      11) обеспечивает техническую возможность свободного выбора абонентом, пользователем услуг сотовой связи оператора междугородной или международной связи; </w:t>
      </w:r>
      <w:r>
        <w:br/>
      </w:r>
      <w:r>
        <w:rPr>
          <w:rFonts w:ascii="Times New Roman"/>
          <w:b w:val="false"/>
          <w:i w:val="false"/>
          <w:color w:val="000000"/>
          <w:sz w:val="28"/>
        </w:rPr>
        <w:t>
</w:t>
      </w:r>
      <w:r>
        <w:rPr>
          <w:rFonts w:ascii="Times New Roman"/>
          <w:b w:val="false"/>
          <w:i w:val="false"/>
          <w:color w:val="000000"/>
          <w:sz w:val="28"/>
        </w:rPr>
        <w:t xml:space="preserve">
      12) оказывает услуги сотовой связи в соответствии с условиями договора об оказании услуг сотовой связи, и выбранного абонентом тарифного плана, доводит до абонентов необходимую информацию, в том числе о введении или изменении тарифных планов, путем массовых  рассылок коротких текстовых сообщений, без взимания за это платы с абонентов; </w:t>
      </w:r>
      <w:r>
        <w:br/>
      </w:r>
      <w:r>
        <w:rPr>
          <w:rFonts w:ascii="Times New Roman"/>
          <w:b w:val="false"/>
          <w:i w:val="false"/>
          <w:color w:val="000000"/>
          <w:sz w:val="28"/>
        </w:rPr>
        <w:t>
</w:t>
      </w:r>
      <w:r>
        <w:rPr>
          <w:rFonts w:ascii="Times New Roman"/>
          <w:b w:val="false"/>
          <w:i w:val="false"/>
          <w:color w:val="000000"/>
          <w:sz w:val="28"/>
        </w:rPr>
        <w:t xml:space="preserve">
      13) временно приостанавливает оказание услуги сотовой связи в случае поступления от абонента письменного или устного заявления (с последующим предоставлением письменного заявления не позднее 12 часов с момента устного обращения) о повреждении (уничтожении) либо утрате (хищении) его абонентского устройства и (или) карты идентификации абонента; </w:t>
      </w:r>
      <w:r>
        <w:br/>
      </w:r>
      <w:r>
        <w:rPr>
          <w:rFonts w:ascii="Times New Roman"/>
          <w:b w:val="false"/>
          <w:i w:val="false"/>
          <w:color w:val="000000"/>
          <w:sz w:val="28"/>
        </w:rPr>
        <w:t>
</w:t>
      </w:r>
      <w:r>
        <w:rPr>
          <w:rFonts w:ascii="Times New Roman"/>
          <w:b w:val="false"/>
          <w:i w:val="false"/>
          <w:color w:val="000000"/>
          <w:sz w:val="28"/>
        </w:rPr>
        <w:t xml:space="preserve">
      14) при письменном обращении абонента производит перерасчет абонентской платы в случае отсутствия связи по вине оператора сотовой связи; </w:t>
      </w:r>
      <w:r>
        <w:br/>
      </w:r>
      <w:r>
        <w:rPr>
          <w:rFonts w:ascii="Times New Roman"/>
          <w:b w:val="false"/>
          <w:i w:val="false"/>
          <w:color w:val="000000"/>
          <w:sz w:val="28"/>
        </w:rPr>
        <w:t>
</w:t>
      </w:r>
      <w:r>
        <w:rPr>
          <w:rFonts w:ascii="Times New Roman"/>
          <w:b w:val="false"/>
          <w:i w:val="false"/>
          <w:color w:val="000000"/>
          <w:sz w:val="28"/>
        </w:rPr>
        <w:t xml:space="preserve">
      15) устраняет недостатки в оказании услуг сотовой связи, обнаруженные в ходе оказания этой услуги, в соответствии с нормативно-техническими документами по эксплуатации сети оператора сотовой связи; </w:t>
      </w:r>
      <w:r>
        <w:br/>
      </w:r>
      <w:r>
        <w:rPr>
          <w:rFonts w:ascii="Times New Roman"/>
          <w:b w:val="false"/>
          <w:i w:val="false"/>
          <w:color w:val="000000"/>
          <w:sz w:val="28"/>
        </w:rPr>
        <w:t>
</w:t>
      </w:r>
      <w:r>
        <w:rPr>
          <w:rFonts w:ascii="Times New Roman"/>
          <w:b w:val="false"/>
          <w:i w:val="false"/>
          <w:color w:val="000000"/>
          <w:sz w:val="28"/>
        </w:rPr>
        <w:t xml:space="preserve">
      16) информирует абонентов через средства массовой информации о крупных авариях в сети оператора сотовой связи, приведших к приостановке работы сети, и о предполагаемых сроках устранения такой аварии; </w:t>
      </w:r>
      <w:r>
        <w:br/>
      </w:r>
      <w:r>
        <w:rPr>
          <w:rFonts w:ascii="Times New Roman"/>
          <w:b w:val="false"/>
          <w:i w:val="false"/>
          <w:color w:val="000000"/>
          <w:sz w:val="28"/>
        </w:rPr>
        <w:t>
</w:t>
      </w:r>
      <w:r>
        <w:rPr>
          <w:rFonts w:ascii="Times New Roman"/>
          <w:b w:val="false"/>
          <w:i w:val="false"/>
          <w:color w:val="000000"/>
          <w:sz w:val="28"/>
        </w:rPr>
        <w:t xml:space="preserve">
      17)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за 10 календарных дней до начала данных работ; </w:t>
      </w:r>
      <w:r>
        <w:br/>
      </w:r>
      <w:r>
        <w:rPr>
          <w:rFonts w:ascii="Times New Roman"/>
          <w:b w:val="false"/>
          <w:i w:val="false"/>
          <w:color w:val="000000"/>
          <w:sz w:val="28"/>
        </w:rPr>
        <w:t>
</w:t>
      </w:r>
      <w:r>
        <w:rPr>
          <w:rFonts w:ascii="Times New Roman"/>
          <w:b w:val="false"/>
          <w:i w:val="false"/>
          <w:color w:val="000000"/>
          <w:sz w:val="28"/>
        </w:rPr>
        <w:t xml:space="preserve">
      18) не позднее, чем за пятнадцать календарных дней до введения в действие извещает абонентов об увеличении тарифов на услуги сотовой связи, о прекращении оказания отдельных платных услуг связи; </w:t>
      </w:r>
      <w:r>
        <w:br/>
      </w:r>
      <w:r>
        <w:rPr>
          <w:rFonts w:ascii="Times New Roman"/>
          <w:b w:val="false"/>
          <w:i w:val="false"/>
          <w:color w:val="000000"/>
          <w:sz w:val="28"/>
        </w:rPr>
        <w:t>
</w:t>
      </w:r>
      <w:r>
        <w:rPr>
          <w:rFonts w:ascii="Times New Roman"/>
          <w:b w:val="false"/>
          <w:i w:val="false"/>
          <w:color w:val="000000"/>
          <w:sz w:val="28"/>
        </w:rPr>
        <w:t xml:space="preserve">
      19) направляет абоненту письменный ответ на письменное заявление не позднее тридцати календарных дней с момента его получения; </w:t>
      </w:r>
      <w:r>
        <w:br/>
      </w:r>
      <w:r>
        <w:rPr>
          <w:rFonts w:ascii="Times New Roman"/>
          <w:b w:val="false"/>
          <w:i w:val="false"/>
          <w:color w:val="000000"/>
          <w:sz w:val="28"/>
        </w:rPr>
        <w:t>
</w:t>
      </w:r>
      <w:r>
        <w:rPr>
          <w:rFonts w:ascii="Times New Roman"/>
          <w:b w:val="false"/>
          <w:i w:val="false"/>
          <w:color w:val="000000"/>
          <w:sz w:val="28"/>
        </w:rPr>
        <w:t xml:space="preserve">
      20)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по указанному в договоре по почтовому адресу доставки или по электронной почте согласно договору, если услуга доставки счета за услуги связи предусмотрена выбранным абонентом порядком расчета; </w:t>
      </w:r>
      <w:r>
        <w:br/>
      </w:r>
      <w:r>
        <w:rPr>
          <w:rFonts w:ascii="Times New Roman"/>
          <w:b w:val="false"/>
          <w:i w:val="false"/>
          <w:color w:val="000000"/>
          <w:sz w:val="28"/>
        </w:rPr>
        <w:t>
</w:t>
      </w:r>
      <w:r>
        <w:rPr>
          <w:rFonts w:ascii="Times New Roman"/>
          <w:b w:val="false"/>
          <w:i w:val="false"/>
          <w:color w:val="000000"/>
          <w:sz w:val="28"/>
        </w:rPr>
        <w:t xml:space="preserve">
      21) возвращает абоненту излишне уплаченные денежные средства за оказанные услуги сотовой связи или засчитывает их в качестве авансирования услуг связи; </w:t>
      </w:r>
      <w:r>
        <w:br/>
      </w:r>
      <w:r>
        <w:rPr>
          <w:rFonts w:ascii="Times New Roman"/>
          <w:b w:val="false"/>
          <w:i w:val="false"/>
          <w:color w:val="000000"/>
          <w:sz w:val="28"/>
        </w:rPr>
        <w:t>
</w:t>
      </w:r>
      <w:r>
        <w:rPr>
          <w:rFonts w:ascii="Times New Roman"/>
          <w:b w:val="false"/>
          <w:i w:val="false"/>
          <w:color w:val="000000"/>
          <w:sz w:val="28"/>
        </w:rPr>
        <w:t xml:space="preserve">
      22) по обращению абонентов вносит изменения в текст договора без взимания дополнительной оплаты в связи с: </w:t>
      </w:r>
      <w:r>
        <w:br/>
      </w:r>
      <w:r>
        <w:rPr>
          <w:rFonts w:ascii="Times New Roman"/>
          <w:b w:val="false"/>
          <w:i w:val="false"/>
          <w:color w:val="000000"/>
          <w:sz w:val="28"/>
        </w:rPr>
        <w:t xml:space="preserve">
      изменением фамилии, имени, отчества, места жительства – для физического лица; </w:t>
      </w:r>
      <w:r>
        <w:br/>
      </w:r>
      <w:r>
        <w:rPr>
          <w:rFonts w:ascii="Times New Roman"/>
          <w:b w:val="false"/>
          <w:i w:val="false"/>
          <w:color w:val="000000"/>
          <w:sz w:val="28"/>
        </w:rPr>
        <w:t xml:space="preserve">
      изменением наименования организации, реквизитов свидетельства о государственной регистрации, места нахождения и почтового адреса – для юридического лица; </w:t>
      </w:r>
      <w:r>
        <w:br/>
      </w:r>
      <w:r>
        <w:rPr>
          <w:rFonts w:ascii="Times New Roman"/>
          <w:b w:val="false"/>
          <w:i w:val="false"/>
          <w:color w:val="000000"/>
          <w:sz w:val="28"/>
        </w:rPr>
        <w:t xml:space="preserve">
      иных случаях, предусмотренных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23) ведет учет заключенных договоров об оказании услуг сотовой связи; </w:t>
      </w:r>
      <w:r>
        <w:br/>
      </w:r>
      <w:r>
        <w:rPr>
          <w:rFonts w:ascii="Times New Roman"/>
          <w:b w:val="false"/>
          <w:i w:val="false"/>
          <w:color w:val="000000"/>
          <w:sz w:val="28"/>
        </w:rPr>
        <w:t>
</w:t>
      </w:r>
      <w:r>
        <w:rPr>
          <w:rFonts w:ascii="Times New Roman"/>
          <w:b w:val="false"/>
          <w:i w:val="false"/>
          <w:color w:val="000000"/>
          <w:sz w:val="28"/>
        </w:rPr>
        <w:t xml:space="preserve">
      24) обеспечивает возможность передачи различных сообщений от (к) абонентов своей сети к (от) абонентам других операторов сотовой связи при этом, типы сообщений, которые отправляются между операторами сотовой связи определяются самими операторами сотовой связи в пределах их технической возможности; </w:t>
      </w:r>
      <w:r>
        <w:br/>
      </w:r>
      <w:r>
        <w:rPr>
          <w:rFonts w:ascii="Times New Roman"/>
          <w:b w:val="false"/>
          <w:i w:val="false"/>
          <w:color w:val="000000"/>
          <w:sz w:val="28"/>
        </w:rPr>
        <w:t>
</w:t>
      </w:r>
      <w:r>
        <w:rPr>
          <w:rFonts w:ascii="Times New Roman"/>
          <w:b w:val="false"/>
          <w:i w:val="false"/>
          <w:color w:val="000000"/>
          <w:sz w:val="28"/>
        </w:rPr>
        <w:t xml:space="preserve">
      25) в круглосуточном режиме обеспечивает возможность проверки баланса денег на текущем счете; </w:t>
      </w:r>
      <w:r>
        <w:br/>
      </w:r>
      <w:r>
        <w:rPr>
          <w:rFonts w:ascii="Times New Roman"/>
          <w:b w:val="false"/>
          <w:i w:val="false"/>
          <w:color w:val="000000"/>
          <w:sz w:val="28"/>
        </w:rPr>
        <w:t>
</w:t>
      </w:r>
      <w:r>
        <w:rPr>
          <w:rFonts w:ascii="Times New Roman"/>
          <w:b w:val="false"/>
          <w:i w:val="false"/>
          <w:color w:val="000000"/>
          <w:sz w:val="28"/>
        </w:rPr>
        <w:t xml:space="preserve">
      26) использует сеть сотовой связи в соответствии с условиями, выданной оператору сотовой связи, лицензии; </w:t>
      </w:r>
      <w:r>
        <w:br/>
      </w:r>
      <w:r>
        <w:rPr>
          <w:rFonts w:ascii="Times New Roman"/>
          <w:b w:val="false"/>
          <w:i w:val="false"/>
          <w:color w:val="000000"/>
          <w:sz w:val="28"/>
        </w:rPr>
        <w:t>
</w:t>
      </w:r>
      <w:r>
        <w:rPr>
          <w:rFonts w:ascii="Times New Roman"/>
          <w:b w:val="false"/>
          <w:i w:val="false"/>
          <w:color w:val="000000"/>
          <w:sz w:val="28"/>
        </w:rPr>
        <w:t xml:space="preserve">
      27) возобновляет оказание услуг сотовой связи абоненту в течение 24 часов с момента получения оператором сотовой связи  подтверждения оплаты от абонента или представления абонентом документов, подтверждающих ликвидацию задолженности по оплате услуг сотовой связи (в случае приостановления оказания услуг сотовой связи); </w:t>
      </w:r>
      <w:r>
        <w:br/>
      </w:r>
      <w:r>
        <w:rPr>
          <w:rFonts w:ascii="Times New Roman"/>
          <w:b w:val="false"/>
          <w:i w:val="false"/>
          <w:color w:val="000000"/>
          <w:sz w:val="28"/>
        </w:rPr>
        <w:t>
</w:t>
      </w:r>
      <w:r>
        <w:rPr>
          <w:rFonts w:ascii="Times New Roman"/>
          <w:b w:val="false"/>
          <w:i w:val="false"/>
          <w:color w:val="000000"/>
          <w:sz w:val="28"/>
        </w:rPr>
        <w:t xml:space="preserve">
      28) обеспечивает в своей сети передачу между абонентами информационных, коротких текстовых сообщений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
      29) при наличии социально-государственного заказа, а также в целях оказания содействия правоохранительным органам в предупреждении преступлений, обеспечивает массовую рассылку абонентам информационных сообщений юридических лиц, в том числе государственных органов, с резервированием за ними в необходимых случаях коротких номеров; </w:t>
      </w:r>
      <w:r>
        <w:br/>
      </w:r>
      <w:r>
        <w:rPr>
          <w:rFonts w:ascii="Times New Roman"/>
          <w:b w:val="false"/>
          <w:i w:val="false"/>
          <w:color w:val="000000"/>
          <w:sz w:val="28"/>
        </w:rPr>
        <w:t>
</w:t>
      </w:r>
      <w:r>
        <w:rPr>
          <w:rFonts w:ascii="Times New Roman"/>
          <w:b w:val="false"/>
          <w:i w:val="false"/>
          <w:color w:val="000000"/>
          <w:sz w:val="28"/>
        </w:rPr>
        <w:t>
      30) при предоставлении доступа к интеллектуальным услугам (голосование, телевикторина, справочные службы) до начала тарифицируемого соединения уведомляет абонента о стоимости данного соединения. В случае согласия абонента на телефонное соединение плата за данное соединение определяется исходя из продолжительности телефонного соединения по числу полных единиц тарификации, умноженных на тариф. Если абонент не согласен на такое соединение, то оплата за организацию установления соединения не взимается;</w:t>
      </w:r>
      <w:r>
        <w:br/>
      </w:r>
      <w:r>
        <w:rPr>
          <w:rFonts w:ascii="Times New Roman"/>
          <w:b w:val="false"/>
          <w:i w:val="false"/>
          <w:color w:val="000000"/>
          <w:sz w:val="28"/>
        </w:rPr>
        <w:t>
</w:t>
      </w:r>
      <w:r>
        <w:rPr>
          <w:rFonts w:ascii="Times New Roman"/>
          <w:b w:val="false"/>
          <w:i w:val="false"/>
          <w:color w:val="000000"/>
          <w:sz w:val="28"/>
        </w:rPr>
        <w:t>
      31) устанавливает лимит по пересылке абонентам в ночное время (с 23:00 часов до 06:00) информации (рассылок рекламного характера) посредством SMS или MMS сообщений, не запрошенной ранее абонентом.</w:t>
      </w:r>
      <w:r>
        <w:br/>
      </w:r>
      <w:r>
        <w:rPr>
          <w:rFonts w:ascii="Times New Roman"/>
          <w:b w:val="false"/>
          <w:i w:val="false"/>
          <w:color w:val="000000"/>
          <w:sz w:val="28"/>
        </w:rPr>
        <w:t>
      </w:t>
      </w:r>
      <w:r>
        <w:rPr>
          <w:rFonts w:ascii="Times New Roman"/>
          <w:b w:val="false"/>
          <w:i w:val="false"/>
          <w:color w:val="ff0000"/>
          <w:sz w:val="28"/>
        </w:rPr>
        <w:t xml:space="preserve">Сноска. Пункт 25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26. В соответствии с законодательством Республики Казахстан операторы сотовой связи безвозмездно предоставляют для использования органами, осуществляющими оперативно-розыскную деятельность информацию об оказанных услугах и служебную информацию об абонентах, имеющую значение для решения задач оперативно-розыскной деятельности. </w:t>
      </w:r>
      <w:r>
        <w:br/>
      </w:r>
      <w:r>
        <w:rPr>
          <w:rFonts w:ascii="Times New Roman"/>
          <w:b w:val="false"/>
          <w:i w:val="false"/>
          <w:color w:val="000000"/>
          <w:sz w:val="28"/>
        </w:rPr>
        <w:t>
</w:t>
      </w:r>
      <w:r>
        <w:rPr>
          <w:rFonts w:ascii="Times New Roman"/>
          <w:b w:val="false"/>
          <w:i w:val="false"/>
          <w:color w:val="000000"/>
          <w:sz w:val="28"/>
        </w:rPr>
        <w:t xml:space="preserve">
      27. Информация для абонентов об операторе сотовой связи и об услугах связи, предоставляемых оператором сотовой связи, содержит: </w:t>
      </w:r>
      <w:r>
        <w:br/>
      </w:r>
      <w:r>
        <w:rPr>
          <w:rFonts w:ascii="Times New Roman"/>
          <w:b w:val="false"/>
          <w:i w:val="false"/>
          <w:color w:val="000000"/>
          <w:sz w:val="28"/>
        </w:rPr>
        <w:t>
</w:t>
      </w:r>
      <w:r>
        <w:rPr>
          <w:rFonts w:ascii="Times New Roman"/>
          <w:b w:val="false"/>
          <w:i w:val="false"/>
          <w:color w:val="000000"/>
          <w:sz w:val="28"/>
        </w:rPr>
        <w:t xml:space="preserve">
      1) наименование оператора сотовой связи, его почтовый адрес, наименование его структурных подразделений, взаимодействующих с пользователями услуг связи и абонентами, место их нахождения, режим работы и телефоны для связи; </w:t>
      </w:r>
      <w:r>
        <w:br/>
      </w:r>
      <w:r>
        <w:rPr>
          <w:rFonts w:ascii="Times New Roman"/>
          <w:b w:val="false"/>
          <w:i w:val="false"/>
          <w:color w:val="000000"/>
          <w:sz w:val="28"/>
        </w:rPr>
        <w:t>
</w:t>
      </w:r>
      <w:r>
        <w:rPr>
          <w:rFonts w:ascii="Times New Roman"/>
          <w:b w:val="false"/>
          <w:i w:val="false"/>
          <w:color w:val="000000"/>
          <w:sz w:val="28"/>
        </w:rPr>
        <w:t xml:space="preserve">
      2) номер и срок действия лицензии, выданной оператору сотовой связи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3) условия и порядок оказания услуг сотовой связи; </w:t>
      </w:r>
      <w:r>
        <w:br/>
      </w:r>
      <w:r>
        <w:rPr>
          <w:rFonts w:ascii="Times New Roman"/>
          <w:b w:val="false"/>
          <w:i w:val="false"/>
          <w:color w:val="000000"/>
          <w:sz w:val="28"/>
        </w:rPr>
        <w:t>
</w:t>
      </w:r>
      <w:r>
        <w:rPr>
          <w:rFonts w:ascii="Times New Roman"/>
          <w:b w:val="false"/>
          <w:i w:val="false"/>
          <w:color w:val="000000"/>
          <w:sz w:val="28"/>
        </w:rPr>
        <w:t xml:space="preserve">
      4) ограничения при оказании услуг сотовой связи; </w:t>
      </w:r>
      <w:r>
        <w:br/>
      </w:r>
      <w:r>
        <w:rPr>
          <w:rFonts w:ascii="Times New Roman"/>
          <w:b w:val="false"/>
          <w:i w:val="false"/>
          <w:color w:val="000000"/>
          <w:sz w:val="28"/>
        </w:rPr>
        <w:t>
</w:t>
      </w:r>
      <w:r>
        <w:rPr>
          <w:rFonts w:ascii="Times New Roman"/>
          <w:b w:val="false"/>
          <w:i w:val="false"/>
          <w:color w:val="000000"/>
          <w:sz w:val="28"/>
        </w:rPr>
        <w:t xml:space="preserve">
      5) тарифные планы на услуги сотовой связи и льготы при предоставлении услуг сотовой связи в рамках определенного тарифного плана; </w:t>
      </w:r>
      <w:r>
        <w:br/>
      </w:r>
      <w:r>
        <w:rPr>
          <w:rFonts w:ascii="Times New Roman"/>
          <w:b w:val="false"/>
          <w:i w:val="false"/>
          <w:color w:val="000000"/>
          <w:sz w:val="28"/>
        </w:rPr>
        <w:t>
</w:t>
      </w:r>
      <w:r>
        <w:rPr>
          <w:rFonts w:ascii="Times New Roman"/>
          <w:b w:val="false"/>
          <w:i w:val="false"/>
          <w:color w:val="000000"/>
          <w:sz w:val="28"/>
        </w:rPr>
        <w:t xml:space="preserve">
      6) перечень бесплатных услуг сотовой связи; </w:t>
      </w:r>
      <w:r>
        <w:br/>
      </w:r>
      <w:r>
        <w:rPr>
          <w:rFonts w:ascii="Times New Roman"/>
          <w:b w:val="false"/>
          <w:i w:val="false"/>
          <w:color w:val="000000"/>
          <w:sz w:val="28"/>
        </w:rPr>
        <w:t>
</w:t>
      </w:r>
      <w:r>
        <w:rPr>
          <w:rFonts w:ascii="Times New Roman"/>
          <w:b w:val="false"/>
          <w:i w:val="false"/>
          <w:color w:val="000000"/>
          <w:sz w:val="28"/>
        </w:rPr>
        <w:t xml:space="preserve">
      7) сроки и формы оплаты услуг сотовой связи; </w:t>
      </w:r>
      <w:r>
        <w:br/>
      </w:r>
      <w:r>
        <w:rPr>
          <w:rFonts w:ascii="Times New Roman"/>
          <w:b w:val="false"/>
          <w:i w:val="false"/>
          <w:color w:val="000000"/>
          <w:sz w:val="28"/>
        </w:rPr>
        <w:t>
</w:t>
      </w:r>
      <w:r>
        <w:rPr>
          <w:rFonts w:ascii="Times New Roman"/>
          <w:b w:val="false"/>
          <w:i w:val="false"/>
          <w:color w:val="000000"/>
          <w:sz w:val="28"/>
        </w:rPr>
        <w:t xml:space="preserve">
      8) порядок рассмотрения заявлений абонентов; </w:t>
      </w:r>
      <w:r>
        <w:br/>
      </w:r>
      <w:r>
        <w:rPr>
          <w:rFonts w:ascii="Times New Roman"/>
          <w:b w:val="false"/>
          <w:i w:val="false"/>
          <w:color w:val="000000"/>
          <w:sz w:val="28"/>
        </w:rPr>
        <w:t>
</w:t>
      </w:r>
      <w:r>
        <w:rPr>
          <w:rFonts w:ascii="Times New Roman"/>
          <w:b w:val="false"/>
          <w:i w:val="false"/>
          <w:color w:val="000000"/>
          <w:sz w:val="28"/>
        </w:rPr>
        <w:t xml:space="preserve">
      9) порядок рассмотрения претензий абонента; </w:t>
      </w:r>
      <w:r>
        <w:br/>
      </w:r>
      <w:r>
        <w:rPr>
          <w:rFonts w:ascii="Times New Roman"/>
          <w:b w:val="false"/>
          <w:i w:val="false"/>
          <w:color w:val="000000"/>
          <w:sz w:val="28"/>
        </w:rPr>
        <w:t>
</w:t>
      </w:r>
      <w:r>
        <w:rPr>
          <w:rFonts w:ascii="Times New Roman"/>
          <w:b w:val="false"/>
          <w:i w:val="false"/>
          <w:color w:val="000000"/>
          <w:sz w:val="28"/>
        </w:rPr>
        <w:t xml:space="preserve">
      10) телефонные номера справочной и ремонтной служб (при наличии таковых); </w:t>
      </w:r>
      <w:r>
        <w:br/>
      </w:r>
      <w:r>
        <w:rPr>
          <w:rFonts w:ascii="Times New Roman"/>
          <w:b w:val="false"/>
          <w:i w:val="false"/>
          <w:color w:val="000000"/>
          <w:sz w:val="28"/>
        </w:rPr>
        <w:t>
</w:t>
      </w:r>
      <w:r>
        <w:rPr>
          <w:rFonts w:ascii="Times New Roman"/>
          <w:b w:val="false"/>
          <w:i w:val="false"/>
          <w:color w:val="000000"/>
          <w:sz w:val="28"/>
        </w:rPr>
        <w:t xml:space="preserve">
      11) другую информацию необходимую для абонентов по решению оператора сотовой связи. </w:t>
      </w:r>
      <w:r>
        <w:br/>
      </w:r>
      <w:r>
        <w:rPr>
          <w:rFonts w:ascii="Times New Roman"/>
          <w:b w:val="false"/>
          <w:i w:val="false"/>
          <w:color w:val="000000"/>
          <w:sz w:val="28"/>
        </w:rPr>
        <w:t xml:space="preserve">
      Указанная информация в наглядной и доступной форме на государственном и русском языках доводится до сведения абонентов через службы оператора сотовой связи. </w:t>
      </w:r>
      <w:r>
        <w:br/>
      </w:r>
      <w:r>
        <w:rPr>
          <w:rFonts w:ascii="Times New Roman"/>
          <w:b w:val="false"/>
          <w:i w:val="false"/>
          <w:color w:val="000000"/>
          <w:sz w:val="28"/>
        </w:rPr>
        <w:t>
</w:t>
      </w:r>
      <w:r>
        <w:rPr>
          <w:rFonts w:ascii="Times New Roman"/>
          <w:b w:val="false"/>
          <w:i w:val="false"/>
          <w:color w:val="000000"/>
          <w:sz w:val="28"/>
        </w:rPr>
        <w:t>
      28. Расторжение оператором сотовой связи договора об оказании услуг сотовой связи в одностороннем порядке не допускается, кроме случаев, предусмотренных, настоящими Правилами, договором об оказании услуг сотовой связи и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29. Оператор сотовой связи не оказывает без заявления абонента услуги сотовой связи, оказываемые за плату. Допускается активация или отказ от каких-либо дополнительных услуг, изменение тарифного плана, а также изменение тарифов на услуги сотовой связи по тарифным планам, предусматривающим возможность изменения тарифов в рамках одного тарифного плана, путем отправки короткого сообщения. </w:t>
      </w:r>
      <w:r>
        <w:br/>
      </w:r>
      <w:r>
        <w:rPr>
          <w:rFonts w:ascii="Times New Roman"/>
          <w:b w:val="false"/>
          <w:i w:val="false"/>
          <w:color w:val="000000"/>
          <w:sz w:val="28"/>
        </w:rPr>
        <w:t xml:space="preserve">
      Обращение абонента к оператору сотовой связи путем отправки короткого сообщения в таких случаях приравнивается к письменному заявлению абонента. </w:t>
      </w:r>
      <w:r>
        <w:br/>
      </w:r>
      <w:r>
        <w:rPr>
          <w:rFonts w:ascii="Times New Roman"/>
          <w:b w:val="false"/>
          <w:i w:val="false"/>
          <w:color w:val="000000"/>
          <w:sz w:val="28"/>
        </w:rPr>
        <w:t>
</w:t>
      </w:r>
      <w:r>
        <w:rPr>
          <w:rFonts w:ascii="Times New Roman"/>
          <w:b w:val="false"/>
          <w:i w:val="false"/>
          <w:color w:val="000000"/>
          <w:sz w:val="28"/>
        </w:rPr>
        <w:t xml:space="preserve">
      30. Оператор сотовой связи не обусловливает оказание одних услуг обязательным оказанием иных услуг, за исключением услуг, по предоплаченным пакетам. </w:t>
      </w:r>
      <w:r>
        <w:br/>
      </w:r>
      <w:r>
        <w:rPr>
          <w:rFonts w:ascii="Times New Roman"/>
          <w:b w:val="false"/>
          <w:i w:val="false"/>
          <w:color w:val="000000"/>
          <w:sz w:val="28"/>
        </w:rPr>
        <w:t>
</w:t>
      </w:r>
      <w:r>
        <w:rPr>
          <w:rFonts w:ascii="Times New Roman"/>
          <w:b w:val="false"/>
          <w:i w:val="false"/>
          <w:color w:val="000000"/>
          <w:sz w:val="28"/>
        </w:rPr>
        <w:t xml:space="preserve">
      31. Услуги сотовой связи предоставляются абоненту оператором сотовой связи не позднее двадцати четырех часов с момента заключения с ним договора в соответствии с настоящими Правилами. Оказание услуг сотовой связи по тарифным планам, предусматривающим их предварительную оплату, осуществляется только после совершения платежа, в порядке и на условиях, которые установлены договором об оказании услуг сотовой связи. </w:t>
      </w:r>
      <w:r>
        <w:br/>
      </w:r>
      <w:r>
        <w:rPr>
          <w:rFonts w:ascii="Times New Roman"/>
          <w:b w:val="false"/>
          <w:i w:val="false"/>
          <w:color w:val="000000"/>
          <w:sz w:val="28"/>
        </w:rPr>
        <w:t>
</w:t>
      </w:r>
      <w:r>
        <w:rPr>
          <w:rFonts w:ascii="Times New Roman"/>
          <w:b w:val="false"/>
          <w:i w:val="false"/>
          <w:color w:val="000000"/>
          <w:sz w:val="28"/>
        </w:rPr>
        <w:t xml:space="preserve">
      32. Оператор сотовой связи формирует тарифные планы, которые предлагаются абонентам. Перечень тарифных планов, условий их использования, включенных в них услуг сотовой связи и тарифов на них, определяются оператором сотовой связи и доводятся до сведения абонентов всеми, доступными оператору сотовой связи, способами. </w:t>
      </w:r>
      <w:r>
        <w:br/>
      </w:r>
      <w:r>
        <w:rPr>
          <w:rFonts w:ascii="Times New Roman"/>
          <w:b w:val="false"/>
          <w:i w:val="false"/>
          <w:color w:val="000000"/>
          <w:sz w:val="28"/>
        </w:rPr>
        <w:t>
</w:t>
      </w:r>
      <w:r>
        <w:rPr>
          <w:rFonts w:ascii="Times New Roman"/>
          <w:b w:val="false"/>
          <w:i w:val="false"/>
          <w:color w:val="000000"/>
          <w:sz w:val="28"/>
        </w:rPr>
        <w:t xml:space="preserve">
      33. Оператор сотовой связи указывает в тарифных планах: </w:t>
      </w:r>
      <w:r>
        <w:br/>
      </w:r>
      <w:r>
        <w:rPr>
          <w:rFonts w:ascii="Times New Roman"/>
          <w:b w:val="false"/>
          <w:i w:val="false"/>
          <w:color w:val="000000"/>
          <w:sz w:val="28"/>
        </w:rPr>
        <w:t>
</w:t>
      </w:r>
      <w:r>
        <w:rPr>
          <w:rFonts w:ascii="Times New Roman"/>
          <w:b w:val="false"/>
          <w:i w:val="false"/>
          <w:color w:val="000000"/>
          <w:sz w:val="28"/>
        </w:rPr>
        <w:t xml:space="preserve">
      1) тарифы на услуги сотовой связи; </w:t>
      </w:r>
      <w:r>
        <w:br/>
      </w:r>
      <w:r>
        <w:rPr>
          <w:rFonts w:ascii="Times New Roman"/>
          <w:b w:val="false"/>
          <w:i w:val="false"/>
          <w:color w:val="000000"/>
          <w:sz w:val="28"/>
        </w:rPr>
        <w:t>
</w:t>
      </w:r>
      <w:r>
        <w:rPr>
          <w:rFonts w:ascii="Times New Roman"/>
          <w:b w:val="false"/>
          <w:i w:val="false"/>
          <w:color w:val="000000"/>
          <w:sz w:val="28"/>
        </w:rPr>
        <w:t xml:space="preserve">
      2) перечень оказываемых услуг сотовой связи; </w:t>
      </w:r>
      <w:r>
        <w:br/>
      </w:r>
      <w:r>
        <w:rPr>
          <w:rFonts w:ascii="Times New Roman"/>
          <w:b w:val="false"/>
          <w:i w:val="false"/>
          <w:color w:val="000000"/>
          <w:sz w:val="28"/>
        </w:rPr>
        <w:t>
</w:t>
      </w:r>
      <w:r>
        <w:rPr>
          <w:rFonts w:ascii="Times New Roman"/>
          <w:b w:val="false"/>
          <w:i w:val="false"/>
          <w:color w:val="000000"/>
          <w:sz w:val="28"/>
        </w:rPr>
        <w:t xml:space="preserve">
      3) возможность выбора абонентом определенного соотношения услуг сотовой связи, включенных в определенный тарифный план; </w:t>
      </w:r>
      <w:r>
        <w:br/>
      </w:r>
      <w:r>
        <w:rPr>
          <w:rFonts w:ascii="Times New Roman"/>
          <w:b w:val="false"/>
          <w:i w:val="false"/>
          <w:color w:val="000000"/>
          <w:sz w:val="28"/>
        </w:rPr>
        <w:t>
</w:t>
      </w:r>
      <w:r>
        <w:rPr>
          <w:rFonts w:ascii="Times New Roman"/>
          <w:b w:val="false"/>
          <w:i w:val="false"/>
          <w:color w:val="000000"/>
          <w:sz w:val="28"/>
        </w:rPr>
        <w:t xml:space="preserve">
      4) минимальное количество абонентских номеров, запрограммированных на получение определенных услуг сотовой связи, которое предоставляет абоненту возможность на использование определенного тарифного плана; </w:t>
      </w:r>
      <w:r>
        <w:br/>
      </w:r>
      <w:r>
        <w:rPr>
          <w:rFonts w:ascii="Times New Roman"/>
          <w:b w:val="false"/>
          <w:i w:val="false"/>
          <w:color w:val="000000"/>
          <w:sz w:val="28"/>
        </w:rPr>
        <w:t>
</w:t>
      </w:r>
      <w:r>
        <w:rPr>
          <w:rFonts w:ascii="Times New Roman"/>
          <w:b w:val="false"/>
          <w:i w:val="false"/>
          <w:color w:val="000000"/>
          <w:sz w:val="28"/>
        </w:rPr>
        <w:t xml:space="preserve">
      5) иные условия предоставления услуг сотовой связи по соответствующему тарифному плану. </w:t>
      </w:r>
      <w:r>
        <w:br/>
      </w:r>
      <w:r>
        <w:rPr>
          <w:rFonts w:ascii="Times New Roman"/>
          <w:b w:val="false"/>
          <w:i w:val="false"/>
          <w:color w:val="000000"/>
          <w:sz w:val="28"/>
        </w:rPr>
        <w:t>
</w:t>
      </w:r>
      <w:r>
        <w:rPr>
          <w:rFonts w:ascii="Times New Roman"/>
          <w:b w:val="false"/>
          <w:i w:val="false"/>
          <w:color w:val="000000"/>
          <w:sz w:val="28"/>
        </w:rPr>
        <w:t xml:space="preserve">
      34. Замена абонентских номеров в связи с изменением плана нумерации сетей связи производится оператором сотовой связи без взимания дополнительной платы с предварительным уведомлением абонентов о причине такой замены. При массовых изменениях ресурса нумерации сетей связи оператор сотовой связи за тридцать дней оповещает абонентов через средства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35. При необходимости абонент: </w:t>
      </w:r>
      <w:r>
        <w:br/>
      </w:r>
      <w:r>
        <w:rPr>
          <w:rFonts w:ascii="Times New Roman"/>
          <w:b w:val="false"/>
          <w:i w:val="false"/>
          <w:color w:val="000000"/>
          <w:sz w:val="28"/>
        </w:rPr>
        <w:t>
</w:t>
      </w:r>
      <w:r>
        <w:rPr>
          <w:rFonts w:ascii="Times New Roman"/>
          <w:b w:val="false"/>
          <w:i w:val="false"/>
          <w:color w:val="000000"/>
          <w:sz w:val="28"/>
        </w:rPr>
        <w:t xml:space="preserve">
      1) получает от оператора сотовой связи информацию о: </w:t>
      </w:r>
      <w:r>
        <w:br/>
      </w:r>
      <w:r>
        <w:rPr>
          <w:rFonts w:ascii="Times New Roman"/>
          <w:b w:val="false"/>
          <w:i w:val="false"/>
          <w:color w:val="000000"/>
          <w:sz w:val="28"/>
        </w:rPr>
        <w:t xml:space="preserve">
      содержании и особенностях оказания услуг сотовой связи; </w:t>
      </w:r>
      <w:r>
        <w:br/>
      </w:r>
      <w:r>
        <w:rPr>
          <w:rFonts w:ascii="Times New Roman"/>
          <w:b w:val="false"/>
          <w:i w:val="false"/>
          <w:color w:val="000000"/>
          <w:sz w:val="28"/>
        </w:rPr>
        <w:t xml:space="preserve">
      порядке заключения договора об оказании услуг сотовой связи; </w:t>
      </w:r>
      <w:r>
        <w:br/>
      </w:r>
      <w:r>
        <w:rPr>
          <w:rFonts w:ascii="Times New Roman"/>
          <w:b w:val="false"/>
          <w:i w:val="false"/>
          <w:color w:val="000000"/>
          <w:sz w:val="28"/>
        </w:rPr>
        <w:t xml:space="preserve">
      порядке оплаты заказываемых и полученных услуг сотовой связи, особенностях расчетов за оказанные услуги сотовой связи; </w:t>
      </w:r>
      <w:r>
        <w:br/>
      </w:r>
      <w:r>
        <w:rPr>
          <w:rFonts w:ascii="Times New Roman"/>
          <w:b w:val="false"/>
          <w:i w:val="false"/>
          <w:color w:val="000000"/>
          <w:sz w:val="28"/>
        </w:rPr>
        <w:t xml:space="preserve">
      порядке подачи заявлений, претензий и их рассмотрения, о режимах работы служб оператора сотовой связи; </w:t>
      </w:r>
      <w:r>
        <w:br/>
      </w:r>
      <w:r>
        <w:rPr>
          <w:rFonts w:ascii="Times New Roman"/>
          <w:b w:val="false"/>
          <w:i w:val="false"/>
          <w:color w:val="000000"/>
          <w:sz w:val="28"/>
        </w:rPr>
        <w:t>
</w:t>
      </w:r>
      <w:r>
        <w:rPr>
          <w:rFonts w:ascii="Times New Roman"/>
          <w:b w:val="false"/>
          <w:i w:val="false"/>
          <w:color w:val="000000"/>
          <w:sz w:val="28"/>
        </w:rPr>
        <w:t xml:space="preserve">
      2) бесплатно осуществляет замену одного тарифного плана на другой, если замена тарифного плана не связана с заменой абонентского номера, выделенного оператором сотовой связи, подав оператору сотовой связи соответствующее письменное заявление до 25 числа текущего месяца. Услуги сотовой связи по тарифному плану, заказанному абонентом вместо действующего, оказываются с первого числа очередного календарного месяца; </w:t>
      </w:r>
      <w:r>
        <w:br/>
      </w:r>
      <w:r>
        <w:rPr>
          <w:rFonts w:ascii="Times New Roman"/>
          <w:b w:val="false"/>
          <w:i w:val="false"/>
          <w:color w:val="000000"/>
          <w:sz w:val="28"/>
        </w:rPr>
        <w:t>
</w:t>
      </w:r>
      <w:r>
        <w:rPr>
          <w:rFonts w:ascii="Times New Roman"/>
          <w:b w:val="false"/>
          <w:i w:val="false"/>
          <w:color w:val="000000"/>
          <w:sz w:val="28"/>
        </w:rPr>
        <w:t xml:space="preserve">
      3) за дополнительную плату осуществляет (если это предусмотрено договором об оказании услуг сотовой связи) замену одного тарифного плана на другой, если замена тарифного плана связана с заменой абонентского номера, подав оператору сотовой связи соответствующее письменное заявление. Услуги сотовой связи по тарифному плану, заказанному абонентом вместо действующего, оказываются на следующий день после подачи соответствующего заявления; </w:t>
      </w:r>
      <w:r>
        <w:br/>
      </w:r>
      <w:r>
        <w:rPr>
          <w:rFonts w:ascii="Times New Roman"/>
          <w:b w:val="false"/>
          <w:i w:val="false"/>
          <w:color w:val="000000"/>
          <w:sz w:val="28"/>
        </w:rPr>
        <w:t>
</w:t>
      </w:r>
      <w:r>
        <w:rPr>
          <w:rFonts w:ascii="Times New Roman"/>
          <w:b w:val="false"/>
          <w:i w:val="false"/>
          <w:color w:val="000000"/>
          <w:sz w:val="28"/>
        </w:rPr>
        <w:t xml:space="preserve">
      4) осуществляет замену абонентского номера в сети оператора сотовой связи в соответствии с условиями, предусмотренными договором об оказании услуг сотовой связи; </w:t>
      </w:r>
      <w:r>
        <w:br/>
      </w:r>
      <w:r>
        <w:rPr>
          <w:rFonts w:ascii="Times New Roman"/>
          <w:b w:val="false"/>
          <w:i w:val="false"/>
          <w:color w:val="000000"/>
          <w:sz w:val="28"/>
        </w:rPr>
        <w:t>
</w:t>
      </w:r>
      <w:r>
        <w:rPr>
          <w:rFonts w:ascii="Times New Roman"/>
          <w:b w:val="false"/>
          <w:i w:val="false"/>
          <w:color w:val="000000"/>
          <w:sz w:val="28"/>
        </w:rPr>
        <w:t xml:space="preserve">
      5) требует перерасчета платы за пользование услугами сотовой связи или возврата сумм, уплаченных за пользование этими услугами в случае счетной ошибки, оказания платных услуг сотовой связи без заявления абонента; </w:t>
      </w:r>
      <w:r>
        <w:br/>
      </w:r>
      <w:r>
        <w:rPr>
          <w:rFonts w:ascii="Times New Roman"/>
          <w:b w:val="false"/>
          <w:i w:val="false"/>
          <w:color w:val="000000"/>
          <w:sz w:val="28"/>
        </w:rPr>
        <w:t>
</w:t>
      </w:r>
      <w:r>
        <w:rPr>
          <w:rFonts w:ascii="Times New Roman"/>
          <w:b w:val="false"/>
          <w:i w:val="false"/>
          <w:color w:val="000000"/>
          <w:sz w:val="28"/>
        </w:rPr>
        <w:t xml:space="preserve">
      6) подает претензию на качество оказанных услуг сотовой связи, недостатки в работе служб и персонала оператора сотовой связи, на ошибки при расчетах; </w:t>
      </w:r>
      <w:r>
        <w:br/>
      </w:r>
      <w:r>
        <w:rPr>
          <w:rFonts w:ascii="Times New Roman"/>
          <w:b w:val="false"/>
          <w:i w:val="false"/>
          <w:color w:val="000000"/>
          <w:sz w:val="28"/>
        </w:rPr>
        <w:t>
</w:t>
      </w:r>
      <w:r>
        <w:rPr>
          <w:rFonts w:ascii="Times New Roman"/>
          <w:b w:val="false"/>
          <w:i w:val="false"/>
          <w:color w:val="000000"/>
          <w:sz w:val="28"/>
        </w:rPr>
        <w:t xml:space="preserve">
      7) подает письменное заявление либо путем отправки короткого сообщения об оказании дополнительных услуг сотовой связи. </w:t>
      </w:r>
      <w:r>
        <w:br/>
      </w:r>
      <w:r>
        <w:rPr>
          <w:rFonts w:ascii="Times New Roman"/>
          <w:b w:val="false"/>
          <w:i w:val="false"/>
          <w:color w:val="000000"/>
          <w:sz w:val="28"/>
        </w:rPr>
        <w:t>
</w:t>
      </w:r>
      <w:r>
        <w:rPr>
          <w:rFonts w:ascii="Times New Roman"/>
          <w:b w:val="false"/>
          <w:i w:val="false"/>
          <w:color w:val="000000"/>
          <w:sz w:val="28"/>
        </w:rPr>
        <w:t xml:space="preserve">
      36. Абоненту необходимо: </w:t>
      </w:r>
      <w:r>
        <w:br/>
      </w:r>
      <w:r>
        <w:rPr>
          <w:rFonts w:ascii="Times New Roman"/>
          <w:b w:val="false"/>
          <w:i w:val="false"/>
          <w:color w:val="000000"/>
          <w:sz w:val="28"/>
        </w:rPr>
        <w:t>
</w:t>
      </w:r>
      <w:r>
        <w:rPr>
          <w:rFonts w:ascii="Times New Roman"/>
          <w:b w:val="false"/>
          <w:i w:val="false"/>
          <w:color w:val="000000"/>
          <w:sz w:val="28"/>
        </w:rPr>
        <w:t xml:space="preserve">
      1) соблюдать требования, действующие на определенной территории (аэропорт, самолет и так далее), а также ограничения в случаях возможного возникновения помех или опасной ситуации (медицинские учреждения, территории хранения и перегрузки топлива, автомобилях, места проведения взрывных работ и другие); </w:t>
      </w:r>
      <w:r>
        <w:br/>
      </w:r>
      <w:r>
        <w:rPr>
          <w:rFonts w:ascii="Times New Roman"/>
          <w:b w:val="false"/>
          <w:i w:val="false"/>
          <w:color w:val="000000"/>
          <w:sz w:val="28"/>
        </w:rPr>
        <w:t>
</w:t>
      </w:r>
      <w:r>
        <w:rPr>
          <w:rFonts w:ascii="Times New Roman"/>
          <w:b w:val="false"/>
          <w:i w:val="false"/>
          <w:color w:val="000000"/>
          <w:sz w:val="28"/>
        </w:rPr>
        <w:t xml:space="preserve">
      2) своевременно и в сроки, установленные договором об оказании услуг сотовой связи, вносить плату за услуги сотовой связи; </w:t>
      </w:r>
      <w:r>
        <w:br/>
      </w:r>
      <w:r>
        <w:rPr>
          <w:rFonts w:ascii="Times New Roman"/>
          <w:b w:val="false"/>
          <w:i w:val="false"/>
          <w:color w:val="000000"/>
          <w:sz w:val="28"/>
        </w:rPr>
        <w:t>
</w:t>
      </w:r>
      <w:r>
        <w:rPr>
          <w:rFonts w:ascii="Times New Roman"/>
          <w:b w:val="false"/>
          <w:i w:val="false"/>
          <w:color w:val="000000"/>
          <w:sz w:val="28"/>
        </w:rPr>
        <w:t xml:space="preserve">
      3) незамедлительно, письменно или устно (с последующим предоставлением письменного заявления не позднее 12 часов с момента устного обращения), сообщать оператору сотовой связи о повреждении (уничтожении), об утрате (краже) абонентского устройства или карты идентификации абонента в целях блокировки ее использования. В сомнительных случаях оператор сотовой связи запрашивает дополнительные сведения, подтверждающие права абонента на данную карту идентификации абонента. До момента блокировки оператором сотовой связи утраченной карты идентификации абонента абонент несет все обязательства по оплате услуг сотовой связи, а также в случае не предоставления письменного заявления в установленный срок. </w:t>
      </w:r>
      <w:r>
        <w:br/>
      </w:r>
      <w:r>
        <w:rPr>
          <w:rFonts w:ascii="Times New Roman"/>
          <w:b w:val="false"/>
          <w:i w:val="false"/>
          <w:color w:val="000000"/>
          <w:sz w:val="28"/>
        </w:rPr>
        <w:t xml:space="preserve">
      При устном обращении абонента к оператору сотовой связи абонент сообщает свой абонентский номер и реквизиты договора об оказании услуг сотовой связи; </w:t>
      </w:r>
      <w:r>
        <w:br/>
      </w:r>
      <w:r>
        <w:rPr>
          <w:rFonts w:ascii="Times New Roman"/>
          <w:b w:val="false"/>
          <w:i w:val="false"/>
          <w:color w:val="000000"/>
          <w:sz w:val="28"/>
        </w:rPr>
        <w:t>
</w:t>
      </w:r>
      <w:r>
        <w:rPr>
          <w:rFonts w:ascii="Times New Roman"/>
          <w:b w:val="false"/>
          <w:i w:val="false"/>
          <w:color w:val="000000"/>
          <w:sz w:val="28"/>
        </w:rPr>
        <w:t xml:space="preserve">
      4) своевременно письменно сообщать оператору сотовой связи сведения об абоненте; </w:t>
      </w:r>
      <w:r>
        <w:br/>
      </w:r>
      <w:r>
        <w:rPr>
          <w:rFonts w:ascii="Times New Roman"/>
          <w:b w:val="false"/>
          <w:i w:val="false"/>
          <w:color w:val="000000"/>
          <w:sz w:val="28"/>
        </w:rPr>
        <w:t>
</w:t>
      </w:r>
      <w:r>
        <w:rPr>
          <w:rFonts w:ascii="Times New Roman"/>
          <w:b w:val="false"/>
          <w:i w:val="false"/>
          <w:color w:val="000000"/>
          <w:sz w:val="28"/>
        </w:rPr>
        <w:t>
      5) для получения услуг сотовой связи использовать только те абонентские устройства которые соответствуют требованиям,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сертификации. </w:t>
      </w:r>
      <w:r>
        <w:br/>
      </w:r>
      <w:r>
        <w:rPr>
          <w:rFonts w:ascii="Times New Roman"/>
          <w:b w:val="false"/>
          <w:i w:val="false"/>
          <w:color w:val="000000"/>
          <w:sz w:val="28"/>
        </w:rPr>
        <w:t>
</w:t>
      </w:r>
      <w:r>
        <w:rPr>
          <w:rFonts w:ascii="Times New Roman"/>
          <w:b w:val="false"/>
          <w:i w:val="false"/>
          <w:color w:val="000000"/>
          <w:sz w:val="28"/>
        </w:rPr>
        <w:t xml:space="preserve">
      37. Дополнительные услуги сотовой связи, активированные абонентом посредством отправки коротких сообщений, оказываются с момента активации. </w:t>
      </w:r>
      <w:r>
        <w:br/>
      </w:r>
      <w:r>
        <w:rPr>
          <w:rFonts w:ascii="Times New Roman"/>
          <w:b w:val="false"/>
          <w:i w:val="false"/>
          <w:color w:val="000000"/>
          <w:sz w:val="28"/>
        </w:rPr>
        <w:t xml:space="preserve">
      Рассылка информационных сообщений рекламного характера на сетях сотовой связи допускается только при наличии согласия абонента. </w:t>
      </w:r>
    </w:p>
    <w:bookmarkEnd w:id="10"/>
    <w:bookmarkStart w:name="z113" w:id="11"/>
    <w:p>
      <w:pPr>
        <w:spacing w:after="0"/>
        <w:ind w:left="0"/>
        <w:jc w:val="left"/>
      </w:pPr>
      <w:r>
        <w:rPr>
          <w:rFonts w:ascii="Times New Roman"/>
          <w:b/>
          <w:i w:val="false"/>
          <w:color w:val="000000"/>
        </w:rPr>
        <w:t xml:space="preserve"> 
Глава 5. Расчеты за услуги сотовой связи </w:t>
      </w:r>
    </w:p>
    <w:bookmarkEnd w:id="11"/>
    <w:bookmarkStart w:name="z114" w:id="12"/>
    <w:p>
      <w:pPr>
        <w:spacing w:after="0"/>
        <w:ind w:left="0"/>
        <w:jc w:val="both"/>
      </w:pPr>
      <w:r>
        <w:rPr>
          <w:rFonts w:ascii="Times New Roman"/>
          <w:b w:val="false"/>
          <w:i w:val="false"/>
          <w:color w:val="000000"/>
          <w:sz w:val="28"/>
        </w:rPr>
        <w:t xml:space="preserve">
      38. Тарифы на услуги, оказываемые по определенному тарифному плану, применяется одинаково для всех абонентов, обслуживающихся по данному тарифному плану. </w:t>
      </w:r>
      <w:r>
        <w:br/>
      </w:r>
      <w:r>
        <w:rPr>
          <w:rFonts w:ascii="Times New Roman"/>
          <w:b w:val="false"/>
          <w:i w:val="false"/>
          <w:color w:val="000000"/>
          <w:sz w:val="28"/>
        </w:rPr>
        <w:t>
</w:t>
      </w:r>
      <w:r>
        <w:rPr>
          <w:rFonts w:ascii="Times New Roman"/>
          <w:b w:val="false"/>
          <w:i w:val="false"/>
          <w:color w:val="000000"/>
          <w:sz w:val="28"/>
        </w:rPr>
        <w:t xml:space="preserve">
      39. Тарифы на оказываемые услуги сотовой связи устанавливаются в национальной валюте для резидентов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40. Основанием для оплаты абонентом услуг сотовой связи являются данные полученные биллинговой системой сети оператора сотовой связи. </w:t>
      </w:r>
      <w:r>
        <w:br/>
      </w:r>
      <w:r>
        <w:rPr>
          <w:rFonts w:ascii="Times New Roman"/>
          <w:b w:val="false"/>
          <w:i w:val="false"/>
          <w:color w:val="000000"/>
          <w:sz w:val="28"/>
        </w:rPr>
        <w:t>
</w:t>
      </w:r>
      <w:r>
        <w:rPr>
          <w:rFonts w:ascii="Times New Roman"/>
          <w:b w:val="false"/>
          <w:i w:val="false"/>
          <w:color w:val="000000"/>
          <w:sz w:val="28"/>
        </w:rPr>
        <w:t xml:space="preserve">
      41. Информация об использованных абонентом услугах сотовой связи, времени пользования ими, продолжительности и стоимости их, обо всех исходящих соединениях с абонентскими номерами других абонентов в текущем учетном периоде предоставляется безвозмездно. </w:t>
      </w:r>
      <w:r>
        <w:br/>
      </w:r>
      <w:r>
        <w:rPr>
          <w:rFonts w:ascii="Times New Roman"/>
          <w:b w:val="false"/>
          <w:i w:val="false"/>
          <w:color w:val="000000"/>
          <w:sz w:val="28"/>
        </w:rPr>
        <w:t>
</w:t>
      </w:r>
      <w:r>
        <w:rPr>
          <w:rFonts w:ascii="Times New Roman"/>
          <w:b w:val="false"/>
          <w:i w:val="false"/>
          <w:color w:val="000000"/>
          <w:sz w:val="28"/>
        </w:rPr>
        <w:t xml:space="preserve">
      42. При пользовании услугами сотовой связи продолжительность соединения отсчитывается оператором сотовой связи с момента ответа любого лица или абонентского устройства, или базовой абонентской станции иного оператора сотовой связи по вызываемому абонентскому номеру, до момента отбоя (нажатие на клавиатуре абонентского устройства клавиши окончания разговора или иного способа, предусмотренного средством связи), кроме автоответчиков коммутатора сети оператора сотовой связи. </w:t>
      </w:r>
      <w:r>
        <w:br/>
      </w:r>
      <w:r>
        <w:rPr>
          <w:rFonts w:ascii="Times New Roman"/>
          <w:b w:val="false"/>
          <w:i w:val="false"/>
          <w:color w:val="000000"/>
          <w:sz w:val="28"/>
        </w:rPr>
        <w:t xml:space="preserve">
      К абонентским устройствам, сигнал ответа которых приравнивается к ответу вызываемого абонента и служит началом тарификации соответствующего соединения, относятся: </w:t>
      </w:r>
      <w:r>
        <w:br/>
      </w:r>
      <w:r>
        <w:rPr>
          <w:rFonts w:ascii="Times New Roman"/>
          <w:b w:val="false"/>
          <w:i w:val="false"/>
          <w:color w:val="000000"/>
          <w:sz w:val="28"/>
        </w:rPr>
        <w:t>
</w:t>
      </w:r>
      <w:r>
        <w:rPr>
          <w:rFonts w:ascii="Times New Roman"/>
          <w:b w:val="false"/>
          <w:i w:val="false"/>
          <w:color w:val="000000"/>
          <w:sz w:val="28"/>
        </w:rPr>
        <w:t xml:space="preserve">
      1) абонентское устройство, оборудованное автоответчиком; </w:t>
      </w:r>
      <w:r>
        <w:br/>
      </w:r>
      <w:r>
        <w:rPr>
          <w:rFonts w:ascii="Times New Roman"/>
          <w:b w:val="false"/>
          <w:i w:val="false"/>
          <w:color w:val="000000"/>
          <w:sz w:val="28"/>
        </w:rPr>
        <w:t>
</w:t>
      </w:r>
      <w:r>
        <w:rPr>
          <w:rFonts w:ascii="Times New Roman"/>
          <w:b w:val="false"/>
          <w:i w:val="false"/>
          <w:color w:val="000000"/>
          <w:sz w:val="28"/>
        </w:rPr>
        <w:t xml:space="preserve">
      2) факсимильный аппарат; </w:t>
      </w:r>
      <w:r>
        <w:br/>
      </w:r>
      <w:r>
        <w:rPr>
          <w:rFonts w:ascii="Times New Roman"/>
          <w:b w:val="false"/>
          <w:i w:val="false"/>
          <w:color w:val="000000"/>
          <w:sz w:val="28"/>
        </w:rPr>
        <w:t>
</w:t>
      </w:r>
      <w:r>
        <w:rPr>
          <w:rFonts w:ascii="Times New Roman"/>
          <w:b w:val="false"/>
          <w:i w:val="false"/>
          <w:color w:val="000000"/>
          <w:sz w:val="28"/>
        </w:rPr>
        <w:t xml:space="preserve">
      3) модем. </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ff0000"/>
          <w:sz w:val="28"/>
        </w:rPr>
        <w:t xml:space="preserve">Исключен приказом Председателя Агентства РК по информатизации и связи от 02.11.2009 </w:t>
      </w:r>
      <w:r>
        <w:rPr>
          <w:rFonts w:ascii="Times New Roman"/>
          <w:b w:val="false"/>
          <w:i w:val="false"/>
          <w:color w:val="000000"/>
          <w:sz w:val="28"/>
        </w:rPr>
        <w:t>№ 436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44. В случае, если соединение не состоялось, либо абонент одной из Сторон получает один из перечисленных ниже сигналов, другая Сторона не учитывает его как успешное соединение: </w:t>
      </w:r>
      <w:r>
        <w:br/>
      </w:r>
      <w:r>
        <w:rPr>
          <w:rFonts w:ascii="Times New Roman"/>
          <w:b w:val="false"/>
          <w:i w:val="false"/>
          <w:color w:val="000000"/>
          <w:sz w:val="28"/>
        </w:rPr>
        <w:t>
</w:t>
      </w:r>
      <w:r>
        <w:rPr>
          <w:rFonts w:ascii="Times New Roman"/>
          <w:b w:val="false"/>
          <w:i w:val="false"/>
          <w:color w:val="000000"/>
          <w:sz w:val="28"/>
        </w:rPr>
        <w:t xml:space="preserve">
      1) нет ответа на сигнал «контроль посылки вызова»; </w:t>
      </w:r>
      <w:r>
        <w:br/>
      </w:r>
      <w:r>
        <w:rPr>
          <w:rFonts w:ascii="Times New Roman"/>
          <w:b w:val="false"/>
          <w:i w:val="false"/>
          <w:color w:val="000000"/>
          <w:sz w:val="28"/>
        </w:rPr>
        <w:t>
</w:t>
      </w:r>
      <w:r>
        <w:rPr>
          <w:rFonts w:ascii="Times New Roman"/>
          <w:b w:val="false"/>
          <w:i w:val="false"/>
          <w:color w:val="000000"/>
          <w:sz w:val="28"/>
        </w:rPr>
        <w:t xml:space="preserve">
      2) сигнал «занято»; </w:t>
      </w:r>
      <w:r>
        <w:br/>
      </w:r>
      <w:r>
        <w:rPr>
          <w:rFonts w:ascii="Times New Roman"/>
          <w:b w:val="false"/>
          <w:i w:val="false"/>
          <w:color w:val="000000"/>
          <w:sz w:val="28"/>
        </w:rPr>
        <w:t>
</w:t>
      </w:r>
      <w:r>
        <w:rPr>
          <w:rFonts w:ascii="Times New Roman"/>
          <w:b w:val="false"/>
          <w:i w:val="false"/>
          <w:color w:val="000000"/>
          <w:sz w:val="28"/>
        </w:rPr>
        <w:t xml:space="preserve">
      3) сигнал «номер недоступен»; </w:t>
      </w:r>
      <w:r>
        <w:br/>
      </w:r>
      <w:r>
        <w:rPr>
          <w:rFonts w:ascii="Times New Roman"/>
          <w:b w:val="false"/>
          <w:i w:val="false"/>
          <w:color w:val="000000"/>
          <w:sz w:val="28"/>
        </w:rPr>
        <w:t>
</w:t>
      </w:r>
      <w:r>
        <w:rPr>
          <w:rFonts w:ascii="Times New Roman"/>
          <w:b w:val="false"/>
          <w:i w:val="false"/>
          <w:color w:val="000000"/>
          <w:sz w:val="28"/>
        </w:rPr>
        <w:t xml:space="preserve">
      4) голосовое сообщение о недоступности номера. </w:t>
      </w:r>
      <w:r>
        <w:br/>
      </w:r>
      <w:r>
        <w:rPr>
          <w:rFonts w:ascii="Times New Roman"/>
          <w:b w:val="false"/>
          <w:i w:val="false"/>
          <w:color w:val="000000"/>
          <w:sz w:val="28"/>
        </w:rPr>
        <w:t>
</w:t>
      </w:r>
      <w:r>
        <w:rPr>
          <w:rFonts w:ascii="Times New Roman"/>
          <w:b w:val="false"/>
          <w:i w:val="false"/>
          <w:color w:val="000000"/>
          <w:sz w:val="28"/>
        </w:rPr>
        <w:t xml:space="preserve">
      45. Исчисление продолжительности соединений заканчивается после получения сигнала «отбой» от любого из двух терминалов абонентов. Расчеты общей суммы соединений основываются на сумме продолжительности каждого соединения в установленных законодательством размерах единиц тарификации соединений. </w:t>
      </w:r>
      <w:r>
        <w:br/>
      </w:r>
      <w:r>
        <w:rPr>
          <w:rFonts w:ascii="Times New Roman"/>
          <w:b w:val="false"/>
          <w:i w:val="false"/>
          <w:color w:val="000000"/>
          <w:sz w:val="28"/>
        </w:rPr>
        <w:t>
</w:t>
      </w:r>
      <w:r>
        <w:rPr>
          <w:rFonts w:ascii="Times New Roman"/>
          <w:b w:val="false"/>
          <w:i w:val="false"/>
          <w:color w:val="000000"/>
          <w:sz w:val="28"/>
        </w:rPr>
        <w:t xml:space="preserve">
      46. Стоимость всех полученных абонентом услуг сотовой связи и иных услуг суммируется за учетный период. </w:t>
      </w:r>
      <w:r>
        <w:br/>
      </w:r>
      <w:r>
        <w:rPr>
          <w:rFonts w:ascii="Times New Roman"/>
          <w:b w:val="false"/>
          <w:i w:val="false"/>
          <w:color w:val="000000"/>
          <w:sz w:val="28"/>
        </w:rPr>
        <w:t>
</w:t>
      </w:r>
      <w:r>
        <w:rPr>
          <w:rFonts w:ascii="Times New Roman"/>
          <w:b w:val="false"/>
          <w:i w:val="false"/>
          <w:color w:val="000000"/>
          <w:sz w:val="28"/>
        </w:rPr>
        <w:t xml:space="preserve">
      47. Оплата абонентом услуг сотовой связи производится по условиям соответствующего тарифного плана и договора, при этом по выбору абонента применяется наличная и (или) безналичная форма расчетов. </w:t>
      </w:r>
      <w:r>
        <w:br/>
      </w:r>
      <w:r>
        <w:rPr>
          <w:rFonts w:ascii="Times New Roman"/>
          <w:b w:val="false"/>
          <w:i w:val="false"/>
          <w:color w:val="000000"/>
          <w:sz w:val="28"/>
        </w:rPr>
        <w:t>
</w:t>
      </w:r>
      <w:r>
        <w:rPr>
          <w:rFonts w:ascii="Times New Roman"/>
          <w:b w:val="false"/>
          <w:i w:val="false"/>
          <w:color w:val="000000"/>
          <w:sz w:val="28"/>
        </w:rPr>
        <w:t xml:space="preserve">
      48. В соответствии с выбранным абонентом тарифным планом оператор сотовой связи осуществляет следующий порядок расчетов: </w:t>
      </w:r>
      <w:r>
        <w:br/>
      </w:r>
      <w:r>
        <w:rPr>
          <w:rFonts w:ascii="Times New Roman"/>
          <w:b w:val="false"/>
          <w:i w:val="false"/>
          <w:color w:val="000000"/>
          <w:sz w:val="28"/>
        </w:rPr>
        <w:t>
</w:t>
      </w:r>
      <w:r>
        <w:rPr>
          <w:rFonts w:ascii="Times New Roman"/>
          <w:b w:val="false"/>
          <w:i w:val="false"/>
          <w:color w:val="000000"/>
          <w:sz w:val="28"/>
        </w:rPr>
        <w:t xml:space="preserve">
      1) кредитный порядок расчетов; </w:t>
      </w:r>
      <w:r>
        <w:br/>
      </w:r>
      <w:r>
        <w:rPr>
          <w:rFonts w:ascii="Times New Roman"/>
          <w:b w:val="false"/>
          <w:i w:val="false"/>
          <w:color w:val="000000"/>
          <w:sz w:val="28"/>
        </w:rPr>
        <w:t>
</w:t>
      </w:r>
      <w:r>
        <w:rPr>
          <w:rFonts w:ascii="Times New Roman"/>
          <w:b w:val="false"/>
          <w:i w:val="false"/>
          <w:color w:val="000000"/>
          <w:sz w:val="28"/>
        </w:rPr>
        <w:t xml:space="preserve">
      2) авансовый порядок расчетов. </w:t>
      </w:r>
      <w:r>
        <w:br/>
      </w:r>
      <w:r>
        <w:rPr>
          <w:rFonts w:ascii="Times New Roman"/>
          <w:b w:val="false"/>
          <w:i w:val="false"/>
          <w:color w:val="000000"/>
          <w:sz w:val="28"/>
        </w:rPr>
        <w:t>
</w:t>
      </w:r>
      <w:r>
        <w:rPr>
          <w:rFonts w:ascii="Times New Roman"/>
          <w:b w:val="false"/>
          <w:i w:val="false"/>
          <w:color w:val="000000"/>
          <w:sz w:val="28"/>
        </w:rPr>
        <w:t xml:space="preserve">
      49. При кредитном порядке расчетов абонент имеет возможность пользоваться услугами связи в кредит и оплачивает их в течение расчетного периода. Оператор сотовой связи ежемесячно выставляет абоненту счет в соответствии с действующими тарифами оператора сотовой связи. </w:t>
      </w:r>
      <w:r>
        <w:br/>
      </w:r>
      <w:r>
        <w:rPr>
          <w:rFonts w:ascii="Times New Roman"/>
          <w:b w:val="false"/>
          <w:i w:val="false"/>
          <w:color w:val="000000"/>
          <w:sz w:val="28"/>
        </w:rPr>
        <w:t>
</w:t>
      </w:r>
      <w:r>
        <w:rPr>
          <w:rFonts w:ascii="Times New Roman"/>
          <w:b w:val="false"/>
          <w:i w:val="false"/>
          <w:color w:val="000000"/>
          <w:sz w:val="28"/>
        </w:rPr>
        <w:t xml:space="preserve">
      50. При авансовом порядке расчетов абонент имеет возможность пользоваться услугами сотовой связи только после поступления на счет оператора сотовой связи денег, достаточных для оплаты услуг сотовой связи. </w:t>
      </w:r>
      <w:r>
        <w:br/>
      </w:r>
      <w:r>
        <w:rPr>
          <w:rFonts w:ascii="Times New Roman"/>
          <w:b w:val="false"/>
          <w:i w:val="false"/>
          <w:color w:val="000000"/>
          <w:sz w:val="28"/>
        </w:rPr>
        <w:t>
      При получении услуг сотовой связи по авансовому порядку расчетов во избежании возникновения задолженности у абонента перед оператором сотовой связи, которая может образоваться в связи с тем, что на момент окончания денег на лицевом счете абонент ведет радиотелефонный разговор, оператор сотовой связи прерывает такое соединение.</w:t>
      </w:r>
      <w:r>
        <w:br/>
      </w:r>
      <w:r>
        <w:rPr>
          <w:rFonts w:ascii="Times New Roman"/>
          <w:b w:val="false"/>
          <w:i w:val="false"/>
          <w:color w:val="000000"/>
          <w:sz w:val="28"/>
        </w:rPr>
        <w:t>
      В случае расторжения договора на услуги сотовой связи оператор сотовой связи производит возврат абоненту остатка денег с его лицевого счета. Возврат причитающихся абоненту денег производится в течение тридцати календарных дней с момента регистрации заявления абонента о возврате.</w:t>
      </w:r>
      <w:r>
        <w:br/>
      </w:r>
      <w:r>
        <w:rPr>
          <w:rFonts w:ascii="Times New Roman"/>
          <w:b w:val="false"/>
          <w:i w:val="false"/>
          <w:color w:val="000000"/>
          <w:sz w:val="28"/>
        </w:rPr>
        <w:t>
      </w:t>
      </w:r>
      <w:r>
        <w:rPr>
          <w:rFonts w:ascii="Times New Roman"/>
          <w:b w:val="false"/>
          <w:i w:val="false"/>
          <w:color w:val="ff0000"/>
          <w:sz w:val="28"/>
        </w:rPr>
        <w:t xml:space="preserve">Сноска. Пункт 50 с изменениями, внесенными приказом Председателя Агентства РК по информатизации и связи от 02.11.2009 </w:t>
      </w:r>
      <w:r>
        <w:rPr>
          <w:rFonts w:ascii="Times New Roman"/>
          <w:b w:val="false"/>
          <w:i w:val="false"/>
          <w:color w:val="000000"/>
          <w:sz w:val="28"/>
        </w:rPr>
        <w:t>№ 436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51. В иных случаях образования задолженности оператора сотовой связи перед абонентом, оператор сотовой связи на основании письменного заявления абонента, либо возвращает ему деньги с применением наличной или безналичной формы расчетов, либо засчитывает в качестве авансирования оплаты услуг связи. </w:t>
      </w:r>
      <w:r>
        <w:br/>
      </w:r>
      <w:r>
        <w:rPr>
          <w:rFonts w:ascii="Times New Roman"/>
          <w:b w:val="false"/>
          <w:i w:val="false"/>
          <w:color w:val="000000"/>
          <w:sz w:val="28"/>
        </w:rPr>
        <w:t>
</w:t>
      </w:r>
      <w:r>
        <w:rPr>
          <w:rFonts w:ascii="Times New Roman"/>
          <w:b w:val="false"/>
          <w:i w:val="false"/>
          <w:color w:val="000000"/>
          <w:sz w:val="28"/>
        </w:rPr>
        <w:t xml:space="preserve">
      52. Абонент освобождается от уплаты абонентской платы и других ежемесячных платежей во всех случаях за период времени, но не более одного месяца, если временное отключение абонентского устройства и (или) карты идентификации абонента от сети оператора сотовой связи произведено по обстоятельствам, не связанным с нарушением абонентом настоящих Правил. </w:t>
      </w:r>
      <w:r>
        <w:br/>
      </w:r>
      <w:r>
        <w:rPr>
          <w:rFonts w:ascii="Times New Roman"/>
          <w:b w:val="false"/>
          <w:i w:val="false"/>
          <w:color w:val="000000"/>
          <w:sz w:val="28"/>
        </w:rPr>
        <w:t>
</w:t>
      </w:r>
      <w:r>
        <w:rPr>
          <w:rFonts w:ascii="Times New Roman"/>
          <w:b w:val="false"/>
          <w:i w:val="false"/>
          <w:color w:val="000000"/>
          <w:sz w:val="28"/>
        </w:rPr>
        <w:t xml:space="preserve">
      53. Абонентский номер сохраняется за абонентом в течение двенадцати месяцев с момента окончания на лицевом счете денег абонента. </w:t>
      </w:r>
    </w:p>
    <w:bookmarkEnd w:id="12"/>
    <w:bookmarkStart w:name="z130" w:id="13"/>
    <w:p>
      <w:pPr>
        <w:spacing w:after="0"/>
        <w:ind w:left="0"/>
        <w:jc w:val="left"/>
      </w:pPr>
      <w:r>
        <w:rPr>
          <w:rFonts w:ascii="Times New Roman"/>
          <w:b/>
          <w:i w:val="false"/>
          <w:color w:val="000000"/>
        </w:rPr>
        <w:t xml:space="preserve"> 
Глава 6. Порядок предъявления и рассмотрения жалоб и претензий </w:t>
      </w:r>
    </w:p>
    <w:bookmarkEnd w:id="13"/>
    <w:bookmarkStart w:name="z131" w:id="14"/>
    <w:p>
      <w:pPr>
        <w:spacing w:after="0"/>
        <w:ind w:left="0"/>
        <w:jc w:val="both"/>
      </w:pPr>
      <w:r>
        <w:rPr>
          <w:rFonts w:ascii="Times New Roman"/>
          <w:b w:val="false"/>
          <w:i w:val="false"/>
          <w:color w:val="000000"/>
          <w:sz w:val="28"/>
        </w:rPr>
        <w:t xml:space="preserve">
      54. Абонент имеет возможность обжаловать решения и действия (бездействие) оператора связи, связанные с оказанием услуг сотовой связи. </w:t>
      </w:r>
      <w:r>
        <w:br/>
      </w:r>
      <w:r>
        <w:rPr>
          <w:rFonts w:ascii="Times New Roman"/>
          <w:b w:val="false"/>
          <w:i w:val="false"/>
          <w:color w:val="000000"/>
          <w:sz w:val="28"/>
        </w:rPr>
        <w:t>
</w:t>
      </w:r>
      <w:r>
        <w:rPr>
          <w:rFonts w:ascii="Times New Roman"/>
          <w:b w:val="false"/>
          <w:i w:val="false"/>
          <w:color w:val="000000"/>
          <w:sz w:val="28"/>
        </w:rPr>
        <w:t xml:space="preserve">
      55. Оператору сотовой связи необходимо иметь книгу жалоб и предложений и выдавать ее по первому требованию абонента. </w:t>
      </w:r>
      <w:r>
        <w:br/>
      </w:r>
      <w:r>
        <w:rPr>
          <w:rFonts w:ascii="Times New Roman"/>
          <w:b w:val="false"/>
          <w:i w:val="false"/>
          <w:color w:val="000000"/>
          <w:sz w:val="28"/>
        </w:rPr>
        <w:t>
</w:t>
      </w:r>
      <w:r>
        <w:rPr>
          <w:rFonts w:ascii="Times New Roman"/>
          <w:b w:val="false"/>
          <w:i w:val="false"/>
          <w:color w:val="000000"/>
          <w:sz w:val="28"/>
        </w:rPr>
        <w:t>
      56. Рассмотрение жалобы абонента осуществляется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57. При неисполнении или ненадлежащем исполнении оператором сотовой связи обязательств по оказанию услуг сотовой связи абонент до обращения в суд предъявляет оператору связи претензию. </w:t>
      </w:r>
      <w:r>
        <w:br/>
      </w:r>
      <w:r>
        <w:rPr>
          <w:rFonts w:ascii="Times New Roman"/>
          <w:b w:val="false"/>
          <w:i w:val="false"/>
          <w:color w:val="000000"/>
          <w:sz w:val="28"/>
        </w:rPr>
        <w:t>
</w:t>
      </w:r>
      <w:r>
        <w:rPr>
          <w:rFonts w:ascii="Times New Roman"/>
          <w:b w:val="false"/>
          <w:i w:val="false"/>
          <w:color w:val="000000"/>
          <w:sz w:val="28"/>
        </w:rPr>
        <w:t xml:space="preserve">
      58. Претензия предъявляется в письменной форме и подлежит регистрации в день ее поступления оператору связи. </w:t>
      </w:r>
      <w:r>
        <w:br/>
      </w:r>
      <w:r>
        <w:rPr>
          <w:rFonts w:ascii="Times New Roman"/>
          <w:b w:val="false"/>
          <w:i w:val="false"/>
          <w:color w:val="000000"/>
          <w:sz w:val="28"/>
        </w:rPr>
        <w:t>
      Претензии по вопросам, связанным с отказом в оказании услуги сотовой связи, несвоевременным или ненадлежащим исполнением обязательств, вытекающих из договора, предъявляются в соответствии с нормами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59. К претензии прилагаются копия договора, а также иные необходимые для рассмотрения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 </w:t>
      </w:r>
      <w:r>
        <w:br/>
      </w:r>
      <w:r>
        <w:rPr>
          <w:rFonts w:ascii="Times New Roman"/>
          <w:b w:val="false"/>
          <w:i w:val="false"/>
          <w:color w:val="000000"/>
          <w:sz w:val="28"/>
        </w:rPr>
        <w:t>
</w:t>
      </w:r>
      <w:r>
        <w:rPr>
          <w:rFonts w:ascii="Times New Roman"/>
          <w:b w:val="false"/>
          <w:i w:val="false"/>
          <w:color w:val="000000"/>
          <w:sz w:val="28"/>
        </w:rPr>
        <w:t xml:space="preserve">
      60. Претензия рассматривается оператором сотовой связи в срок, не превышающий 30 дней с даты регистрации претензии. </w:t>
      </w:r>
      <w:r>
        <w:br/>
      </w:r>
      <w:r>
        <w:rPr>
          <w:rFonts w:ascii="Times New Roman"/>
          <w:b w:val="false"/>
          <w:i w:val="false"/>
          <w:color w:val="000000"/>
          <w:sz w:val="28"/>
        </w:rPr>
        <w:t xml:space="preserve">
      О результатах рассмотрения претензии оператор сотовой связи сообщает (в письменной форме) предъявившему ее абоненту. </w:t>
      </w:r>
      <w:r>
        <w:br/>
      </w:r>
      <w:r>
        <w:rPr>
          <w:rFonts w:ascii="Times New Roman"/>
          <w:b w:val="false"/>
          <w:i w:val="false"/>
          <w:color w:val="000000"/>
          <w:sz w:val="28"/>
        </w:rPr>
        <w:t xml:space="preserve">
      В случае если претензия была признана оператором связи обоснованной, выявленные недостатки подлежат устранению в разумный срок. </w:t>
      </w:r>
      <w:r>
        <w:br/>
      </w:r>
      <w:r>
        <w:rPr>
          <w:rFonts w:ascii="Times New Roman"/>
          <w:b w:val="false"/>
          <w:i w:val="false"/>
          <w:color w:val="000000"/>
          <w:sz w:val="28"/>
        </w:rPr>
        <w:t xml:space="preserve">
      В случае признания оператором сотовой связи требований абонента об уменьшении размера оплаты оказанных услуг сотовой связи, о возмещении расходов по устранению недостатков выполненной работы своими силами или третьими лицами, а также о возврате уплаченной за услуги денежной суммы и возмещении убытков, причиненных в связи с отказом от предоставления услуг сотовой связи, обоснованными, они подлежат удовлетворению в 10-дневный срок с даты предъявления претензии. </w:t>
      </w:r>
      <w:r>
        <w:br/>
      </w:r>
      <w:r>
        <w:rPr>
          <w:rFonts w:ascii="Times New Roman"/>
          <w:b w:val="false"/>
          <w:i w:val="false"/>
          <w:color w:val="000000"/>
          <w:sz w:val="28"/>
        </w:rPr>
        <w:t xml:space="preserve">
      В случае отклонения претензии полностью или частично либо неполучении ответа в установленные для ее рассмотрения сроки, разногласия между оператором сотовой связи и абонентом разрешаются в судебном порядке.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