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fd5b" w14:textId="545f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января 2009 года № 29-п. Зарегистрирован в Министерстве юстиции Республики Казахстан 23 февраля 2009 года № 5562. Утратил силу приказом Министра труда и социальной защиты населения Республики Казахстан от 23 мая 2023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23.05.2023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Типовое положение об участковых комиссиях,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социальной помощи и социальных услуг Министерства труда и социальной защиты населения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настоящий приказ до Управлений координации занятости и социальных программ областей, 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представление настоящего приказа для государственной регистрации в Министерство юстиции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Дилимбетову Г.А.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29-п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в редакции приказа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участковых комиссиях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об участковых комиссиях (далее – Положение) разработано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статус и полномочия участковых комиссий.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22.07.2013 </w:t>
      </w:r>
      <w:r>
        <w:rPr>
          <w:rFonts w:ascii="Times New Roman"/>
          <w:b w:val="false"/>
          <w:i w:val="false"/>
          <w:color w:val="000000"/>
          <w:sz w:val="28"/>
        </w:rPr>
        <w:t>№ 326-Ө-М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Типовом положении: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труда и социальной защиты населения РК от 22.07.2013 </w:t>
      </w:r>
      <w:r>
        <w:rPr>
          <w:rFonts w:ascii="Times New Roman"/>
          <w:b w:val="false"/>
          <w:i w:val="false"/>
          <w:color w:val="000000"/>
          <w:sz w:val="28"/>
        </w:rPr>
        <w:t>№ 326-Ө-М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труда и социальной защиты населения РК от 22.07.2013 </w:t>
      </w:r>
      <w:r>
        <w:rPr>
          <w:rFonts w:ascii="Times New Roman"/>
          <w:b w:val="false"/>
          <w:i w:val="false"/>
          <w:color w:val="000000"/>
          <w:sz w:val="28"/>
        </w:rPr>
        <w:t>№ 326-Ө-М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основным функциям Комиссии относятся: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труда и социальной защиты населения РК от 22.07.2013 </w:t>
      </w:r>
      <w:r>
        <w:rPr>
          <w:rFonts w:ascii="Times New Roman"/>
          <w:b w:val="false"/>
          <w:i w:val="false"/>
          <w:color w:val="000000"/>
          <w:sz w:val="28"/>
        </w:rPr>
        <w:t>№ 326-Ө-М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7. Исключен приказом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Положения об участковых комиссиях, разрабатываются на основании настоящего Типового положения, согласовываются с местными представительными органами и утверждаются областными (города республиканского значения, столицы) исполнительными органами.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труда и социальной защиты населения РК от 22.07.2013 </w:t>
      </w:r>
      <w:r>
        <w:rPr>
          <w:rFonts w:ascii="Times New Roman"/>
          <w:b w:val="false"/>
          <w:i w:val="false"/>
          <w:color w:val="000000"/>
          <w:sz w:val="28"/>
        </w:rPr>
        <w:t>№ 326-Ө-М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председателя, секретаря и членов комиссии. Общий состав Комиссии не менее пяти человек.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организует работу Комиссии и обеспечивает своевременное и качественное выполнение задач и функций, возложенных на Комиссию настоящим Типовым положением.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Заявитель может присутствовать на заседании Комиссии.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правомочны при наличии двух третей от общего числа ее состава.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Принятое решение Комиссии оформляется в форме заключения, с которым заявитель ознакамливается под роспись.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Комиссии может быть обжаловано заявителем в уполномоченном органе, а также в судебном порядке.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29-п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труда и социальной защиты населения РК от 31.12.2019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приказа Министра труда и социальной защиты населения РК от 05.08.2022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кандаса, беженца, иностранца и лица без гражданства постоянно проживающего в Республике Казахстан, со среднедушевым доходом, не превышающим черты бедности;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приказом Министра здравоохранения и социального развития Республики Казахстан от 5 мая 2015 года № 320 (зарегистрированный в Министерстве юстиции Республики Казахстан 24 июня 2015 года № 11426);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помощи", одному из следующих критериев: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 с инвалидностью, лица с инвалидностью первой и второй группы;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