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04a5" w14:textId="9ab0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юстиции Республики Казахстан от 12 октября 2007 года № 288 "Об утверждении стандартов оказания 
государственных услуг через центры обслуживания населения" и в приказ Министра юстиции Республики Казахстан от 27 ноября 2007 года № 319 
"Об утверждении стандартов оказания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12 февраля 2009 года № 14. Зарегистрирован в Министерстве юстиции Республики Казахстан 3 марта 2009 года № 5580. Утратил силу приказом Министра юстиции Республики Казахстан от 30 марта 2010 года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30.03.2010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2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и.о. Министра юстиции Республики Казахстан от 12 октября 2007 года № 288 "Об утверждении стандартов оказания государственных услуг через центры обслуживания населения", (зарегистрированный в Реестре государственной регистрации нормативных правовых актов за № 5021, опубликованный в Бюллетене нормативных правовых актов центральных исполнительных и иных государственных органов Республики Казахстан, 2007 года, № 13, ст. 111), с внесенными изменениями и дополнениями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от 28 августа 2008 года № 234 "О внесении изменений и дополнений в приказ и.о. Министра юстиции Республики Казахстан от 12 октября 2007 года № 288 "Об утверждении стандартов оказания государственных услуг через центры обслуживания населения", (зарегистрированный в Реестре государственной регистрации нормативных правовых актов за № 5295, опубликованный в "Юридической газете" от 3 октября 2007 года № 151 (1551),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"выдачи" заменить словами "оказания государственной услуги по регистрации рождения и выдаче";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"Выдача паспортов, удостоверений личности гражданам Республики Казахстан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документы, удостоверяющие личность (паспорт и удостоверение личности) выдаются не позднее двух месячного срока со дня оформления заявления формы-1 на получение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может оказываться ускоренно в сроки до 7, 10 и 15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Прейскурант цен на услуги по ускоренному изготовлению и обеспечению доставки документов определяется в соответствии с приказом Председателя Агентства Республики Казахстан по регулированию естественных монополий от 26 декабря 2008 года № 400-ОД "Об утверждении прейскуранта цен на услуги по ускоренному изготовлению и обеспечению доставки документов Республики Казахстан, удостоверяющих личность, оказываемых Республиканским государственным предприятием на праве хозяйственного ведения "Информационно-производственный центр Комитета регистрационной службы и оказания правовой помощи Министерства юстиции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"Оформление регистрации (снятия с регистрации) граждан по месту жительства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Для регистрации по месту жительства граждане предоставляют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регистрации с согласием собственника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и копию документа на жилище (сотрудник Центра сверяет подлинность копии с оригиналом, и возвращает оригинал заявителю);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квитанцию или документ, подтверждающий оплату;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адресный листок убытия с прежнего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и копию удостоверения личности (дети до шестнадцати лет - оригинал и копию свидетельства о рождении; граждане, прибывшие из-за границы на постоянное жительство в Республику Казахстан - оригинал паспорта гражданина Республики Казахстан и копии его страниц с установочными данными и отметками о снятии с прежнего места регистрации). Сотрудник Центра сверяет подлинность копии с оригиналом, и возвращает оригинал заявителю;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книгу регистрации граждан (при ее отсутствии, книга регистрации граждан заводится одновременно с подачей заявления на регистрацию).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Военнообязанные дополнительно представляют: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и копию военного билета (временное удостоверение, выданное взамен военного билета) или приписного свидетельства (для призывников) с отметкой местного органа военного управления о принятии на воинский учет. С приписного свидетельства, военного билета (временного удостоверения, выданного взамен военного билета) снимаются копии страниц, содержащих установочные данные гражданина и отметки о принятии на воинский учет. Сотрудник Центра сверяет подлинность копии с оригиналом, и возвращает оригинал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снятия с регистрации граждане представляют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книгу регистрации граждан (при ее отсутствии - справку о регистрации с адресного бюро или справку органа юстиции, где адресное бюро отсутствует);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оригинал и копию удостоверения личности (дети до шестнадцати лет - оригинал и копию свидетельства о рождении). Сотрудник Центра сверяет подлинность копии с оригиналом, и возвращает оригинал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Военнообязанные дополнительно представляют оригинал и копию военного билета (временное удостоверение, выданное взамен военного билета) или приписного свидетельства (для призывников) с отметкой местного органа военного управления о снятии с воинского учета. С приписного свидетельства, военного билета (временного удостоверения, выданного взамен военного билета) снимаются копии страниц, содержащих установочные данные гражданина и отметки о снятии с воинского учета. Сотрудник Центра сверяет подлинность копии с оригиналом, и возвращает оригинал заявителю.";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"Государственная регистрация прав (обременений) на недвижимое имущество и сделок с ним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12 слова "действующим законодательством"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государственной регистрации прав на недвижимое имущество и сделок с ним";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"Государственная регистрация залога движимого имущества, не подлежащего обязательной регистрации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12 слова "действующим законодательством" заменить словами 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регистрации залога движимого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"Оформление документов о государственной регистрации и перерегистрации юридических лиц, регистрации внесенных изменений и дополнений в учредительные документы юридических лиц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 Постановление Правительства Республики Казахстан от 19 декабря 2001 года № 1660 "Об утверждении ставок сбора за государственную регистрацию юридических лиц","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государственная регистрация (перерегистрация) субъектов малого предпринимательства и учетная регистрация (перерегистрация) их филиалов и представительств производится не позднее трех рабочих дней со дня поступления в регистрирующий орган заявления с приложением необходимых документов. Государственная регистрация (перерегистрация) субъектов среднего и крупного предпринимательства, осуществляющих свою деятельность на основании типового устава, и учетная регистрация (перерегистрация) их филиалов и представительств производится не позднее трех рабочих дней со дня поступления в регистрирующий орган заявления с приложением необходимых документов, а государственная регистрация (перерегистрация) иных юридических лиц и учетная регистрация (перерегистрация) филиалов и представительств - не позднее десяти рабочих дней со дня поступления в регистрирующий орган заявления с приложением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сроки государственной регистрации, перерегистрации, регистрации внесенных изменений и дополнений в учредительные документы исчисляются согласно приложению 3 к настоящему стандарту.";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услуга предоставляется на платной основе по ставкам сбора, указанным в приложении 3 к настоящему стандарту в зависимости от вида регистрации, за исключением случаев регистрации внесенных изменений и дополнений в учредительные документы юридических лиц, филиалов и представительств не влекущих перерегистрацию.";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дополнить частями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зависимости от организационно-правовой формы и вида регистрации юридического лица, филиалов, представительств, перечень документов предоставляется согласно приложению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формирования бизнес-идентификационного номера и переоформления ранее выданных документов предоставляется согласно приложению 3 к настоящему стандарту";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Стандарт оказания государственной услуги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"Оформление документов для учетной регистрации (перерегистрации) филиалов и представительств, регистрации внесенных изменений и дополнений в положение о филиалах и представительствах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 Постановление Правительства Республики Казахстан от 19 декабря 2001 года № 1660 "Об утверждении ставок сбора за государственную регистрацию юридических лиц","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пункта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учетная регистрация (перерегистрация) филиалов и представительств субъектов малого предпринимательства производится не позднее трех рабочих дней со дня подачи заявления с приложением необходимых документов и учетная регистрация (перерегистрация) филиалов и представительств субъектов среднего и крупного предпринимательства, осуществляющих свою деятельность на основании типового устава, производится не позднее трех рабочих дней со дня подачи заявления с приложением необходимых документов, а учетная регистрация (перерегистрация) филиалов и представительств иных юридических лиц - не позднее десяти рабочих дней со дня подачи заявления с приложением необходимых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сроки учетной регистрации (перерегистрации), регистрации внесенных изменений и дополнений в учредительные документы филиалов и представительств исчисляются согласно приложению 3 к настоящему стандарту.";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услуга предоставляется на платной основе по ставкам сбора, указанным в приложении 3 к настоящему стандарту в зависимости от вида учетной регистрации, за исключением случаев учетной регистрации внесенных изменений и дополнений в учредительные документы филиалов и представительств не влекущих перерегистрацию.";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пункта 12 после слова "юридического лица" дополнить словами ", если юридическое лицо не осуществляет свою деятельность на основе Типового устава";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"17. Отказ в учетной регистрации и перерегистрации филиала (представительства) допускается в случаях нарушения установленного законодательством Республики Казахстан порядка создания филиала (представительства), несоответствия представленных для учетной регистрации документов законам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государственной регистрации или перерегистрации юридического лица, учетной регистрации или перерегистрации филиала (представительства) регистрирующий орган в сроки предусмотренные законодательством, в письменном виде выдает ему мотивированный отказ, содержащий ссылку на несоответствие представленных документов требованиям законодательного акта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уплаченного сбора за государственную (учетную) регистрацию или перерегистрацию юридических лиц, их филиалов и представительств производится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Стандарт оказания государственной услуги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"Оформление документов для выдачи дубликата свидетельства о государственной (учетной) регистрации (перерегистрации) юридического лица (филиала и представительства) и учредительных документов юридического лица (филиала и представительства)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 Постановление Правительства Республики Казахстан от 19 декабря 2001 года № 1660 "Об утверждении ставок сбора за государственную регистрацию юридических лиц","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услуга предоставляется на платной основе по ставкам сбора, указанным в приложении 3 к настоящему стандарту.";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Для получения государственной услуги потребители предоставляют в Центр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форме, установленной Министерством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публикацию в периодическом печатном издании информации об утере подлинника свидетельства о государственной регистрации (перерегистрации) юридического лица и об учетной регистрации (перерегистрации) филиала и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квитанцию или документ, подтверждающий уплату в бюджет сбора за государственную регистрацию (перерегистрацию) юридических лиц и учетную регистрацию (перерегистрацию) филиалов и представительств.";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Стандарт оказания государственной услуги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"Оформление документов для регистрации прекращения деятельности юридического лица, снятие с учетной регистрации филиала и представительства юридического лица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 Постановление Правительства Республики Казахстан от 19 декабря 2001 года № 1660 "Об утверждении ставок сбора за государственную регистрацию юридических лиц","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"Сроки регистрации прекращения деятельности юридического лица, перерегистрации исчисляются согласно приложению 3 к настоящему стандарту.";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услуга предоставляется на платной основе по ставкам сбора, указанным в приложении 3 к настоящему стандарту в зависимости от вида регистрации.";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Стандарт оказания государственной услуги приложением 3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"Регистрация рождения и выдача свидетельства о рождении через центры обслуживания населения",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после слова "порядок" дополнить словами "регистрации рождения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 и 2) пункта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"медицинское свидетельство о рождении или показания 2-х свидетелей" заменить словами "справка лечебного учреждения о рождении ребенка или показания не менее двух свидетелей";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пункта 12 дополнить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невозможности явки свидетеля (свидетелей), подлинность его подписи под письменным подтверждением факта рождения ребенка у данной матери должна быть засвидетельствована в нотариальном порядке.".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27 ноября 2007 года № 319 "Об утверждении стандартов оказания государственных услуг" (зарегистрированный в Реестре государственной регистрации нормативных правовых актов за № 5063, опубликованный в Бюллетене нормативных правовых актов центральных исполнительных и иных государственных органов Республики Казахстан, июнь 2008 г., № 6, ст. 321),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Приказа слова "уполномоченными органами"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по регистрации актов гражданского состояния,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8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Государственная пошлина за регистрацию расторжения брака по взаимному согласию супругов составляет 200 % от месячного расчетного показателя (далее - МРП), за регистрацию расторжения брака на основании решения суда (сумма государственной пошлины указывается в решении суда о расторжении брака) - 150 % от МРП, расторжение брака на основании решения суда о признании безвестно отсутствующим - 10 % от МРП, о признании недееспособным вследствие душевной болезни или слабоумия - 10 % от МРП и по приговору суда - 10 % от МРП, за регистрацию заключения брака - 100 % от МРП, за регистрацию усыновления (удочерения) гражданам Республики Казахстан - пошлина не взимается, иностранцам - 200 % от МРП, за регистрацию установления отцовства, за регистрацию рождения и за регистрацию смерти государственная пошлина не взимается.";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12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слово "решение" заменить словами "копия решения".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Территориальным органам Министерства юстиции Республики Казахстан руководствоваться в своей деятельности настоящим приказом.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14 дней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З. Балиева </w:t>
      </w:r>
    </w:p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2009 года № 14 </w:t>
      </w:r>
    </w:p>
    <w:bookmarkEnd w:id="1"/>
    <w:bookmarkStart w:name="z4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231"/>
        <w:gridCol w:w="7975"/>
        <w:gridCol w:w="1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Акционерное общество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(утвержденный общим собранием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в 3-х экземплярах);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протокол учредительного собрания;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доверенность (в случае 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третьим 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Государственное предприятие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(Правительства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или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 создании предприятия);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(органа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управления)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учредителем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(уполномоченным органом),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из решения;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Государственное учреждение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(Правительства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или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 создании предприятия);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наименования;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(органа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управления)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учредителем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(уполномоченным органом),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учредителем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(уполномоченным органом),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Жилищно-строительный кооператив и жилищный кооператив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протокол учредительного собрания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собственников помещений в объекте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соглашение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Жилищным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жилищно-строительным кооперативами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также список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кооперативов с указанием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фамилии, имени, отчества,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и места жительства.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106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кооператива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 ЖСК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 кооператива,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кооператива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 кооператива,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членов кооператива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регистрирующий орган предоставляется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список членов кооператива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их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рождения и места жительства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Коммандитное товарищество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(кроме субъектов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лицензию на осуществление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ведению системы реестров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товарищества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 и учредительный договор,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учредителей товарищества,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 с внесенными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и дополнениями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экземплярах, подписанный всеми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товарищества,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копию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товарищества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документы,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учредителей товарищества,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Кооператив собственников помещений (квартир)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протокол учредительного собрания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собственников помещений в объекте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кондоминиума;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соглашение;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Жилищным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жилищно-строительным кооперативами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также список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этих кооперативов с указанием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фамилии, имени, отчества,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и места жительства.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кооператива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 ЖСК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ЖК);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 кооператива,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кооператива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 кооператива,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членов кооператива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регистрирующий орган предоставляется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новый список членов кооператива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их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рождения и места жительства.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Коллегия адвокатов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(утвержденный общим собранием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(конференцией) членов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лицензию на осуществление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ведению системы реестров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в 3-х экземплярах,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оформлено двумя способами: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составления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новой редакции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изменений (дополнений)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приложений к прежним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устав,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языках, в 3-х экземплярах.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оформлено двумя способами: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составления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новой редакции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изменений (дополнений)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приложений к прежним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Нотариальная палата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в 3-х экземплярах,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оформлено двумя способами: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составления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новой редакции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изменений (дополнений)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приложений к прежним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кооператива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языках, в 3-х экземплярах,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оформлено двумя способами: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составления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новой редакции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изменений (дополнений)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приложений к прежним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Общественный фонд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 (при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 более одного);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удостоверенный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нотариальном порядке,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Общественное объединение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(принятый на учредительном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съезде (конференции, собрании);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протокол учредительного съезда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(конференции, собрания), принявшего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(подписанный председателем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секретарем съезда (конференции,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список граждан - инициаторов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общественного объединения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фамилии, имени, отчества; числа,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года рождения;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домашнего и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телефонов; личной подписи);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(постоянно 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общественного объединения);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регистрации политических партий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 представляются: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программа партии;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списки членов партии, в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которой должно быть не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пятидесяти тысяч членов партии,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представляющих структурные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подразделения (филиалы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представительства) партии во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областях, городе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и столице, численностью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семисот членов партии в каждой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с указанием фамилии, имени,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отчества, месяца, года 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документа удостоверяющего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гражданина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адреса места жительства.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в 3-х экземплярах,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оформлено двумя способами: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составления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новой редакции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изменений (дополнений)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приложений к прежним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членов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членов,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в 3-х экземплярах,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оформлено двумя способами: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составления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новой редакции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изменений (дополнений)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приложений к прежним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Торговая промышленная палата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договор, подписанный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 учредителями палаты;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о создании палаты;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экземплярах;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в 3-х экземплярах,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может быть оформлено двумя способами: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составления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новой редакции 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изменений (дополнений)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 приложений к прежним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Объединение юридических лиц в форме ассоциации (союза)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 (подписанный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 учредителями объединения);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Сельский потребительский кооператив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протокол учредительного собрания;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список пайщиков с указанием фамилии,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имени, отчества, места жительства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документа, удостоверяющего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- для граждан, и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наименовании, месте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регистрационного номера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регистрации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потребительских кооперативов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водопользователей дополнительно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представляются: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список членов кооператива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жительства и данных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удостоверяющего личность,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и места нахождения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а также 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у членов кооператива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водопользователей орошаемых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назначения.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экземплярах;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пайщиков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регистрирующий орган дополнительно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предоставляется новый список пайщиков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указанием фамилии, имени, отчества,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жительства и данных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удостоверяющего личность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и сведений о наименовании,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нахождения.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Палата аудиторов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экземплярах;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Полное товарищество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 (кроме субъектов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экземплярах;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лицензию на осуществление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ведению системы реестров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Производственный кооператив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(утвержденный общим собранием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учредителей, удостоверенный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нотариальном порядке,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устав,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либо учредителем,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представляется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засвидетельствованный в нотариальном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документ, подтверждающий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отчуждение (уступку) или переход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выбывающего участника на долю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 (уставном капитале);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Потребительский кооператив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(утвержденный общим собранием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учредителей, удостоверенный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нотариальном порядке,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Потребительским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кооперативом представляется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этих кооперативов 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фамилии, имени, отчества,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и места жительства -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граждан, и сведений о 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нахождения, банковских реквизитах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о 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для юридических лиц.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устав,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либо учредителем,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представляется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засвидетельствованный в нотариальном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документ, подтверждающий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отчуждение (уступку) или переход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выбывающего участника на долю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 (уставном капитале);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участников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членов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регистрирующий орган дополнительно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предоставляется список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кооператива с указанием их фамилии,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имени, отчества, года рождения и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- для граждан, и 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месте нахождения,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реквизитах.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Религиозное объединение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регистрации,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(положение), (принятый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учредительном съезде (конференции,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собрании));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протокол собрания ((конференции,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съезда, курултая), принявшего устав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(положение), пронумерованный,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прошнурованный, заверенный подписью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список граждан-инициаторов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(создавших религиозное объединение,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фамилии, имени, отчества;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числа, месяца, года рождения;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домашнего и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телефонов; личной подписи);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список членов руководящего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религиозного объединения (с 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фамилии, имени, отчества, выборной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должности, года рождения,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домашнего и служебного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телефонов);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Религиозное объединение, имеющее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руководящий центр вне пределов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республики, дополнительно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копию устава зарубежного центра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 удостоверенным переводом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выписку из реестра или 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удостоверяющий, что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религиозный центр является 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по законодательству своей 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нотариально удостоверенным переводом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Уставы (положения) духовных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заведений, мечетей, монастырей и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религиозных объединений, 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религиозными управлениями (центрами),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утверждаются этими религиозными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управлениями (центрами).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представляется 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религиозного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(центра) об их создании.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устав,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либо учредителем,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собрания акционеров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дополнениями, 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участников,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 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Товарищество с ограниченной ответственностью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(утвержденный общим собранием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учредителей, удостоверенный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нотариальном порядке,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бумаг).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устав,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либо учредителем,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товариществ, 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реестра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лицензию на осуществление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ведению системы реестров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 представляется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засвидетельствованный в нотариальном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документ, подтверждающий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отчуждение (уступку) или переход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выбывающего участника на долю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 (уставном капитале);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из решения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уполномоченного органа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либо учредителем,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бумаг);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Товарищество с дополнительной ответственностью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(утвержденный общим собранием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учредителей, удостоверенный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нотариальном порядке,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бумаг).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изменение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уменьшение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органа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устав,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либо учредителем,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товариществ, 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реестра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бумаг, имеющим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лицензию на осуществление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ведению системы реестров держателей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бумаг) представляется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засвидетельствованный в нотариальном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документ, подтверждающий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отчуждение (уступку) или переход права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выбывающего участника на долю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 (уставном капитале);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из решения (из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уполномоченного органа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внесении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устав, скрепленное печатью);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с внесенными изменениями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дополнениями (утвержденный общим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собранием либо учредителем,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удостоверенный в нотариальном порядке,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государственном и русском 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3-х 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либо типовой устав;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учредителей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их свидетельств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 (за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учредителей 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товариществ, в которых ведение реестра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хозяйственного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участником рынка ценных бумаг);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Учреждение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21.1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(устав);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аналогичное соглашение (при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собственников (учредителей)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учреждений, финансируемых из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налогоплательщика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21.2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(из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собственника 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устав,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учреждения);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(или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перерегистрацию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учреждений, финансируемых из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(положение) с внесенными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и дополнениями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(утвержденный собственником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(собственниками), на государственном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языках в 3-х экземплярах.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этом внесение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 может быть оформлено двумя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способами: путем 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учредительных документов в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редакции либо оформления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(дополнений) в виде приложений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прежним учредительным 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учредительный договор (при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учредителей более одного) с внесенными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и дополнениями,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подписанный всеми учредителями,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МРП 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21.3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внесенных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учредительные документы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собственника 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устав,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устав (положение) с внесенными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и дополнениями,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(утвержденный учредителем,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государственном и русском языках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копии документов, удостоверяющих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личность руководителя и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налогоплательщика. 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тенге </w:t>
            </w:r>
          </w:p>
        </w:tc>
      </w:tr>
    </w:tbl>
    <w:bookmarkStart w:name="z4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2009 года № 14 </w:t>
      </w:r>
    </w:p>
    <w:bookmarkEnd w:id="3"/>
    <w:bookmarkStart w:name="z4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3236"/>
        <w:gridCol w:w="7976"/>
        <w:gridCol w:w="2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 или представительство казахстанского юридического лица 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об учетной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о филиале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(представительстве), утвержденное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доверенность, выданная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руководителю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филиала (представительства);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юридического лица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филиала (представительства),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устава (положения)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*филиал или представительство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малого бизнеса, а также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субъекты среднего и крупного бизнеса,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деятельность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основании типового устава.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СМП 2 МПР 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с внесенными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дополнениями, утвержденное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на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 в 3-х экземплярах,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положение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филиала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филиала или представительства.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СМП 2 МПР 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об учетной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документы филиала,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положение,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с внесенными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дополнениями, утвержденный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лицом, на государственном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языках в 3-х экземплярах,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этом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может быть оформлено двумя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способами: путем составления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учредительных документов в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редакции либо оформления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(дополнений) в виде приложений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прежним учредительным документам;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филиала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налогоплательщика;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 или представительство иностранного юридического лица 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об учетной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о филиале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(представительстве), утвержденное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доверенность, выданная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руководителю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филиала или представительства,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 засвидетельствованным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переводом на государственный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юридического лица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филиала (представительства)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нотариально засвидетельствованным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переводом на государственный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легализованная выписка из торгового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реестра или другой легализованный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документ, удостоверяющий, что данный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субъект, открывающий филиал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(представительство)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является юридическим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законодательству своей страны,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 засвидетельствованным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переводом на государственный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учредительных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с нотариально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засвидетельствованным переводом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и русский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и учетную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представительств.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СМП 2 МПР 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перерегистрация 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перерегистрации (установленной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или выписка 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нотариально засвидетельствованным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переводом на государственный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с внесенными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дополнениями, утвержденное 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с нотариально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засвидетельствованным переводом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и русский языки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экземплярах.;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при этом внесение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положение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филиала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налогоплательщика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доверенность (в случае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документов третьим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 изменения место нахождения,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одновременно в регистрирующий 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удостоверяющий 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филиала или представительства.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СМП 2 МПР 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 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об учетной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изменений и 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учредительные документы филиала,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 юридического лица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либо выписка из 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о внесении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в положение,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печатью, с нотариально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засвидетельствованным переводом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и русский языки;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с внесенными 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дополнениями, утвержденный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лицом, с нотариально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засвидетельствованным переводом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и русский языки в 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экземплярах, при этом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дополнений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оформлено двумя способами: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составления учредительных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новой редакции либо 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(дополнений)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приложений к прежним учредительным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подлинники учредительных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(перерегистрации) филиала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статистической карточки;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копия свидетельства 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налогоплательщика.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раб.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МРП </w:t>
            </w:r>
          </w:p>
        </w:tc>
      </w:tr>
    </w:tbl>
    <w:bookmarkStart w:name="z4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2009 года № 14 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2809"/>
        <w:gridCol w:w="8360"/>
        <w:gridCol w:w="2201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дубликата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</w:t>
            </w:r>
          </w:p>
        </w:tc>
        <w:tc>
          <w:tcPr>
            <w:tcW w:w="8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по форме,  установленной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Министерством 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документ, подтверждающий публикацию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периодическом печатном издании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об утере подлинника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и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 филиала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(перерегистрацию) юридических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учетную регистрацию (перерегистрацию)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филиалов и представительств. 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раб. дня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МРП </w:t>
            </w:r>
          </w:p>
        </w:tc>
      </w:tr>
    </w:tbl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2009 года № 14 </w:t>
      </w:r>
    </w:p>
    <w:bookmarkEnd w:id="7"/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"/>
        <w:gridCol w:w="2596"/>
        <w:gridCol w:w="8335"/>
        <w:gridCol w:w="25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Акционерное общество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Государственное предприятие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Государственное учреждение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Жилищно-строительный кооператив и жилищный кооператив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Коммандитное товарищество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Кооператив собственников помещений (квартир)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Коллегия адвокатов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Нотариальная палата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Общественный фонд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Общественное объединение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Торговая промышленная палата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Объединение юридических лиц в форме ассоциации (союза)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Сельский потребительский кооператив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14. Палата аудиторов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15. Полное товарищество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16. Производственный кооператив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17. Потребительский кооператив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18. Религиозное объединение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19. Товарищество с ограниченной ответственностью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20. Товарищество с дополнительной ответственностью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уполномоченного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 учредительными документами,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скрепленное 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21. Учреждение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собственником органа либо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на то учредительными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документами, скрепленное печатью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учредительные документы;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свидетельство о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статистическая карточка;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публикацию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официальных печатных изданиях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юстиции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(информации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лица, порядке и сроках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заявления претензий кредиторами);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промежуточный ликвидационный баланс,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(содержащий сведения о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ликвидируемого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перечне заявленных кредиторами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претензий, а также результатах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ликвидационный баланс);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собственника 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(или иного органа,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 промежуточного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ликвидационного балансов,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 об уничтожении печати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документ, подтверждающий снятие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филиалов и представительств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юридического лица (при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наличии);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(наличии)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налоговой задолженности;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таможенных органов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отсутствии задолженностей по таможенным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уведомление уполномоченного органа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аннулировании выпуска акций 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акционерных обществ);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22. Филиал или представительство казахстанского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юридического лица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прекращении деятельности филиала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(представительства),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 или суда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упразднении филиала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(об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о филиале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налогового органа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местонахождению филиала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(представительства) об отсутствии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(наличии) налоговой задолженности.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23. Филиал или представительство иностранного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</w:t>
            </w:r>
          </w:p>
        </w:tc>
      </w:tr>
      <w:tr>
        <w:trPr>
          <w:trHeight w:val="30" w:hRule="atLeast"/>
        </w:trPr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прекращения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</w:t>
            </w:r>
          </w:p>
        </w:tc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заявление (установленной формы);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решение юридического лица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прекращении деятельности филиала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(представительства), скрепленное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печатью юридического лица или суда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упразднении филиала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подлинник свидетельства об учетной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(перерегистрации);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положение о филиале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(представительстве);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квитанция или документ,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подтверждающий уплату в бюджет сбора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регистрацию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и учетную регистрацию филиалов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представительств.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справка об отсутствии 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налогоплательщика,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по обязательным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пенсионным взносам и социальным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отчислениям в Республике Казахстан. 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6,5 МРП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