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15ba0" w14:textId="c215b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приказ Председателя Комитета гражданской авиации Министерства транспорта и коммуникаций Республики Казахстан от 30 октября 2003 года № 502 "Об утверждении Правил выдачи и оснований для отказа в выдаче разрешений на выполнение нерегулярных полетов"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26 февраля 2009 года № 80. Зарегистрирован в Министерстве юстиции Республики Казахстан 10 марта 2009 года № 5583. Утратил силу приказом и.о. Министра транспорта и коммуникаций Республики Казахстан от 13 августа 2010 года № 359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транспорта и коммуникаций Республики Казахстан от 13.08.2010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порядка выдачи и оснований для отказа в выдаче разрешений на выполнение нерегулярных полетов для осуществления перевозок пассажиров, багажа и грузов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Комитета гражданской авиации Министерства транспорта и коммуникаций Республики Казахстан от 30 октября 2003 года № 502 «Об утверждении Правил выдачи и оснований для отказа в выдаче разрешений на выполнение нерегулярных полетов», (зарегистрированный в Реестре государственной регистрации нормативных правовых актов за № 2558, опубликованный в Бюллетене нормативных правовых актов Республики Казахстан 2003 года, № 43-48, стр. 895); с изменениями и дополнениями, внесенными приказами Председателя Комитета гражданской авиации Министерства транспорта и коммуникаций Республики Казахстан от 3 августа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139 </w:t>
      </w:r>
      <w:r>
        <w:rPr>
          <w:rFonts w:ascii="Times New Roman"/>
          <w:b w:val="false"/>
          <w:i w:val="false"/>
          <w:color w:val="000000"/>
          <w:sz w:val="28"/>
        </w:rPr>
        <w:t xml:space="preserve">«О внесении изменения в приказ Председателя Комитета гражданской авиации Министерства транспорта и коммуникаций Республики Казахстан от 30 октября 2003 года № 502 «Об утверждении Правил выдачи и оснований для отказа в выдаче разрешений на выполнение нерегулярных полетов» (зарегистрированный в Реестре государственной регистрации нормативных правовых актов за № 3029); от 12 января 2005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 </w:t>
      </w:r>
      <w:r>
        <w:rPr>
          <w:rFonts w:ascii="Times New Roman"/>
          <w:b w:val="false"/>
          <w:i w:val="false"/>
          <w:color w:val="000000"/>
          <w:sz w:val="28"/>
        </w:rPr>
        <w:t xml:space="preserve">«О внесении дополнений в приказ Председателя Комитета гражданской авиации Министерства транспорта и коммуникаций Республики Казахстан от 30 октября 2003 года № 502 «Об утверждении Правил выдачи и оснований для отказа в выдаче разрешений на выполнение нерегулярных полетов» (зарегистрированный в Реестре государственной регистрации нормативных правовых актов за № 3439 и опубликованный в газете «Юридическая газета» от 21 октября 2005 года № 195-196 (929-930)); от 28 февраля 2006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28 </w:t>
      </w:r>
      <w:r>
        <w:rPr>
          <w:rFonts w:ascii="Times New Roman"/>
          <w:b w:val="false"/>
          <w:i w:val="false"/>
          <w:color w:val="000000"/>
          <w:sz w:val="28"/>
        </w:rPr>
        <w:t xml:space="preserve">«О внесении изменений и дополнений в приказ Председателя Комитета гражданской авиации Министерства транспорта и коммуникаций Республики Казахстан от 30 октября 2003 года № 502 «Об утверждении Правил выдачи и оснований для отказа в выдаче разрешений на выполнение нерегулярных полетов» (зарегистрированный Реестре государственной регистрации нормативных правовых актов за № 4130 и опубликованный в газете «Юридическая газета» от 7 апреля 2006 года № 61-62 (1041-1042)); от 3 июля 2006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126 </w:t>
      </w:r>
      <w:r>
        <w:rPr>
          <w:rFonts w:ascii="Times New Roman"/>
          <w:b w:val="false"/>
          <w:i w:val="false"/>
          <w:color w:val="000000"/>
          <w:sz w:val="28"/>
        </w:rPr>
        <w:t xml:space="preserve">«О внесении дополнений в приказ Председателя Комитета гражданской авиации Министерства транспорта и коммуникаций Республики Казахстан от 30 октября 2003 года № 502 «Об утверждении Правил выдачи и оснований для отказа в выдаче разрешений на выполнение нерегулярных полетов» (зарегистрированный в Реестре государственной регистрации нормативных правовых актов за № 4316 и опубликованный в газете «Юридическая газета» от 11 августа 2006 года № 147(1127) и в газете «Официальная газета» от 21 октября 2006 года № 43(305)); от 27 марта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55 </w:t>
      </w:r>
      <w:r>
        <w:rPr>
          <w:rFonts w:ascii="Times New Roman"/>
          <w:b w:val="false"/>
          <w:i w:val="false"/>
          <w:color w:val="000000"/>
          <w:sz w:val="28"/>
        </w:rPr>
        <w:t xml:space="preserve">«О внесении дополнений в приказ Председателя Комитета гражданской авиации Министерства транспорта и коммуникаций Республики Казахстан от 30 октября 2003 года № 502 «Об утверждении Правил выдачи и оснований для отказа в выдаче разрешений на выполнение нерегулярных полетов» (зарегистрированный в Реестре государственной регистрации нормативных правовых актов за № 4621 и опубликованный в Бюллетене нормативных правовых актов, май 2007 года № 5, стр. 258); приказом Министра транспорта и коммуникаций Республики Казахстан от 22 сентября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440 </w:t>
      </w:r>
      <w:r>
        <w:rPr>
          <w:rFonts w:ascii="Times New Roman"/>
          <w:b w:val="false"/>
          <w:i w:val="false"/>
          <w:color w:val="000000"/>
          <w:sz w:val="28"/>
        </w:rPr>
        <w:t xml:space="preserve">«О внесении дополнений и изменений в приказ Председателя Комитета гражданской авиации Министерства транспорта и коммуникаций Республики Казахстан от 30 октября 2003 года № 502 «Об утверждении Правил выдачи и оснований для отказа в выдаче разрешений на выполнение нерегулярных полетов» (зарегистрированный в Реестре государственной регистрации нормативных правовых актов за № 5336 и опубликованный в газете «Юридическая газета» от 31 октября 2008 года № 166)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выдачи и оснований для отказа в выдаче разрешений на выполнение нерегулярных полетов,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одиннадцатом абзаце слова «с указанием наименования фрахтующей организации»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одиннадцатого абзаца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«для туристских чартерных рейсов наименования фрахтующей организации»;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 подпункта 4) слова «и Атырау» заменить словами «, Атырау и Караганды»;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 подпункта 5) слова «и Атырау» заменить словами «, Атырау и Караганды».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гражданской авиации Министерства транспорта и коммуникаций Республики Казахстан (Кубаев М.М.) в установленном порядке обеспечить государственную регистрацию настоящего приказа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транспорта и коммуникаций Республики Казахстан Бектурова А.Г.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  Министр                                    С. Ахметов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