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dfb2" w14:textId="cdbd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Министра экономики и 
бюджетного планирования Республики Казахстан от 22 декабря 2008 года № 265
"Некоторые вопросы Единой бюджетной классификации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27 февраля 2009 года № 26. Зарегистрирован в Министерстве юстиции Республики Казахстан 11 марта 2009 года № 5587. Утратил силу приказом Министра финансов Республики Казахстан от 1 апреля 2010 года № 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Республики Казахстан от 01.04.2010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пунктами 3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26 Бюджетного кодекса Республики Казахстан от 4 декабря 2008 года,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экономики и бюджетного планирования Республики Казахстан от 22 декабря 2008 года № 265 «Некоторые вопросы Единой бюджетной классификации Республики Казахстан» (зарегистрированный в Реестре государственной регистрации нормативных правовых актов от 29 декабря 2008 года № 5429),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приказу: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классификации поступлений бюджета: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категории 1 «Налоговые поступления»: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классе 05 «Внутренние налоги на товары, работы и услуги»: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подклассе 3 «Поступления за использование природных ресурсов и других ресурсов»: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наименование специфики 16 «Плата за эмиссии в окружающую среду» внесены изменения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категории 2 «Неналоговые поступления»: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классе 06 «Прочие неналоговые поступления»: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подклассе 1 «Прочие неналоговые поступления»: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специфику 01 «Hевыясненные поступления»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классификации расходов бюджета: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наименования бюджетных программ 105, 108 внесены изменения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 «Государственные услуги общего характера»: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02 «Финансовая деятельность»: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459 с бюджетными программами 003, 004, 010, 011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«459 Отдел экономики и финансов района (города областного значения)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 Проведение оценки имущества в целях налогообложения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 Организация работы по выдаче разовых талонов и обеспечение полноты сбора сумм от реализации разовых талонов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010 Организация приватизации коммунальной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 Учет, хранение, оценка и реализация имущества, поступившего в коммунальную собственность»;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09 «Прочие государственные услуги общего характера»: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459 с бюджетной программой 001 и бюджетными подпрограммами 003, 007, 008 и 009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«459 Отдел экономики и финансов района (города областного значения)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 Обеспечение деятельности отдела экономики и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 Аппараты местных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 Повышение квалификации государственных служащих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 Капитальный ремонт зданий, помещений и сооружений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009 Материально-техническое оснащение государственных органов»;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бюджетными программами 002, 100, 106, 107, 108, 109 и 115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«002 Создание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 Проведение мероприятий за счет чрезвычайного резерва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 Проведение мероприятий за счет резерва местного исполнительного органа на неотложные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 Разработка и экспертиза технико-экономических обоснований местных бюджетных инвестиционных проектов и концессионных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 Проведение мероприятий за счет резерва Правительства Республики Казахстан на неотложные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115 Выполнение обязательств местных исполнительных органов по решениям судов за счет средств резерва местного исполнительного органа»;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2 «Оборона»: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02 «Организация работы по чрезвычайным ситуациям»: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наименование администратора бюджетных программ 250 «Управление по мобилизационной подготовке, гражданской обороне, организации предупреждения и ликвидации аварий и стихийных бедствий области» внесены изменения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250 «Управление по мобилизационной подготовке, гражданской обороне, организации предупреждения и ликвидации аварий и стихийных бедствий области»: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наименование бюджетной программы 001 «Обеспечение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бедствий» внесены изменения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350 «Управление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значения, столицы»: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наименование бюджетной программы 001 «Обеспечение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бедствий» внесены изменения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3 «Общественный порядок, безопасность, правовая, судебная, уголовно-исполнительная деятельность»: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01 «Правоохранительная деятельность»: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201 «Министерство внутренних дел Республики Казахстан»: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программы 008, 026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4 «Образование»: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04 «Техническое и профессиональное, послесреднее образование»: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253 «Управление здравоохранения области»: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наименование бюджетной программы 043 «Подготовка специалистов в организациях технического и профессионального, послесреднего образования» внесены изменения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261 «Управление образования области»: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наименование бюджетной программы 024 «Подготовка специалистов в организациях технического и профессионального образования» внесены изменения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353 «Управление здравоохранения города республиканского значения, столицы»: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наименование бюджетной программы 043 «Подготовка специалистов в организациях технического и профессионального, послесреднего образования» внесены изменения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09 «Прочие услуги в области образования»: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360 «Управление образования города республиканского значения, столицы»: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бюджетную программу «021 Увеличение уставного капитала АО «Astana Knowledge city»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466 с бюджетной программой 037 и бюджетными подпрограммами 011 и 015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«466 Отдел архитектуры, градостроительства и строительства района (города областного значения)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037 Строительство и реконструкция объектов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 За счет трансфертов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5 «Здравоохранение»: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09 «Прочие услуги в области здравоохранения»: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253 «Управление здравоохранения области»: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008 «Реализация мероприятий по профилактике и борьбе со СПИД в Республике Казахстан»: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бюджетной подпрограммы 011 «Реализация программы за счет трансфертов из республиканского бюджета»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«011 За счет трансфертов из республиканского бюджета»;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бюджетную подпрограмму 015 «Реализация программы за счет средств местного бюджета»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«015 За счет средств местного бюджета»;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353 «Управление здравоохранения города республиканского значения, столицы»: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008 «Реализация мероприятий по профилактике и борьбе со СПИД в Республике Казахстан»: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бюджетной подпрограммы 011 «Реализация программы за счет трансфертов из республиканского бюджета»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«011 За счет трансфертов из республиканского бюджета»;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бюджетную подпрограмму 015 «Реализация программы за счет средств местного бюджета»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«015 За счет средств местного бюджета»;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6 «Социальная помощь и социальное обеспечение»: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02 «Социальная помощь»: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256 «Управление координации занятости и социальных программ области»: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наименование бюджетной программы 020 «Целевые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минимума» внесены изменения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наименование администратора бюджетных программ 355 «Управление занятости и социальных программ города республиканского значения, столицы» внесены изменения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09 «Прочие услуги в области социальной помощи и социального обеспечения»: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наименование администратора бюджетных программ 355 «Управление занятости и социальных программ города республиканского значения, столицы» внесены изменения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355 «Управление занятости и социальных программ города республиканского значения, столицы»: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наименование бюджетной программы 001 «Обеспечение деятельности Управления занятости и социальных программ» внесены изменения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7 «Жилищно-коммунальное хозяйство»: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01 «Жилищное хозяйство»: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271 «Управление строительства области»: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наименование бюджетной программы 012 «Целевые трансферты на развитие бюджетам районов (городов областного значения) на развитие и обустройство инженерно-коммуникационной инфраструктуры» внесены изменения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дополнить администратором бюджетных программ 466 с бюджетной программой 003 и бюджетными подпрограммами 011, 013 и 015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«466 Отдел архитектуры, градостроительства и строительства  района (города областного значения)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 Строительство жилья государственного коммунального жилищного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 За счет трансфертов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013 За счет кредитов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программой 004 с бюджетными подпрограммами 011 и 015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«004 Развитие и обустройство инженерно-коммуникационной инфраструктуры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 За счет трансфертов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программой 019 с бюджетными подпрограммами 013 и 015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«019 Строительство и приобретение жилья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013 За счет кредитов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02 «Коммунальное хозяйство»: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271 «Управление строительства области»: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программой 030 с бюджетными подпрограммами 011 и 015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«030 Развитие объектов коммунального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 За счет трансфертов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466 с бюджетной программой 005 и бюджетными подпрограммами 011 и 015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«466 Отдел архитектуры, градостроительства и строительства района (города областного значения)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 Развитие коммунального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 За счет трансфертов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программой 006 с бюджетными подпрограммами 011 и 015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«006 Развитие системы водоснабжения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 За счет трансфертов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03 «Благоустройство населенных пунктов»: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466 с бюджетной программой 007 и бюджетными подпрограммами 011 и 015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«466 Отдел архитектуры, градостроительства и строительства района (города областного значения)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 Развитие благоустройства городов и населенных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 За счет трансфертов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8 «Культура, спорт, туризм и информационное пространство»: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01 «Деятельность в области культуры»: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262 «Управление культуры области»: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наименование бюджетных программ 005, 007 внесены изменения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457 с бюджетными программами 003 и 005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«457 Отдел культуры, развития языков, физической культуры и спорта района (города областного значения)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 Поддержка культурно-досуговой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 Обеспечение функционирования зоопарков и дендропарков»;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466 с бюджетной программой 011 и бюджетными подпрограммами 011 и 015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«466 Отдел архитектуры, градостроительства и строительства района (города областного значения)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 Развитие объектов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 За счет трансфертов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02 «Спорт»: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359 «Управление туризма, физической культуры и спорта города республиканского значения, столицы»: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наименование бюджетной программы 001 «Обеспечение деятельности Управления туризма, физической культуры и спорта» внесены изменения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457 с бюджетными программами 008, 009 и 010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«457 Отдел культуры, развития языков, физической культуры и спорта района (города областного значения)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 Развитие массового спорта и национальных видов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009 Проведение спортивных соревнований на районном (города областного значения)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010 Подготовка и участие членов сборных команд района (города областного значения) по различным видам спорта на областных спортивных соревнованиях»;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466 с бюджетной программой 008 и бюджетными подпрограммами 011 и 015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«466 Отдел архитектуры, градостроительства и строительства района (города областного значения)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 Развитие объектов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 За счет трансфертов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03 «Информационное пространство»: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264 «Управление по развитию языков области»: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наименование бюджетной программы 002 «Развитие государственного языка и других языков народа Казахстана» внесены изменения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наименование администратора бюджетных программ 358 «Управление архивов и документации города республиканского значения, столицы» внесены изменения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358 «Управление архивов и документации города республиканского значения, столицы»: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наименование бюджетной программы 001 «Обеспечение деятельности Управления архивов и документации» внесены изменения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363 «Управление по развитию языков города республиканского значения, столицы»: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наименование бюджетной программы 002 «Развитие государственного языка и других языков народа Казахстана» внесены изменения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455 «Отдел культуры и развития языков района (города областного значения)»: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наименование бюджетной программы 007 «Развитие государственного языка и других языков народа Казахстана» внесены изменения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457 с бюджетными программами 006 и 007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«457 Отдел культуры, развития языков, физической культуры и спорта района (города областного значения)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006 Функционирование районных (городских) библиотек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 Развитие государственного языка и других языков народа Казахстана»;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09 «Прочие услуги по организации культуры, спорта, туризма и информационного пространства»: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457 с бюджетной программой 001 и бюджетными подпрограммами 003, 007, 008 и 009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«457 Отдел культуры, развития языков, физической культуры и спорта района (города областного значения)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 Обеспечение деятельности отдела культуры, развития языков, физической культуры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 Аппараты местных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 Повышение квалификации государственных служащих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 Капитальный ремонт зданий, помещений и сооружений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009 Материально-техническое оснащение государственных органов»;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бюджетными программами 002, 099, 100, 106, 107, 108, 109 и 115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«002 Создание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099 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 Проведение мероприятий за счет чрезвычайного резерва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 Проведение мероприятий за счет резерва местного исполнительного органа на неотложные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 Разработка и экспертиза технико-экономических обоснований местных бюджетных инвестиционных проектов и концессионных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 Проведение мероприятий за счет резерва Правительства Республики Казахстан на неотложные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115 Выполнение обязательств местных исполнительных органов по решениям судов за счет средств резерва местного исполнительного органа»;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9 «Топливно-энергетический комплекс и недропользование»: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09 «Прочие услуги в области топливно-энергетического комплекса и недропользования»: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466 с бюджетной программой 009 и бюджетными подпрограммами 011 и 015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«466 Отдел архитектуры, градостроительства и строительства района (города областного значения)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009 Развитие теплоэнергетической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 За счет трансфертов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10 «Сельское, водное, лесное, рыбное хозяйство, особо охраняемые природные территории, охрана окружающей среды и животного мира, земельные отношения»: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01 «Сельское хозяйство»: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255 «Управление сельского хозяйства области»: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наименования бюджетных программ 010, 011, 014, 020 внесены изменения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администратора бюджетных программ 375 «Исполнительный орган сельского хозяйства города республиканского значения, столицы»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«375 Управление сельского хозяйства города республиканского значения, столицы»;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наименования бюджетных программ 003, 004, 020 внесены изменения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454 с бюджетными программами 003, 004 и 005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«454 Отдел предпринимательства и сельского хозяйства района (города областного значения)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 Обеспечение функционирования скотомогильников (биотермических ям)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004 Организация санитарного убоя больных животных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005 Возмещение владельцам стоимости изымаемых и уничтожаемых больных животных, продуктов и сырья животного происхождения»;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программой 020 с бюджетными подпрограммами 011 и 015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«020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 За счет трансфертов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программой 099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«099 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466 с бюджетной программой 010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«466 Отдел архитектуры, градостроительства и строительства района (города областного значения)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010 Развитие объектов сельского хозяйства»;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02 «Водное хозяйство»: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354 «Управление природных ресурсов и регулирования природопользования города республиканского значения, столицы»: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программой 009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«009 Обеспечение функционирования водохозяйственных сооружений, находящихся в коммунальной собственности»;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администратора бюджетных программ 375 «Исполнительный орган сельского хозяйства города республиканского значения, столицы»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«375 Управление сельского хозяйства города республиканского значения, столицы»;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466 с бюджетной программой 012 и бюджетными подпрограммами 011 и 015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«466 Отдел архитектуры, градостроительства и строительства района (города областного значения)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012 Развитие системы водоснабжения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011 За счет трансфертов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015 За счет средств местного бюджета»;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05 «Охрана окружающей среды»: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354 «Управление природных ресурсов и регулирования природопользования города республиканского значения, столицы»: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наименование бюджетной программы 001 «Обеспечение деятельности Управления природных ресурсов и регулирования природопользования» внесены изменения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09 «Прочие услуги в области сельского, водного, лесного, рыбного хозяйства, охраны окружающей среды и земельных отношений»: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255 «Управление сельского хозяйства области»: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программой 019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«019 Проведение мероприятий по распространению и внедрению инновационного опыта»;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администратора бюджетных программ 375 «Исполнительный орган сельского хозяйства города республиканского значения, столицы»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«375 Управление сельского хозяйства города республиканского значения, столицы»;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11 «Промышленность, архитектурная, градостроительная и строительная деятельность»: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01 «Промышленность»: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265 с бюджетной программой 012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«265 Управление предпринимательства и промышленности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012 Развитие инфраструктуры специальной экономической зоны «Оңтүстік»;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администратора бюджетных программ 271 «Управление строительства области» с бюджетной программой «035 Развитие инфраструктуры специальной экономической зоны «Оңтүстік»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02 «Архитектурная, градостроительная и строительная деятельность»: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466 с бюджетной программой 001 и бюджетными подпрограммами 003, 007, 008 и 009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«466 Отдел архитектуры, градостроительства и строительства района (города областного значения)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 Обеспечение деятельности отдела архитектуры, градостроительства и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 Аппараты местных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 Повышение квалификации государственных служащих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 Капитальный ремонт зданий, помещений и сооружений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009 Материально-техническое оснащение государственных органов»;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бюджетными программами 002, 013, 100, 106, 107, 108, 109 и 115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«002 Создание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013 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 Проведение мероприятий за счет чрезвычайного резерва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 Проведение мероприятий за счет резерва местного исполнительного органа на неотложные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 Разработка и экспертиза технико-экономических обоснований местных бюджетных инвестиционных проектов и концессионных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 Проведение мероприятий за счет резерва Правительства Республики Казахстан на неотложные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115 Выполнение обязательств местных исполнительных органов по решениям судов за счет средств резерва местного исполнительного органа»;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12 «Транспорт и коммуникации»: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01 «Автомобильный транспорт»: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268 «Управление пассажирского транспорта и автомобильных дорог области»: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003 «Обеспечение функционирования автомобильных дорог»: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наименования бюджетных подпрограмм 011, 015 внесены изменения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наименование бюджетной программы 008 «Целевые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города)» внесены изменения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368 «Управление пассажирского транспорта и автомобильных дорог города республиканского значения, столицы»: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002 «Развитие транспортной инфраструктуры»: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бюджетную подпрограмму 011 «Реализация программы за счет трансфертов из республиканского бюджета»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«011 За счет трансфертов из республиканского бюджета»;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бюджетную подпрограмму 015 «Реализация программы за счет средств местного бюджета»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«015 За счет средств местного бюджета»;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02 «Системы связи»: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603 «Агентство Республики Казахстан по информатизации и связи»: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бюджетную программу 007 «Ауылдағы байланыс операторларының әмбебап байланыс қызметтерiн ұсыну жөніндегi залалдарына өтемақы» исключить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13 «Прочие»: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03 «Поддержка предпринимательской деятельности и защита конкуренции»: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454 с бюджетной программой 006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«454 Отдел предпринимательства и сельского хозяйства района (города областного значения)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006 Поддержка предпринимательской деятельности»;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09 «Прочие»: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217 «Министерство финансов Республики Казахстан»: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программой 005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«005 Организация перевода средств в Национальный фонд Республики Казахстан»;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администратора бюджетных программ 372 «Управление по администрированию специальной экономической зоны «Астана-новый город»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«372 Управление администрирования специальной экономической зоны «Астана-новый город» на русском языке, текст на государственном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бюджетную программу 001 «Обеспечение деятельности Управления по администрированию специальной экономической зоны «Астана новый-город»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«001 Обеспечение деятельности Управления администрирования специальной экономической зоны «Астана новый-город» на русском языке, текст на государственном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454 с бюджетной программой 001 и бюджетными подпрограммами 003, 007, 008 и 009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«454 Отдел предпринимательства и сельского хозяйства района (города областного значения)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 Обеспечение деятельности отдела предпринимательства и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003 Аппараты местных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 Повышение квалификации государственных служащих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 Капитальный ремонт зданий, помещений и сооружений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009 Материально-техническое оснащение государственных органов»;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бюджетными программами 002, 100, 106, 107, 108, 109 и 115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 Создание информационных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 Проведение мероприятий за счет чрезвычайного резерва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 Проведение мероприятий за счет резерва местного исполнительного органа на неотложные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 Разработка и экспертиза технико-экономических обоснований местных бюджетных инвестиционных проектов и концессионных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 Проведение мероприятий за счет резерва Правительства Республики Казахстан на неотложные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115 Выполнение обязательств местных исполнительных органов по решениям судов за счет средств резерва местного исполнительного органа»;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459 с бюджетной программой 008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«459 Отдел экономики и финансов района (города областного значения)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008 Разработка технико-экономического обоснования местных бюджетных инвестиционных проектов и концессионных проектов и проведение его экспертизы»;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программой 012 с бюджетными подпрограммами 100, 101 и 102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«012 Резерв местного исполнительного органа района (города областного значения)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 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 Резерв местного исполнительного органа района (города областного значения) на неотложные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 Резерв местного исполнительного органа района (города областного значения) на исполнение обязательств по решениям судов»;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бюджетной программой 014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«014 Формирование или увеличение уставного капитала юридических лиц»;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14 «Обслуживание долга»: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01 «Обслуживание долга»: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452 «Отдел финансов района (города областного значения)»: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005 «Обслуживание долга местных исполнительных органов»: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наименование бюджетной подпрограммы 102 «Выплаты вознагрждений (интересов) и иных платежей по займам из республиканского бюджета» внесены изменения на государственном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459 с бюджетной программой 013 и бюджетными подпрограммами 100, 101 и 102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«459 Отдел экономики и финансов района (города областного значения)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013 Обслуживание долга местных исполнительных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 Выплаты вознаграждений (интересов) и иных платежей по займам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 Выплаты комиссионных за размещение займа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 Выплаты вознаграждений (интересов) и иных платежей по займам из республиканского бюджета»;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15 «Трансферты»: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01 «Трансферты»: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356 «Управление финансов города республиканского значения, столицы»: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бюджетную программу 026 «Целевые текущие трансферты из вышестоящего бюджета на компенсацию потерь нижестоящих бюджетов в связи с изменением законодательства»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администратору бюджетных программ 452 «Отдел финансов района (города областного значения)»: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007 «Бюджетные изъятия»: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бюджетную подпрограмму 100 «Трансферты за счет плановых поступлений»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бюджетную подпрограмму 101 «Трансферты за счет сверхплановых поступлений»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459 с бюджетными программами 006, 007, 016 и 024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«459 Отдел экономики и финансов района (города областного значения)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006 Возврат неиспользованных (недоиспользованных) целевых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007 Бюджетные изъятия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016 Возврат использованных не по целевому назначению целевых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024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16 «Погашение займов»: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01 «Погашение займов»: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администратором бюджетных программ 459 с бюджетной программой 009 и бюджетными подпрограммами 024, 025 и 026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«459 Отдел экономики и финансов района (города областного значения)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009 Погашение долга местного исполнительного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024 Перед вышестоящим бюджетом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025 По государственным эмиссионным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026 По договорам займа»;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экономической классификации расходов бюджета: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категории 1 «Текущие затраты»: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класса 2 «Выплата вознаграждений»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 Выплата вознаграждений (интересов)»;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подкласса 210 «Выплаты вознаграждений по внутренним займам»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«210 Выплаты вознаграждений (интересов) по внутренним займам» на русском языке, текст на государственном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специфики 211 «Выплаты вознаграждений по внутренним займам»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«211 Выплаты вознаграждений (интересов) по внутренним займам» на русском языке, текст на государственном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специфики 212 «Выплаты вознаграждений по займам, полученным из республиканского бюджета местными исполнительными органами»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«212 Выплаты вознаграждений (интересов) по займам, полученным из республиканского бюджета местными исполнительными органами»;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специфики 213 «Выплаты вознаграждений по операциям управления рисками»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«213 Выплаты вознаграждений (интересов) по операциям управления рисками»;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подкласса 220 «Выплаты вознаграждений по внешним займам»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«220 Выплаты вознаграждений (интересов) по внешним займам» на русском языке, текст на государственном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специфики 221 «Выплаты вознаграждений по внешним займам Правительства Республики Казахстан»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«221 Выплаты вознаграждений (интересов) по внешним займам Правительства Республики Казахстан» на русском языке, текст на государственном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приказу: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подклассе 110 «Заработная плата»: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специфике 111 «Оплата труда» в графе «Перечень затрат»: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«выходные дни» дополнить словами «, компенсационные выплаты за неиспользованные дни оплачиваемого ежегодного трудового отпуска»;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подклассе 130 «Приобретение товаров»: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специфике 139 «Приобретение прочих товаров» графу «Определение» дополнить словами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«Также по данной специфике отражаются затраты на приобретение запасных частей для оборудования, транспортных средств»;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специфике 159 «Прочие текущие затраты» в графе «Перечень затрат»: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«плата за загрязнение окружающей среды» заменить словами «плата за эмиссии в окружающую среду»;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«, в том числе работникам государственных учреждений поощрительного характера, за исключением денежных выплат работникам за труд»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подклассе 410 «Приобретение основного капитала»: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специфике 411 «Приобретение товаров, относящихся к основным средствам» графу «Определение» после слов «по специфике 135» дополнить словами «, а также основных средств, стоимость за единицу которых не превышает 40 кратный месячный расчетный показатель, приобретаемых по специфике 139».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методологии государственного планирования (Б. Бабажанова) совместно с Юридическим Департаментом (Д. Ешимова)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государственной регистрации.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Министр                                    Б. Султанов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