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a38cb" w14:textId="daa38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аттестации апробаторов, Правил аттестации семенных экспертов и признании утратившим силу приказа Заместителя Премьер-Министра Республики Казахстан - Министра сельского хозяйства Республики Казахстан от 23 февраля 2004 года № 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4 марта 2009 года № 125. Зарегистрирован в Министерстве юстиции Республики Казахстан 16 марта 2009 года № 5591. Утратил силу приказом Министра сельского хозяйства Республики Казахстан от 17 января 2012 года № 10-1/18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сельского хозяйства РК от 17.01.2012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6) пункта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8 февраля 2003 года «О семеноводстве»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аттестации апробаторов;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аттестации семенных экспертов.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Заместителя Премьер-Министра Республики Казахстан - Министра сельского хозяйства Республики Казахстан от 23 февраля 2004 года № 90 "Об утверждении Правил аттестации (переаттестации) апробаторов и семенных экспертов и форм бланков свидетельства апробатора и свидетельства семенного эксперта" (зарегистрированный в Реестре государственной регистрации нормативных правовых актов Республики Казахстан за № 2739, опубликованный в Бюллетене нормативных правовых актов центральных исполнительных и иных государственных органов Республики Казахстан, 2004 г., № 25-28, стр. 948).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земледелия и фитосанитарной безопасности (Буць А.А.) в установленном законодательством порядке обеспечить государственную регистрацию настоящего приказа в Министерстве юстиции Республики Казахстан и официальное опубликование.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 Министр                                    А. Куришбаев 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приказом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марта 2009 № 125   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аттестации апробаторов 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аттестации апробаторов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февраля 2003 года "О семеноводстве" и регламентируют порядок и условия аттестации (переаттестации) физических лиц на право проведения апробации сортовых посевов сельскохозяйственных растений.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используются следующие основные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апробация посевов - определение сортовых качеств посевов сельскохозяйственных растений: сортовой чистоты, сортовой типичности, степени засоренности, поражения болезнями и повреждения вредителями;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аттестация - установление (подтверждение) соответствия физических и (или) юридических лиц статусу субъекта семеноводства;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заявитель - физическое лицо, претендующее на присвоение статуса апробатора;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свидетельство об аттестации - документ, выданный местным исполнительным органом области (города республиканского значения, столицы), свидетельствующий о признании государством деятельности аттестованных субъектов в области семеноводства.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Заявители, претендующие на присвоение статуса апробатора, должны соответствовать квалификационным требованиям, определяемым настоящими Правилами. 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Квалификационные требования, предъявляемые к апробаторам 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Квалификационные требования, предъявляемые к апробаторам, включают: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наличие высшего или послесреднего образования по специальностям аграрного профиля или по хранению и переработке растениеводческой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документа о специальной подготовке (курсы апробаторов).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приказом Министра сельского хозяйства РК от 08.12.2009 </w:t>
      </w:r>
      <w:r>
        <w:rPr>
          <w:rFonts w:ascii="Times New Roman"/>
          <w:b w:val="false"/>
          <w:i w:val="false"/>
          <w:color w:val="000000"/>
          <w:sz w:val="28"/>
        </w:rPr>
        <w:t>№ 703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7"/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аттестации апробаторов 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Аттестация (переаттестация) апробаторов осуществляется аттестационной комиссией (далее - Комиссия), создаваемой приказом местного исполнительного органа области (города республиканского значения, столицы) в области сельского хозяйства (далее - местный исполнительный орган области ) с численным составом не менее 5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Комиссии включаются представители местного исполнительного органа области, областной территориальной инспекции Комитета государственной инспекции в агропромышленном комплексе Министерства сельского хозяйства Республики Казахстан, научных и общественных организаций аграрного профиля (по согласованию).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Рабочим органом Комиссии является структурное подразделение местного исполнительного органа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аттестации (переаттестации) заявитель представляет в Комиссию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установленного образца;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копию документа, удостоверяющего личность заявителя;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копию документов, подтверждающих соответствие заявителя квалификационным требованиям, изложенным в пункте 4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изменениями, внесенными приказом Министра сельского хозяйства РК от 08.12.2009 </w:t>
      </w:r>
      <w:r>
        <w:rPr>
          <w:rFonts w:ascii="Times New Roman"/>
          <w:b w:val="false"/>
          <w:i w:val="false"/>
          <w:color w:val="000000"/>
          <w:sz w:val="28"/>
        </w:rPr>
        <w:t>№ 703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Комиссия в течение пятнадцати календарных дней со дня поступления от заявителя документов на аттестацию (переаттестацию) изучает их и при наличии всех документов, указанных в пункте 6 настоящих Правил, уведомляет заявителя о дате и месте проведения аттестации.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Общий срок рассмотрения заявления об аттестации (переаттестации) для присвоения статуса апробатора не должен превышать тридцать календарных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Комиссия, изучив представленные документы и проведя собеседование, большинством голосов принимает решение о соответствии или несоответствии заявителя статусу апробатора.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Решение комиссии оформляется в виде протокола, который подписывается всеми членами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Заявителям, получившим положительное заключение Комиссии, приказом местного исполнительного органа области присваивается статус апробатора и выдается свидетельство об аттестации по форме согласно приложению 2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Заявителям, не соответствующим квалификационным требованиям указанным в пункте 4 настоящих Правил или получившим отрицательное заключение по итогам собеседования, местным исполнительным органом области в течение срока, указанного в пункте 8 настоящих Правил, дается мотивированный письменный ответ с указанием причины отказа в выдаче свидетельства об аттестации.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аттестационной комиссии может быть обжаловано в установленном законодательством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Местный исполнительный орган области в течение пяти рабочих дней после присвоения статуса апробатора представляет соответствующую информацию в Министерство сельского хозяйства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Переаттестация апробатора производится один раз в три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Заявление на переаттестацию по форме согласно приложению 1 к настоящим Правилам подается не позднее тридцати календарных дней до истечения срока действия свидетельства об аттестации. </w:t>
      </w:r>
    </w:p>
    <w:bookmarkEnd w:id="9"/>
    <w:bookmarkStart w:name="z4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аттестации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апробаторов       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местного исполнительного органа области (города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  республиканского значения, столицы) в области сельского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(фамилия, имя, отчество физического лица) </w:t>
      </w:r>
    </w:p>
    <w:bookmarkStart w:name="z4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 xml:space="preserve">Заявление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Прошу провести аттестацию (переаттестацию) и присвоить статус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апробатора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(указать сельскохозяйственное растение, на посевах которого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  планируется проводить апробацию)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Сведения о физическом лице: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Адрес: 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(индекс, район, область, город (село), улица, № дома, телефон)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Прилагаемые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( в соответствии с пунктом 6 Правил аттестации апробаторов)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"__" _________ 200_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  (фамилия, имя, отчество, подпись физического лица)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Заявление принято к рассмотрению "__" __________ 200_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(фамилия, имя, отчество, подпись ответственного лица, принявшего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заявление) </w:t>
      </w:r>
    </w:p>
    <w:bookmarkStart w:name="z4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аттестации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апробаторов          </w:t>
      </w:r>
    </w:p>
    <w:bookmarkEnd w:id="12"/>
    <w:bookmarkStart w:name="z4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  
</w:t>
      </w:r>
      <w:r>
        <w:rPr>
          <w:rFonts w:ascii="Times New Roman"/>
          <w:b/>
          <w:i w:val="false"/>
          <w:color w:val="000000"/>
          <w:sz w:val="28"/>
        </w:rPr>
        <w:t xml:space="preserve">Свидетельство об аттестации № __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Выдано 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(фамилия, имя, отчество физического лица)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которому на основании приказа местного исполнительного органа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области (города республиканского значения, столицы)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  сельского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"__" ________ 200_ года № __ присвоен статус апробатора на право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проведения апробации сортовых посевов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(сельскохозяйственное растение, на посевах которых разрешено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  проводить апробацию)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руководителя местного исполнительного органа области (города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республиканского значения, столицы) в области сельского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  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Должность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выдачи "__" _______ 200_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Действительно до "__" _______ 200_ года </w:t>
      </w:r>
    </w:p>
    <w:bookmarkStart w:name="z4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приказом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марта 2009 года № 125 </w:t>
      </w:r>
    </w:p>
    <w:bookmarkEnd w:id="14"/>
    <w:bookmarkStart w:name="z4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аттестации семенных экспертов </w:t>
      </w:r>
    </w:p>
    <w:bookmarkEnd w:id="15"/>
    <w:bookmarkStart w:name="z4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16"/>
    <w:bookmarkStart w:name="z4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аттестации семенных экспертов (далее - Правила) разработаны в соответствии с Законом Республики Казахстан от 8 февраля 2003 года "О семеноводстве" и регламентируют порядок и условия аттестации (переаттестации) физических лиц на право проведения экспертизы сортовых и посевных качеств семян сельскохозяйственных растений.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используются следующие основные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аттестация - установление (подтверждение) соответствия физических и (или) юридических лиц статусу субъекта семеноводства;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заявитель - физическое лицо, претендующее на присвоение статуса семенного эксперта;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свидетельство об аттестации - документ, выданный местным исполнительным органом области (города республиканского значения, столицы), свидетельствующий о признании государством деятельности аттестованных субъектов в области семеноводства.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Заявители, претендующие на получение статуса семенных экспертов, должны соответствовать квалификационным требованиям, определяемым настоящими Правилами. </w:t>
      </w:r>
    </w:p>
    <w:bookmarkEnd w:id="17"/>
    <w:bookmarkStart w:name="z5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Квалификационные требования,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предъявляемые к семенным экспертам </w:t>
      </w:r>
    </w:p>
    <w:bookmarkEnd w:id="18"/>
    <w:bookmarkStart w:name="z5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Квалификационные требования, предъявляемые к семенным экспертам, включают: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наличие высшего или послесреднего образования по специальностям аграрного профиля или по хранению и переработке растениеводческой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документа о работе или стажировке (не менее 2 месяцев) в лаборатории по экспертизе качества семян и посадочного материала.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приказом Министра сельского хозяйства РК от 08.12.2009 </w:t>
      </w:r>
      <w:r>
        <w:rPr>
          <w:rFonts w:ascii="Times New Roman"/>
          <w:b w:val="false"/>
          <w:i w:val="false"/>
          <w:color w:val="000000"/>
          <w:sz w:val="28"/>
        </w:rPr>
        <w:t>№ 703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9"/>
    <w:bookmarkStart w:name="z5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аттестации семенных экспертов </w:t>
      </w:r>
    </w:p>
    <w:bookmarkEnd w:id="20"/>
    <w:bookmarkStart w:name="z5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Аттестация (переаттестация) семенных экспертов осуществляется аттестационной комиссией (далее - Комиссия), создаваемой приказом местного исполнительного органа области (города республиканского значения, столицы) в области сельского хозяйства (далее - местный исполнительный орган области) с численным составом не менее 5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Комиссии включаются представители местного исполнительного органа области, областной территориальной инспекции Комитета государственной инспекции в агропромышленном комплексе Министерства сельского хозяйства Республики Казахстан, научных и общественных организаций аграрного профиля (по согласованию).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Рабочим органом Комиссии является структурное подразделение местного исполнительного органа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аттестации (переаттестации) заявитель представляет в Комиссию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установленного образца;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копию документа, удостоверяющего личность заявителя;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копию документов, подтверждающих соответствие заявителя квалификационным требованиям, изложенным в пункте 4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изменениями, внесенными приказом Министра сельского хозяйства РК от 08.12.2009 </w:t>
      </w:r>
      <w:r>
        <w:rPr>
          <w:rFonts w:ascii="Times New Roman"/>
          <w:b w:val="false"/>
          <w:i w:val="false"/>
          <w:color w:val="000000"/>
          <w:sz w:val="28"/>
        </w:rPr>
        <w:t>№ 703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Комиссия в течение пятнадцати календарных дней со дня поступления от заявителя документов на аттестацию (переаттестацию) изучает и при наличии всех документов, указанных в пункте 6 настоящих Правил, уведомляет заявителя о дате и месте проведения аттестации.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Общий срок рассмотрения заявления об аттестации (переаттестации) для присвоения статуса семенного эксперта не должен превышать тридцать календарных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Комиссия, изучив представленные документы и проведя собеседование большинством голосов принимает решение о соответствии или несоответствии заявителя статусу семенного эксперта.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Решение комиссии оформляется в виде протокола, который подписывается всеми членами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Заявителям, получившим положительное заключение Комиссии, приказом местного исполнительного органа области присваивается статус семенного эксперта и выдается свидетельство об аттестации по форме согласно приложению 2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Заявителям, не соответствующим квалификационным требованиям указанным в пункте 4 настоящих Правил или получившим отрицательное заключение по итогам собеседования, местным исполнительным органом области в течение срока, указанного в пункте 8 настоящих Правил, дается мотивированный письменный ответ с указанием причины отказа в выдаче свидетельства об аттестации.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аттестационной комиссии может быть обжаловано в установленном законодательством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Местный исполнительный орган области в течение пяти рабочих дней после присвоения статуса семенного эксперта представляет соответствующую информацию в Министерство сельского хозяйства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Переаттестация семенных экспертов производится один раз в три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Заявление на переаттестацию по форме согласно приложению 1 к настоящим Правилам подается не позднее тридцати календарных дней до истечения срока действия свидетельства об аттестации. </w:t>
      </w:r>
    </w:p>
    <w:bookmarkEnd w:id="21"/>
    <w:bookmarkStart w:name="z7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аттестации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семенных экспертов  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  Наименование местного исполнительного органа области (города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республиканскою значения, столицы) в области сельского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(фамилия, имя, отчество физического лица) </w:t>
      </w:r>
    </w:p>
    <w:bookmarkStart w:name="z7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 xml:space="preserve">Заявление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Прошу провести аттестацию (переаттестацию) и присвоить статус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семенного эксперта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Сведения о физическом лице: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Адрес: 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(индекс, район, область, город (село), улица, № дома, телефон)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Прилагаемые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(в соответствии с пунктом 6 Правил аттестации семенных экспертов)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"__" ________ 200_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(фамилия, имя, отчество, подпись физического лица)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Заявление принято к рассмотрению "__" ________ 200_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(фамилия, имя, отчество, подпись ответственного лица, принявшего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заявление) </w:t>
      </w:r>
    </w:p>
    <w:bookmarkStart w:name="z7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аттестации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семенных экспертов   </w:t>
      </w:r>
    </w:p>
    <w:bookmarkEnd w:id="24"/>
    <w:bookmarkStart w:name="z7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  
</w:t>
      </w:r>
      <w:r>
        <w:rPr>
          <w:rFonts w:ascii="Times New Roman"/>
          <w:b/>
          <w:i w:val="false"/>
          <w:color w:val="000000"/>
          <w:sz w:val="28"/>
        </w:rPr>
        <w:t xml:space="preserve">Свидетельство об аттестации №_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Выдано 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  (фамилия, имя, отчество физического лица)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которому на основании приказа местного исполнительного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  области (города республиканского значения, столицы)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  сельского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"__" ______ 200_ года №__ присвоен статус семенного эксперта на право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проведения экспертизы сортовых и посевных качеств семян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сельскохозяйственных растений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руководителя местного исполнительного органа области (города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республиканского значения, столицы) в области сельского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Должность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выдачи "__" ________ 200_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Действительно до "__" ________ 200_ года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