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5888" w14:textId="bea5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Председателя Агентства Республики Казахстан по регулированию естественных монополий от 29 августа 2007 года № 227-ОД "Об утверждении Правил выдачи разрешений на примыкание подъездных путей к магистральным и станционным путям"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26 февраля 2009 года № 63-ОД. Зарегистрирован в Министерстве юстиции Республики Казахстан 24 марта 2009 года № 5607. Утратил силу приказом Председателя Агентства Республики Казахстан по регулированию естественных монополий от 15 августа 2012 года № 208-ОД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регулированию естественных монополий от 15.08.2012 </w:t>
      </w:r>
      <w:r>
        <w:rPr>
          <w:rFonts w:ascii="Times New Roman"/>
          <w:b w:val="false"/>
          <w:i w:val="false"/>
          <w:color w:val="ff0000"/>
          <w:sz w:val="28"/>
        </w:rPr>
        <w:t>№ 208-ОД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57 Закона Республики Казахстан "О железнодорожном транспорте"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регулированию естественных монополий от 29 августа 2007 года № 227-ОД "Об утверждении Правил выдачи разрешений на примыкание подъездных путей к магистральным и станционным путям" (зарегистрированный в Реестре государственной регистрации нормативных правовых актов 5 ноября 2007 года за № 4979, опубликованный в газете "Юридическая газета" 16 ноября 2007 года № 176(1379))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 разрешений на примыкание подъездных путей к магистральным и станционным путям,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слова "монополиях" дополнить словами "и регулируемых рынках";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"уполномоченный орган - государственный орган, осуществляющий руководство в сферах естественных монополий и на регулируемых рынках;";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технические условия оператора магистральной железнодорожной сети на примыкание подъездных путей с заключением о целесообразности (нецелесообразности) выдачи разрешения на примыкание подъездных путей;";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"10-1. Основанием для отказа в выдаче разрешения на примыкание подъездных путей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непредставление или представление не в полном объеме необходимых документов, требуемых в соответствии с настоящими Правилами, а также несоответствие представленных документов требованиям пункта 6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техническая нецелесообразность примыкания.".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в сфере железнодорожного транспорта, гражданской авиации и портов Агентства Республики Казахстан по регулированию естественных монополий (Ибраева Г.К.)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официальное опубликование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Министерства транспорта и коммуникаций Республики Казахстан и акционерного общества "Национальная компания "Қазақстан темір жолы".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Кудайбергенова Е.К.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Н. Алдабергенов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 А. Кусаинов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4 марта 2009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