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7c9c8" w14:textId="da7c9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юстиции Республики Казахстан от 12 апреля 2007 года № 112 "Об утверждении Инструкции по государственной регистрации юридических лиц и учетной регистрации филиалов и представительств"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30 марта 2009 года N 32. Зарегистрирован в Министерстве юстиции Республики Казахстан 31 марта 2009 года N 5613. Утратил силу приказом Министра юстиции Республики Казахстан от 11 апреля 2019 года № 184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юстиции РК от 11.04.2019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Премьер-Министра Республики Казахстан от 20 марта 2009 года № 42-р "О мерах по реализации Закона Республики Казахстан "О внесении изменений и дополнений в Закон Республики Казахстан "О политических партиях"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юстиции Республики Казахстан от 12 апреля 2007 года № 112 "Об утверждении Инструкции по государственной регистрации юридических лиц и учетной регистрации филиалов и представительств" (зарегистрирован в Реестре государственной регистрации нормативных правовых актов за № 4625, опубликован в "Юридической газете" от 11 июля 2007 года, № 104 (1307)), с внесенными изменениями и дополнениями Приказом Министра юстиции Республики Казахстан от 28 августа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235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приказ Министра юстиции Республики Казахстан от 12 апреля 2007 года № 112 "Об утверждении Инструкции по государственной регистрации юридических лиц и учетной регистрации филиалов и представительств" (зарегистрирован в Реестре государственной регистрации нормативных правовых актов за № 5294, опубликован в "Юридической газете" от 3 октября 2007 года, № 151 (1551)), с внесенными изменениями и дополнениями Приказом Министра юстиции Республики Казахстан от 13 октября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273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приказ Министра юстиции Республики Казахстан от 12 апреля 2007 года № 112 "Об утверждении Инструкции по государственной регистрации юридических лиц и учетной регистрации филиалов и представительств" (зарегистрирован в Реестре государственной регистрации нормативных правовых актов за № 5340, опубликован в "Юридической газете" от 5 декабря 2008 года № 186 (1586)), следующие изменения и дополнения: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государственной регистрации юридических лиц и учетной регистрации филиалов и представительств (далее - Инструкция), утвержденной указанным приказом: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6-1 и 6-2 следующего содержания: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"6-1. Организационный комитет по созданию политической партии представляет регистрирующему органу уведомление о намерении создания политической партии по форме, согласно приложению 45 к настоящей Инструкции, а также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политических партиях":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список инициативной группы граждан по созданию политической партии и сведения о членах организационного комитета на электронном и бумажном носителях по форме, согласно приложению 46 к настоящей Инструкции;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протокол собрания организационного комитета, в котором указываются цель его создания, предполагаемое наименование политической партии, местонахождение, предполагаемые источники формирования и использования денег и иного имущества организационного комитета, а также сведения о члене организационного комитета, уполномоченном открыть расчетный счет для формирования средств организационного комитета и заключать гражданско-правовые договоры для обеспечения его деятельности.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Регистрирующий орган в день получения уведомления и документов,  предусмотренных подпунктами 1), 2) настоящего пункта, выдает уполномоченному лицу организационного комитета документ, согласно приложению 47 к настоящей Инструкции, подтверждающий их представление.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6-2. При регистрации политической партии предоставляются списки членов политической партии на электронном и бумажном носителях по форме, согласно приложению 48 к настоящей Инструкции.";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Примечании к пункту 10 Главы 1 Приложения 1 к Инструкции слово "пятидесяти" заменить словом "сорока", слово "семисот" заменить словом "шестисот";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45-48, согласно приложениям 1-4 к настоящему Приказу.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приказы Председателя Комитета регистрационной службы Министерства юстиции Республики Казахстан: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 19 июля 2002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175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формы списка членов политической партии" (зарегистрированный в Реестре государственной регистрации нормативных правовых актов за № 1933, опубликованный в Бюллетени нормативных правовых актов центральных исполнительных и иных государственных органов Республики Казахстан, 2002 г., № 33, ст. 667);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 12 августа 2002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218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изменения в приказ Председателя Комитета регистрационной службы Министерства юстиции Республики Казахстан от 19 июля 2002 года № 175 "Об утверждении формы списка членов политической партии" (зарегистрированный в Реестре государственной регистрации нормативных правовых актов за № 1949, опубликованный в Бюллетени нормативных правовых актов центральных исполнительных и иных государственных органов Республики Казахстан, 2002 г., № 34, ст. 672).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юстиции 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Балиева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2009 года №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и учетной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филиалов и представительств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УВЕДОМЛЕНИЕ</w:t>
      </w:r>
      <w:r>
        <w:br/>
      </w:r>
      <w:r>
        <w:rPr>
          <w:rFonts w:ascii="Times New Roman"/>
          <w:b/>
          <w:i w:val="false"/>
          <w:color w:val="000000"/>
        </w:rPr>
        <w:t>о намерении создания политической партии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"__" __________ 200__ год                        № ______ 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 соответствии со статьей 6 Закона Республики Казахстан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 политических партиях" мы нижеподписавшиеся уведомляем Комитет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регистрационной службы и оказания правовой помощи Министерства юстиции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о намерении создания политической партии 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предполагаемое наименование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1. ______________________________;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2. ______________________________;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3. ______________________________;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4. ______________________________;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5. ______________________________;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6. ______________________________;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7. ______________________________;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8. ______________________________;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9. ______________________________;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10.______________________________.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Прилагаются следующие документы: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2009 года №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и учетной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филиалов и представительств</w:t>
            </w:r>
          </w:p>
        </w:tc>
      </w:tr>
    </w:tbl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Сведения о членах организационного комитета</w:t>
      </w:r>
      <w:r>
        <w:br/>
      </w:r>
      <w:r>
        <w:rPr>
          <w:rFonts w:ascii="Times New Roman"/>
          <w:b/>
          <w:i w:val="false"/>
          <w:color w:val="000000"/>
        </w:rPr>
        <w:t>по созданию политической партии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"__" ________ 20__  года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7"/>
        <w:gridCol w:w="2582"/>
        <w:gridCol w:w="2020"/>
        <w:gridCol w:w="1644"/>
        <w:gridCol w:w="1459"/>
        <w:gridCol w:w="898"/>
      </w:tblGrid>
      <w:tr>
        <w:trPr>
          <w:trHeight w:val="30" w:hRule="atLeast"/>
        </w:trPr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отчество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 и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рождения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удостоверяю-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личность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либо об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идентифика-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ционном номере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жительства,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контактный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</w:t>
            </w:r>
          </w:p>
        </w:tc>
      </w:tr>
      <w:tr>
        <w:trPr>
          <w:trHeight w:val="30" w:hRule="atLeast"/>
        </w:trPr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2009 года №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и учетной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филиалов и представительств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Подтверждение</w:t>
      </w:r>
      <w:r>
        <w:br/>
      </w:r>
      <w:r>
        <w:rPr>
          <w:rFonts w:ascii="Times New Roman"/>
          <w:b/>
          <w:i w:val="false"/>
          <w:color w:val="000000"/>
        </w:rPr>
        <w:t>о представлении документов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Настоящим Комитет регистрационной службы и оказания правовой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помощи Министерства юстиции Республики Казахстан подтверждает, что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уполномоченное лицо организационного комитета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(фамилия,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документ, удостоверяющий личность:__________________________________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номер, дата выдачи документа, кем выдан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представил, а регистрирующий орган получил "__" _______ 20__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вх. № ________ следующие документы: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2"/>
        <w:gridCol w:w="9424"/>
        <w:gridCol w:w="677"/>
        <w:gridCol w:w="677"/>
      </w:tblGrid>
      <w:tr>
        <w:trPr>
          <w:trHeight w:val="30" w:hRule="atLeast"/>
        </w:trPr>
        <w:tc>
          <w:tcPr>
            <w:tcW w:w="1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9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документа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 представлены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бумажном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носителе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(количество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листов) 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электронном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носителе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файла) 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уведомление 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список инициативной группы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по созданию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политической партии 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членах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организационного комитета 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 собрания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организационного комитета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"__" __________ 20__ года 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Регистрирующий орган 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Должность работника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регистрирующего органа 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 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Имя 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Отчество 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Контактный телефон 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2009 года №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и учетной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филиалов и представительств</w:t>
            </w:r>
          </w:p>
        </w:tc>
      </w:tr>
    </w:tbl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Список членов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наименование политической партии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область, города Астана и Алматы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имя отчество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документа,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удостоверяющего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личность гражданина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жительства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 и подпись лица, ответственного за составление списка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(каждый лист списка скрепляется подписью лица, ответственного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составление списка)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