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cd55" w14:textId="c20c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регулированию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24 февраля 2009 года № 61-ОД. Зарегистрирован в Министерстве юстиции Республики Казахстан 2 апреля 2009 года N 5616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14 Закона Республики Казахстан "О естественных монополиях и регулируемых рынках", пунктом 5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"Об электроэнергетике",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21 </w:t>
      </w:r>
      <w:r>
        <w:rPr>
          <w:rFonts w:ascii="Times New Roman"/>
          <w:b w:val="false"/>
          <w:i w:val="false"/>
          <w:color w:val="000000"/>
          <w:sz w:val="28"/>
        </w:rPr>
        <w:t>Положения об Агентстве Республики Казахстан по регулированию естественных монополий,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некоторые приказы Председателя Агентства Республики Казахстан по регулированию естественных монополий,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электро- и теплоэнергетики Агентства Республики Казахстан по регулированию естественных монополий (Шкарупа А.В.)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                               Н. Алдабергенов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С. Мынбаев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28 февраля 2009 года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2009 года № 61-ОД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изменений и дополнений,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приказы Председателя Агентства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регулированию естественных монополий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приказы Председателя Агентства по регулированию естественных монополий,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24.07.2013 </w:t>
      </w:r>
      <w:r>
        <w:rPr>
          <w:rFonts w:ascii="Times New Roman"/>
          <w:b w:val="false"/>
          <w:i w:val="false"/>
          <w:color w:val="000000"/>
          <w:sz w:val="28"/>
        </w:rPr>
        <w:t>№ 220-ОД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00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