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6f08" w14:textId="ab96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оценки условий производства при государственной регистрации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марта 2009 года № 115. Зарегистрирован в Министерстве юстиции Республики Казахстан 2 апреля 2009 года № 5620. Утратил силу приказом Министра здравоохранения Республики Казахстан от 19 ноября 2009 года № 743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19.11.2009 № 743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лекарственных средствах»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Правила проведения оценки условий производства при государственной регистрации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Комитету фармацевтического контроля Министерства здравоохранения Республики Казахстан (Баймуканов С.А.)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Департаменту административно-правовой работы Министерства здравоохранения Республики Казахстан (Молдагасимова А.Б.) обеспечить официальное опубликование настоящего приказа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Контроль за исполнением настоящего приказа возложить на Вице-министра здравоохранения Республики Казахстан Биртанова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Настоящий приказ вводится в действие по истечении десяти календарных дней после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Ж. Доскалиев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 марта 2009 года № 115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проведения оценки условий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при государственной регистрации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проведения оценки условий производства при государственной регистрации лекарственных средств (далее – Правила) устанавливают основные требования к проведению оценки условий производства при государственной регистрации лекарственных средств (далее по тексту – оценка условий производства).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Оценка условий производства при государственной регистрации лекарственных средств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Комитетом фармацевтического контроля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здравоохранения Республики Казахстан совместно со специалистами Республиканского государственного предприятия «Национальный центр экспертизы лекарственных средств, изделий медицинского назначения и медицинской техники» (далее – Комиссия) путем посещения предприятия-производителя за счет средств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Оценка условий производства осуществляется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регистрации предприятием-производителем лекарственного средства, впервые поданного на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отсутствия сертификата Надлежащей производственной практики (GMP);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регистрации лекарственного средства предприятием-производителем ранее, не регистрировавшим лекарственные средства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невозможности предоставления стандартных образцов, образцов  субстанции, образцов лекарственного средства, штаммов микроорганизмов, биологических культур, необходимых для проведения экспертизы вследствие их патогенности, токсичности, невозможности соблюдения условий транспортирования, поставки на территорию Республики Казахстан и/или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Настоящие Правила распространяются как на полный, так и на неполный цикл производства (расфасовка, упаковка и маркировка) лекарственных средств, а также на производство препаратов для клинических испытаний.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Решение о посещении предприятия-производителя может быть принято на любом этапе проведения экспертных работ, в порядке регулирующем процедуру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Сроки проведения и режим проведения оценки условий производства определяются в течении 30 дней с предприятием-производителем лекарственного средства при этом, предприятие-производитель предоставляет общую информацию о производстве (мастер-файл).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При проведении оценки условий производства специалисты руководствуются настоящими Правилами,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регулирующими сферу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обращения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средств, методическими руководствами по проведению оценки производства, принятыми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Отчет по проведению оценки условий производства при государственной регистрации лекарственных средств составляется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в трех экземплярах, из которых: первый – направляется в Комитет фармацевтического контроля Министерства здравоохранения Республики Казахстан (далее - Комитет), второй – в Республиканское государственное предприятие «Национальный центр экспертизы лекарственных средств, изделий медицинского назначения и медицинской техники» и вкладывается в регистрационное досье, третий – остается у предприятия-производителя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 отчету прилагается акт проверки при проведении оценки условий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 В акте проверки при проведении оценки условий производства должна быть отражена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по общим вопросам предприятия-производителя, отражающим законность функционирования в стране-производителе;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по организации и функционированию системы обеспечения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по помещениям и оборудованию;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по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по технологическому процессу;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6) по персоналу;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7) по организации и обеспечению контроля качества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8) по производству и анализу по контракту (при наличии такового);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9) по рекламации и возврату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10) по проведению самоинспекции;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11) по достоверности предоставленной заявителями информации и соблюдению описанных в них условий;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12) по заключению и выводам по проведению оценки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9. Для проведения оценки условий производства заявитель выделяет технического помощника, обеспечивает перевод необходимой информации на государственный и русский языки и соответствующие условия для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10. При проведении оценки условий производства члены комиссии могут снимать копии с документов, не являющихся коммерческой тайной или конфиденциальной информацией, необходимых для проведения оценки условий производства и составления отчета.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Члены комиссии, проводившие оценку условий производства должны соблюдать конфиденциальность сведений, получаемых в процессе подготовки и при проведении оценки условий производства, а также результатов оценки условий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12. Комитет на основании заключения и сделанных выводов в ходе оценки условий производства принимает решение о дальнейшем проведении экспертных работ при государственной регистрации или отказе в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Информацию о принятом решении Комитет направляет предприятию-производителю в течение 10 дней со дня предоставления отчета руководителем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Правилам проведения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условий производства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лекарственных средств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  </w:t>
      </w:r>
      <w:r>
        <w:rPr>
          <w:rFonts w:ascii="Times New Roman"/>
          <w:b/>
          <w:i w:val="false"/>
          <w:color w:val="000080"/>
          <w:sz w:val="28"/>
        </w:rPr>
        <w:t xml:space="preserve">Отчет по проведению оценки условий производства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 государственной регистрации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от «____» _______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промышленном предприятии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Страна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Юридический адрес, телефон, факс, E-mail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Выпускающем лекарственное средство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Производство полностью на данной территории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Отдельные этапы производства на других производственных участках,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 этапа производства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Производственный участок расположен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адрес (страна, город, район)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Оценка условий производства лекарственных средств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проводится Комиссией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комиссии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работала в присутствии представителей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предприятия-производителя: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Промышленное производство лекарственных средств осуществляется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перечень разрешительных документов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страны предприятия-производителя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(лицензия на производство, сертификат GMP, иное)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Выявленные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нарушения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Выводы_____________________________________________________________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Заключение: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составлено на основании проведенной проверки (акт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проверки при проведении оценки условий производства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лекарственных средств на _______ листах)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комиссии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заключением комиссии ознакомлен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(собственник) предприятия-производителя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      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Ф.И.О.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«____» _________ 200__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Текст положительного заключения оценки производства: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 проведенной проверки показал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производство лекарственного средства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соответствует установленным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фактические данные полученные в ходе проведения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условий производства соответствуют заявленным в регистрационном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досье.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Рекомендовано продолжить регистрацию лекарственных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Текст отрицательного заключения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Результат проведенной проверки показал, что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лекарственного средства ____________________________ не соответствует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требованиям по следующим показателям: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