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5681" w14:textId="6c45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операций по одновременной передаче активов и обязательств банка в части либо полном размере перед физическими и (или) юридическими лицами другому (другим) банку (банкам)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68. Зарегистрировано в Министерстве юстиции Республики Казахстан 5 мая 2009 года № 5660. Утратило силу постановлением Правления Национального Банка Республики Казахстан от 8 мая 2015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61-2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Утвердить прилагаемые Правила осуществления операций по одновременной передаче активов и обязательств банка в части либо полном размере перед физическими и (или) юридическими лицами другому (другим) банку (банкам).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2009 года № 68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операций по одновременной передаче активов </w:t>
      </w:r>
      <w:r>
        <w:br/>
      </w:r>
      <w:r>
        <w:rPr>
          <w:rFonts w:ascii="Times New Roman"/>
          <w:b/>
          <w:i w:val="false"/>
          <w:color w:val="000000"/>
        </w:rPr>
        <w:t>
и обязательств банка в части либо полном размере перед</w:t>
      </w:r>
      <w:r>
        <w:br/>
      </w:r>
      <w:r>
        <w:rPr>
          <w:rFonts w:ascii="Times New Roman"/>
          <w:b/>
          <w:i w:val="false"/>
          <w:color w:val="000000"/>
        </w:rPr>
        <w:t>
физическими и (или) юридическими лицами другому (другим)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банку (банкам)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августа 1995 года "О банках и банковской деятельности в Республике Казахстан"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июля 2003 года "О государственном регулировании и надзоре финансового рынка и финансовых организаций", и определяют порядок осуществления операций по одновременной передаче активов и обязательств банка в части либо полном размере перед физическими и (или) юридическими лицами другому (другим) банку (банкам).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Операции по одновременной передаче активов и обязательств банка в части либо полном размере перед физическими и (или) юридическими лицами другому (другим) банку (банкам) (далее – операция) осуществляются в целях защиты интересов прав кредиторов и депозиторов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банк-приобретатель – другой банк, с которым заключен договор об одновременной передаче активов и обязательств банка в части либо полном размере по депозитам физических и (или) юридических лиц другому (другим) банку (банкам);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регулирование и надзор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обязательства банка в части либо полном размере перед физическими и (или) юридическими лицами - обязательства банка по депозитам физических и (или)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Банк, осуществляющий операцию и банк (-и) – приобретатель (-и) обеспечивают соблюдение конфиденциальности, неразглашения информации, полученной в связи с рассмотрением предстоящего принятия активов и обязательств банка в части либо полном размере по депозитам физических и (или) юридических лиц банку (-ам) – приобретателю (-ям).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Допускается передача активов и обязательств банка по депозитам физических и (или) юридических лиц как одному, так и нескольким банкам.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осуществления операций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2 в редакции постановления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осуществляет операцию по решению органа управления банка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Активы и обязательства банка в части либо полном размере по депозитам физических и (или) юридических лиц передаются банку (-ам) – приобретателю (-ям) на основании договоров, заключенных с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Подготовительные мероприятия по осуществлению операций проводятся банком до принятия решения о передаче его органом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мероприятия банка по осуществлению операций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вида и стоимости передаваемых активов банка, при необходимости, их независимая оценка.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передаваемых прав требований по дебиторской задолженности определяется как сумма задолженности, числящейся на балансовых и внебалансовых счетах. При осуществлении операции указанная стоимость рассчитывается на согласованную между банком и банком (-ами) –приобретателем (-ями) дату передачи прав требований по дебиторской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списка депозиторов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расчет 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банка и банка (-ов) – приобретателя (-лей) на согласованную между ними дату передачи активов и обязательств банка, с учетом предстоящего осуществления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Выбор банка (-ов) – приобретателя (-ей) осуществляется банком самостоятельно, исходя из размеров передаваемых активов и обязательств, с учетом следующих требований, в частности, банк (-и) – приобретатель (-ли):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является (-ются) участником (-ами) системы обязательного гарантирования депозитов;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обладает (-ют) </w:t>
      </w:r>
      <w:r>
        <w:rPr>
          <w:rFonts w:ascii="Times New Roman"/>
          <w:b w:val="false"/>
          <w:i w:val="false"/>
          <w:color w:val="000000"/>
          <w:sz w:val="28"/>
        </w:rPr>
        <w:t>лицензией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на прием депозитов, открытие и ведение банковских счетов физических лиц, прием депозитов, открытие и ведение банковских счетов юридических лиц, проведение банковских заемных операций, кассовых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имеет (-ют) действующих </w:t>
      </w:r>
      <w:r>
        <w:rPr>
          <w:rFonts w:ascii="Times New Roman"/>
          <w:b w:val="false"/>
          <w:i w:val="false"/>
          <w:color w:val="000000"/>
          <w:sz w:val="28"/>
        </w:rPr>
        <w:t>ограниченных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воздействия и </w:t>
      </w:r>
      <w:r>
        <w:rPr>
          <w:rFonts w:ascii="Times New Roman"/>
          <w:b w:val="false"/>
          <w:i w:val="false"/>
          <w:color w:val="000000"/>
          <w:sz w:val="28"/>
        </w:rPr>
        <w:t>санкций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примененных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имеет (-ют) филиалы для обслуживания клиентов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 в течение месяца с даты принятия его органом управления решения об осуществлении операции представляет в уполномоченный орган следующий пакет документов для согласования ее осуществления: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совместное заявление банка и банка (-ов) – приобретателя (-лей), подписанное председателями правления или лицами, их замещающими;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органа управления банка об осуществлении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перечень, виды и предварительный размер передаваемых активов и обязательств банка в части либо полном размере по депозитам физических и (или)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предварительный договор (-ов) между банком и банком (-ами) – приобретателем (-ями) об осуществлении операции, с указанием даты и условий ее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 пруденциальных нормативов банка и банка (-ов) – приобретателя (-лей) на согласованную между ними дату осуществления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уполномоченный орган запрашивает дополнительную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рассматривает пакет документов, предусмотренных пунктом 8 настоящих Правил, в месячный срок с момента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результатах согласования доводится уполномоченным органом до банка и банка (-ов) – приобретателя (-ей)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согласовании осуществления операции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банка (-ов) – приобретателя (-ей) требованиям, установленным пунктом 7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пакета документов требованиям, установленным пунктом 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Передача обязательств банка осуществляется с согласия депозиторов и (или) кредиторов банка. В целях получения согласия депозиторов и кредиторов банком публикуется объявление о передаче активов и (или) обязательств банка в части либо в полном размере. Объявление публикуется в периодических печатных изданиях, распространяемых на всей территории Республики Казахстан, на казахском и русском языках, с указанием сроков представления возражений и адреса, по которому они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письменного возражения от депозиторов и (или) кредиторов банка в течение десяти календарных дней со дня публикации объявления рассматривается как согласие депозитора и (или) кредитора на передачу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публикацией объявления об осуществлении операции, осуществляются за счет средств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 публикует объявление о проведении операции при наличии ее согласования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истечении десяти календарных дней со дня публикации объявления об осуществлении операции, банком формируется список депозиторов и (или) кредиторов, согласных на передачу их обязательств другому (другим) банку (банкам) и отказавшихся от 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Банк осуществляет операцию после проведения мероприятий, предусмотренных пунктами 11 и 12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Передача активов и обязательств банка в части либо полном размере по депозитам физических и (или) юридических лиц банку (-ам) – приобретателю (-ям), а также соответствующих документов (договоров, кредитных дел, свидетельств и других документов) оформляется актом приема-передачи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акта приема-передачи в нем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размер, перечень и виды передаваемых активов банка с указанием наименования, инвентарного номера, балансовой, оценочной стоимости, номера счетов, на которых учтены активы банка, документов, подтверждающих право собственности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стоимость и перечень передаваемых прав требований по дебиторской задолженности с указанием фамилии, имени, отчества (при наличии), наименование дебиторов, номеров счетов, на которых учтены суммы дебиторской задолженности, суммы займа, даты заключения и номера договора банковского займа, срока действия договора банковского займа, ставки вознаграждения по банковскому займу,начисленных и полученных банком сумм вознаграждения по банковскому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передаваемых обязательств по депозитам физических и юридических лиц, перечень депозитов с указанием фамилии, имени, отчества (при наличии) депозиторов, номеров счетов, на которых учтены суммы депозитов, суммы депозита, даты заключения и номера договора банковского счета и (или) банковского вклада, срока действия договора, ставки вознаграждения по вкладу, начисленных и полученных депозиторами сумм вознаграждения по вкладу.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 Копии заключенного (-ых) договора (-ов) между банком и банком (-ами) – приобретателем (-ями) об осуществлении операции и акта приема-передачи представляются в уполномоченный орган в течение семи дней со дня полной передачи активов и обязательств банка в части либо полном размере по депозитам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Расходы, связанные с проведением операции, за исключением расходов, предусмотренных пунктом 11 настоящих Правил, осуществляются за счет средств банка (-ов) приобретателя (-ей).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Информация об осуществленной операции публикуется банком в периодических печатных изданиях, распространяемых на всей территории Республики Казахстан на казахском и русском языках. 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Заключительное положение 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