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05b4" w14:textId="70b0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выбора исламского банка, филиала исламского банка-нерезидента Республики Казахстан и передачи им имущества, приобретенного за счет денег, привлеченных по договору об инвестиционном депозите, и обязательств по инвестиционным депозитам ликвидируемого исламского банка, принудительно прекращающего деятельность филиала исламского банка-нерезидента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марта 2009 года № 51. Зарегистрировано в Министерстве юстиции Республики Казахстан 5 мая 2009 года № 5664.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74-1, частью двенадцатой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74-5 Закона Республики Казахстан от 31 августа 1995 года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исламского банка, филиала исламского банка-нерезидента Республики Казахстан и передачи им имущества, приобретенного за счет денег, привлеченных по договору об инвестиционном депозите, и обязательств по инвестиционным депозитам ликвидируемого исламского банка, принудительно прекращающего деятельность филиала исламского банка-нерезидента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(Жумабаева З.С.):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и Объединения юридических лиц "Ассоциация финансистов Казахстана".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2009 года № 51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выбора исламского банка, филиала исламского банка-нерезидента Республики Казахстан и передачи им имущества, приобретенного за счет денег, привлеченных по договору об инвестиционном депозите, и обязательств по инвестиционным депозитам ликвидируемого исламского банка, принудительно прекращающего деятельность филиала исламского банка-нерезидента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74-1, частью двенадцатой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74-5 Закона Республики Казахстан от 31 августа 1995 года "О банках и банковской деятельности в Республике Казахстан" (далее – Закон о банках) и определяют порядок выбора исламского банка, филиала исламского банка-нерезидента Республики Казахстан и передачи им имущества, приобретенного за счет денег, привлеченных по договору об инвестиционном депозите, и обязательств по инвестиционным депозитам ликвидируемого исламского банка, принудительно прекращающего деятельность филиала исламского банка-нерезидента Республики Казахстан.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применения настоящих Правил используются следующие понятия: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депозитор – клиент ликвидируемого исламского банка, принудительно прекращающего деятельность филиала исламского банка-нерезидента Республики Казахстан, заключивший договор об инвестиционном депозите;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инвестиционный депозит – деньги, передаваемые клиентом исламскому банку, филиалу исламского банка-нерезидента Республики Казахстан, на определенный срок без гарантии их возврата в номинальном выражении, с условием выплаты по нему дохода в зависимости от результатов использования переданных денег в порядке, предусмотренном договором об инвестиционном депозите;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исламский банк – банк второго уровня, осуществляющий банковскую деятельность,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главой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на основании лицензии уполномоченного органа;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принимающий исламский банк – исламский банк, филиал исламского банка-нерезидента Республики Казахстан, выбранные ликвидационной комиссией для передачи им имущества и обязательств ликвидируемого исламского банка, принудительно прекращающего деятельность филиала исламского банка-нерезидента Республики Казахстан;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ликвидационная комиссия – орган, назначаемый (освобождаемый) уполномоченным органом в случае принятия решения о принудительной ликвидации исламского банка, принудительном прекращении деятельности филиала исламского банка-нерезидента Республики Казахстан либо назначаемый исламским банком, филиалом исламского банка-нерезидента Республики Казахстан при получении разрешения на их добровольную ликвидацию (добровольное прекращение), осуществляющий под непосредственным руководством председателя ликвидационной комиссии полномочия по управлению имуществом и делами исламского банка, филиала исламского банка-нерезидента Республики Казахстан в ходе процедуры ликвидации (принудительного прекращения деятельности) в целях завершения дел исламского банка, филиала исламского банка-нерезидента Республики Казахстан и обеспечения расчетов с его кредиторами;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ликвидируемый исламский банк – исламский банк, находящийся в процессе принудительной либо добровольной ликвидации, филиал исламского банка-нерезидента Республики Казахстан, находящийся в процессе принудительного либо добровольного прекращения деятельности;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имущество и обязательства ликвидируемого исламского банка – имущество, приобретенное за счет денег, привлеченных по договору об инвестиционном депозите, и обязательства по инвестиционным депозитам ликвидируемого исламского банка, принудительно прекращающего деятельность филиала исламского банка-нерезидента Республики Казахстан;</w:t>
      </w:r>
    </w:p>
    <w:bookmarkEnd w:id="18"/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уполномоченный орган по регулированию, контролю и надзору финансового рынка и финансовых организаций.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передачи имущества и обязательств ликвидируемого исламского банка в соответствии с настоящими Правилами является вступившее в законную силу решение суда о принудительной ликвидации исламского банка либо разрешение уполномоченного органа на добровольную ликвидацию исламского банка.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внесено изменение на государственном языке, текст на русском языке не меняется в соответствии с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выбора исламского банка, </w:t>
      </w:r>
      <w:r>
        <w:br/>
      </w:r>
      <w:r>
        <w:rPr>
          <w:rFonts w:ascii="Times New Roman"/>
          <w:b/>
          <w:i w:val="false"/>
          <w:color w:val="000000"/>
        </w:rPr>
        <w:t>которому передаются имущество и обязательства</w:t>
      </w:r>
      <w:r>
        <w:br/>
      </w:r>
      <w:r>
        <w:rPr>
          <w:rFonts w:ascii="Times New Roman"/>
          <w:b/>
          <w:i w:val="false"/>
          <w:color w:val="000000"/>
        </w:rPr>
        <w:t>ликвидируемого исламского банка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Ликвидационная комиссия не позднее пятнадцати рабочих дней с даты ее назначения направляет исламским банкам предложение о приеме имущества и обязательств ликвидируемого исламского банка.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Исламские банки, желающие принять имущество и обязательства ликвидируемого исламского банка, в течение пятнадцати рабочих дней с даты получения предложения представляют ликвидационной комиссии заявление о намерении принять имущество и обязательства ликвидируемого исламского банка, составленное в произвольной форме.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Ликвидационная комиссия не позднее тридцати рабочих дней с даты направления предложения осуществляет выбор исламского банка из числа исламских банков, подавших заявление о намерении принять имущество и обязательства ликвидируемого исламского банка и соответствующих следующим требованиям: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</w:t>
      </w:r>
      <w:r>
        <w:rPr>
          <w:rFonts w:ascii="Times New Roman"/>
          <w:b w:val="false"/>
          <w:i w:val="false"/>
          <w:color w:val="000000"/>
          <w:sz w:val="28"/>
        </w:rPr>
        <w:t>пруденциальных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дату направления предложения о приеме имущества и обязательств ликвидируемого исламского банка;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</w:t>
      </w:r>
      <w:r>
        <w:rPr>
          <w:rFonts w:ascii="Times New Roman"/>
          <w:b w:val="false"/>
          <w:i w:val="false"/>
          <w:color w:val="000000"/>
          <w:sz w:val="28"/>
        </w:rPr>
        <w:t>санкций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примененных уполномоченным органом в течение последних двенадцати месяцев до даты направления предложения о приеме имущества и обязательств ликвидируемого исламского банка;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действующих мер надзорного реагирования, предусмотренных подпунктами 1), 2), 3), 4) и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46, </w:t>
      </w:r>
      <w:r>
        <w:rPr>
          <w:rFonts w:ascii="Times New Roman"/>
          <w:b w:val="false"/>
          <w:i w:val="false"/>
          <w:color w:val="000000"/>
          <w:sz w:val="28"/>
        </w:rPr>
        <w:t>статьей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на дату направления предложения о приеме имущества и обязательств ликвидируемого исламского банка;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безубыточная деятельность исламского банка по итогам последнего завершенного финансового года;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лицензии на прием инвестиционных депозитов физических и юридических лиц.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выборе исламского банка ликвидационной комиссией также учитываются дополнительные условия, предлагаемые исламским банком, желающим принять имущество и обязательства ликвидируемого исламского банка, и являющиеся наиболее выгодными для депозиторов.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ликвидационной комиссии о выборе исламского банка, которому будут переданы имущество и обязательства ликвидируемого исламского банка, принимается простым большинством голосов членов ликвидационной комиссии. При равенстве голосов голос председателя ликвидационной комиссии является решающим.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ликвидационной комиссии оформляется протоколом ликвидационной комиссии и в течение пяти рабочих дней со дня его принятия направляется на утверждение в уполномоченный орган.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утверждения решения о выборе исламского банка ликвидационная комиссия принимает меры по опубликованию информации о выборе исламского банка, которому будут переданы имущество и обязательства ликвидируемого исламского банка, в республиканских периодических печатных изданиях на государственном, русском и английском языках.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передачи исламскому банку имущества</w:t>
      </w:r>
      <w:r>
        <w:br/>
      </w:r>
      <w:r>
        <w:rPr>
          <w:rFonts w:ascii="Times New Roman"/>
          <w:b/>
          <w:i w:val="false"/>
          <w:color w:val="000000"/>
        </w:rPr>
        <w:t>и обязательств ликвидируемого исламского банка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Передача имущества и обязательств ликвидируемого исламского банка принимающему исламскому банку осуществляется ликвидационной комиссией на основании соглашения о передаче, заключаемого между ликвидационной комиссией и принимающим исламским банком, и акта приема-передачи.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Соглашение о передаче имущества и обязательств ликвидируемого исламского банка заключается в письменной форме и включает в себя следующие условия: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 количество передаваемых договоров об инвестиционном депозите;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и наименование имущества, приобретенного за счет денег, привлеченных по договору об инвестиционном депозите, с указанием правоустанавливающих документов по ним;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обязательств по инвестиционным депозитам, подлежащих передаче исламскому банку;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передачи имущества и обязательств ликвидируемого исламского банка;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и сроки передачи документов по передаваемым договорам об инвестиционном депозите.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подписания соглашения о передаче имущества и обязательств ликвидируемого исламского банка ликвидационная комиссия на основании акта приема-передачи передает принимающему исламскому банку в порядке, сроки и на условиях, согласованных сторонами в указанном соглашении о передаче, оригиналы и копии документов, относящихся к передаваемому имуществу и обязательствам ликвидируемого исламского банка.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акте приема-передачи имущества и обязательств ликвидируемого исламского банка указываются следующие сведения: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принимающего банка и ликвидируемого исламского банка (в соответствии со справкой о государственной регистрации (перерегистрации) исламских банков, со справкой об учетной регистрации (перерегистрации) филиала исламского банка-нерезидента Республики Казахстан);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зарегистрированное (в соответствии со справками о государственной регистрации (перерегистрации) исламских банков, со справками об учетной регистрации (перерегистрации) филиалов исламских банков-нерезидентов Республики Казахстан) или фактическое место нахождения принимающего исламского банка и ликвидируемого исламского банка;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номер и дата выдачи лицензии принимающего исламского банка на проведение банковских и иных операций исламского банка, включая прием инвестиционных депозитов физических и юридических лиц;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наличии) первого руководителя правления и главного бухгалтера принимающего исламского банка (руководящего работника филиала исламского банка-нерезидента Республики Казахстан и главного бухгалтера принимающего филиала исламского банка-нерезидента Республики Казахстан), председателя и главного бухгалтера ликвидационной комиссии ликвидируемого исламского банка;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список депозиторов, с указанием следующей информации: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заключения договора об инвестиционном депозите;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правоустанавливающих документов на передаваемое имущество, договоров страхования (страховых полисов) на указанное имущество (в случае его страхования), бухгалтерских и иных документов, идентифицирующих собственника имущества, за счет денег которого было приобретено имущество;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физическим лицам: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наличии) и дата рождения депозитора;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банковского счета в ликвидируемом исламском банке (при наличии);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номер документа, удостоверяющего личность депозитора, сведения о государственном органе, его выдавшем, дата выдачи;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и (или) фактическое место жительства депозитора;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юридическим лицам: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депозитора;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банковского счета в ликвидируемом исламском банке (при наличии);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 -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выдачи свидетельства о государственной (пере)регистрации юридического лица,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юридического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иные сведения, которые относятся к имуществу и обязательствам ликвидируемого исламского банка.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 внесенными постановлениями Правления Агентства РК по регулированию и надзору финансового рынка и финансовых организаций от 29.03.2010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01.01.2012);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Акт приема-передачи составляется ликвидационной комиссией в трех экземплярах по одному экземпляру для принимающего исламского банка, ликвидационной комиссии, уполномоченного органа, подписывается председателем и главным бухгалтером ликвидационной комиссии, первым руководителем правления и главным бухгалтером принимающего исламского банка (руководящим работником филиала исламского банка-нерезидента Республики Казахстан и главным бухгалтером принимающего филиала исламского банка-нерезидента Республики Казахстан) и заверяется оттиском печати принимающего исламского банка и ликвидируемого исламского банка.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Ликвидационная комиссия представляет акт приема-передачи в уполномоченный орган в течение пяти рабочих дней со дня его подписания.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Днем передачи имущества и обязательств ликвидируемого исламского банка принимающему исламскому банку считается дата подписания акта приема-передачи.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 дня подписания акта приема-передачи обязательства ликвидируемого исламского банка перед депозиторами считаются прекращенными.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Принимающий исламский банк письменно уведомляет депозиторов о состоявшейся передаче имущества и обязательств ликвидируемого исламского банка.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Принимающий исламский банк по согласованию с депозитором(ами) принимает решение: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дальнейшем управлении имуществом, приобретенным за счет денег, привлеченных по договору об инвестиционном депозите, с заключением соответствующего договора;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досрочном возврате инвестиционного депозита.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Вопросы, не урегулированные настоящими Правилами, разрешаются в порядке, установленном законодательством Республики Казахстан.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19 внесено изменение на государственном языке, текст на русском языке не меняется в соответствии с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