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b4ab" w14:textId="410b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 января 2001 года № 1 "Об утверждении Инструкции о порядке применения Положения о прохождении службы лицами рядового и начальствующего состава органов внутренних дел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20 мая 2009 года № 192. Зарегистрирован в Министерстве юстиции Республики Казахстан 19 июня 2009 года № 5703. Утратил силу приказом Министра внутренних дел Республики Казахстан от 27 мая 2011 года № 246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27.05.2011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5) пункта 19 Положения о Министерстве внутренних дел Республики Казахстан, утвержденного постановлением Правительства Республики Казахстан от 22 июня 2005 года № 607,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внутренних дел Республики Казахстан от 1 января 2001 года № 1 "Об утверждении Инструкции о порядке применения Положения о прохождении службы лицами рядового и начальствующего состава органов внутренних дел Республики Казахстан", (зарегистрированный в Реестре государственной регистрации нормативных правовых актов № 1398, (с внесенными изменениями и дополнениями,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внутренних дел Республики Казахстан от 23 июля 2004 года № 428 "О внесении изменений в приказ Министра внутренних дел Республики Казахстан от 1 января 2001 года № 1 "Об утверждении Инструкции о порядке применения Положения о прохождении службы лицами рядового и начальствующего состава органов внутренних дел Республики Казахстан", зарегистрированный в Реестре государственной регистрации нормативных правовых актов № 3018,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внутренних дел Республики Казахстан от 26 марта 2007 года № 114 "О внесении дополнений в приказ Министра внутренних дел Республики Казахстан от 1 января 2001 года № 1 "Об утверждении Инструкции о порядке применения Положения о прохождении службы лицами рядового и начальствующего состава органов внутренних дел Республики Казахстан", зарегистрированный в Реестре государственной регистрации нормативных правовых актов № 4607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15 марта 2008 года № 97 "О внесении изменений и дополнений в приказ Министра внутренних дел Республики Казахстан от 1 января 2001 года № 1 "Об утверждении Инструкции о порядке применения Положения о прохождении службы лицами рядового и начальствующего состава органов внутренних дел Республики Казахстан", зарегистрированный в Реестре государственной регистрации нормативных правовых актов № 5188, опубликованный в Собрании актов центральных исполнительных и иных государственных органов Республики Казахстан от 17 июля 2008 года № 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преамбуле </w:t>
      </w:r>
      <w:r>
        <w:rPr>
          <w:rFonts w:ascii="Times New Roman"/>
          <w:b w:val="false"/>
          <w:i w:val="false"/>
          <w:color w:val="000000"/>
          <w:sz w:val="28"/>
        </w:rPr>
        <w:t>приказа слова ", с внесенными изменениями и дополнениями, утвержденными постановлениями Правительства Республики Казахстан от 16 мая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847 </w:t>
      </w:r>
      <w:r>
        <w:rPr>
          <w:rFonts w:ascii="Times New Roman"/>
          <w:b w:val="false"/>
          <w:i w:val="false"/>
          <w:color w:val="000000"/>
          <w:sz w:val="28"/>
        </w:rPr>
        <w:t>, 21 августа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1287 </w:t>
      </w:r>
      <w:r>
        <w:rPr>
          <w:rFonts w:ascii="Times New Roman"/>
          <w:b w:val="false"/>
          <w:i w:val="false"/>
          <w:color w:val="000000"/>
          <w:sz w:val="28"/>
        </w:rPr>
        <w:t>и от 3 ноября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Инструкцию о порядке применения Положения о прохождении службы лицами рядового и начальствующего состава органов внутренних дел Республики Казахстан (далее - Инструкция), утвержденную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с внесенными изменениями и дополнениями, утвержденными постановлениями Правительства Республики Казахстан № 847 от 16 мая 1997 года и № 1287 от 21 августа 2000 года"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"МВД Республики Казахстан" заменить словами "Министерства внутренних дел Республики Казахстан (далее – МВД)";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Инструкции и приложений к ней слова "выплаты процентной надбавки за выслугу лет" заменить словами "определения размера должностного оклада";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первое предложение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80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"80. Женщинам из числа рядового и начальствующего состава органов внутренних дел, находящимся в социальном отпуске по уходу за ребенком до достижения им возраста 3 лет, засчитывается это время в срок выслуги в специальном звании, а также для определения размера должностного оклада и назначения пенсии и пособий.";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98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абзацами вторым и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"Выпускники магистратуры, докторантуры высших учебных заведений МВД, а также учебных заведений зарубежных стран назначаются на вакантные должности по профилю обучения в соответствующие службы органов внутренних дел, откуда были направлены на обучение с одновременным зачислением в кадровый резерв.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магистрантов и докторантов производится согласно протоколу персонального распределения, в течение месяца со дня откомандирования из учебных заведений.";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приложения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"Порядок исчисления стажа для определения размера должностного оклада лицам рядового и начальствующего состава";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аббревиатуры "ГУВД-УВД, ГУВДТ" заменить аббревиатурами "ДВД, ДВДТ";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 и двадцать восьмой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"для установления процентной надбавки за выслугу лет" заменить словами "для определения размера должностного оклада";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 слова "налоговой полиции" заменить словами "финансовой полиции (налоговой полиции (милиции)";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четырнадцатый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"периоды нахождения женщин в отпуске по беременности и родам и в отпуске без сохранения заработной платы лиц рядового и начальствующего состава по уходу за ребенком до достижения им возраста трех лет;";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девятнадцатом слова "ГУВД-УВД областей, города республиканского значения и столицы республики, управлений внутренних дел на транспорте" заменить словами "Департаментов внутренних дел городов Астаны, Алматы, областей и на транспорте";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после слов "(в календарном" дополнить словами "и в льготном";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августа 1998 года № 803 "Об утверждении Правил исчисления выслуги лет военнослужащим, сотрудникам органов внутренних дел, финансовой полиции, противопожарной службы, уголовно-исполнительной системы Министерства юстиции Республики Казахстан, назначения и выплаты единовременных пособий" при исчислении выслуги лет на льготных условиях для назначения пенсионных выплат, в разделе 10 послужного списка личного дела производится запись следующего содержания: "Период службы в выслугу лет для назначения пенсии с __________________ по ______________ считать на льготных условиях: один месяц службы за ___________ месяца. Основание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(приказы начальников органов внутренних дел (командиров воинских частей).";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"полутора лет" заменить словами "трех 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"из числа женщин-матерей"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кадровой работы (Жансеитов А.А.) обеспечить государственную регистрацию настоящего приказа в установленном порядке в Министерстве юстиции Республики Казахстан и его официальное опубликование.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С. Баймаганбетов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