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9133" w14:textId="b1e9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июля 2009 года № 434. Зарегистрирован в Министерстве юстиции Республики Казахстан 28 августа 2009 года № 5759.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сельского хозяйства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4-6/1154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10.04.2023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рекомендуемых к использованию в Республике Казахстан;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перспективных сортов сельскохозяйственных растений.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сельского хозяйства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4-6/1154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Куришбаев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2009 года № 434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селекционных достижений, рекомендуемых к использованию в Республике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реестр - в редакции приказа Министра сельского хозяйства РК от 04.05.2024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сорта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сорте, являющемся объектом правовой охраны (проставляется надстрочный знак "Р" – прописная латинская буква Р)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сорта в Государственный реестр селекционных достижений, рекомендуемых к использованию в Республике Казахстан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допуска*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оригинаторе сорта: полное наименование юридического лица или фамилия, имя, отчество (при наличии) физического лица**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признаках и свойствах сорта, описание хозяйственных и биологических свойств сорта (при наличии)***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1.Зерновые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Пшеница мягкая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aestivum L. emend. Fiori et Paol.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KZ95400123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ЖНИЦА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325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KZ08301677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АНЕЛЬ-16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САПА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12, 401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2, 19, 281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KZ17403852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12, 401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148, 104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ОДЕССКАЯ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KZ97400219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40, 129, 114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ГВАДАЛУП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ДИНАСТИЯ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4,40,18,436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–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ПОВОЛЖЬЯ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ЗАУРАЛЬСКАЯ ВОЛНА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ИШИМСКАЯ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421, 446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ОЗИМАЯ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ЯРОВАЯ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KZ17403857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КРАСНОУРАЛЬСКАЯ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КРАЮШКА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129, 96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85, 96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KZ9610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521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KZ96000175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НАРГИЗ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ОКТЯБРИНА 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КРАСА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KZ95300130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KZ95300131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KZ09301698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ОСКЕМЕН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ЮБИЛЕЙНАЯ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ПИРОТРИКС 50 (ЗЕРНОКОРМОВАЯ 50)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САМГАУ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16, 275, 30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СЕЛЯНКА ОДЕССКАЯ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СЕМҢНОВНА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СКАРБНИЦА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СНИГУРКА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ВОЛНА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4, 315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KZ17103639/2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УМАЙ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ФАНТАЗИЯ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ФИРУЗА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KZ88100001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KZ18303958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KZ18303957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95 УЛУЧШЕННАЯ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1, 8, 10, 12, 13, 17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ЭКАДА 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251,450,451,452,453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96, 413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Пшеница твердая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 ОДЕССКИЙ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KZ81300001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KZ04300814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ЯНТАРЬ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АЛТЫН-ДАЛА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(*),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ОРДА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АРГОНАВТ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АСАНГАЛИ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ГОРДЕИФОРМЕ 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ЮБИЛЕЙНАЯ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ЯНТАРНАЯ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20-17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ДУРОФИНУС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ЖАҚҰТ-20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СИБИРИ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ЯНТАРЬ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207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КОРАЛЛ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СТЕПНАЯ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ЯНТАРНАЯ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ИЗУМРУД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СӘТТІ -14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СЕЙМУР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 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АТЛАНТЕ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НИЛО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573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KZ17403855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4, 40, 129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4, 40, 436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ACHILLE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Ячмень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KZ09101691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ЫРЫСЫ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БАЙШЕШЕК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БОЧОНОК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KZ07301263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ГОЛОЗЕРНЫЙ 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1, 3, 6, 8, 10, 12, 13, 16, 17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KZ9110 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 16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 36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KZ09101690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(*),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БЕЛЬКАНТО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5, 13, 15, 16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ТОССА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ГОЛОЗЕРНЫЙ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РАИСЫ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ПЛАНЕТ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РИКОТЕНЗЕ 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АВАНГАРД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АРУЫ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ТУРАН-2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ГОЛОЗЕРНЫЙ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(*)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ШАХРИСТАН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ХАЙЛЕНД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Рожь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Secale cereale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ВАХШСКАЯ 128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KZ1710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KZ09301904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Тритикале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Triticosecale Wittmack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KZ14303166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АНТОСЬ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KZ17403741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ЗЕРНОКОРМОВОЕ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KZ11102365/1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Пшеница тургидум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Triticum turgidum turanicum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ХОРАСАН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Овес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Avena sativa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KZ07101266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KZ92300007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КРУПНОЗЕРНЫЙ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АРГЫМАК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KZ05100894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2, 9, 12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1,2,5,8,10,12,13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САМАЛЫ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30, 404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ЖОРҒА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KZ92400008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14, 21, 66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БОГАЧКОВА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KZ19404306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ГЕРКУЛЕС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СИНЕЛЬНИКОВСКИЙ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115, 144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СЫРГАЛЫМ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Кукуруза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Zea mays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KZ92400011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107 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61, 170, 18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250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319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689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170, 61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33034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БАЛШЕКЕР 375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БИЛЬБАО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 237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1, 2, 3, 5, 7, 8, 9, 10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06501148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БЦ503ПК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БЦ666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1912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1914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KZ19504316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ГВ3808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 8037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ГВ9003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KZ05400910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АРУЫ 446 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ДЕРКУЛЬСКИЙ 150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ДЖИЛИАН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ДЖОУРНИ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ДКЦ4590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ДКЦ5031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ДКЦ6590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1915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4014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БОНУС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БУЛАТ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НУР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ПИВИХА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САРМАТ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ЛЕГОЛАС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ЛИМЕС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ФАРАДЕЙ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ФИЛДГОЛД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ЭПИЛОГ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ЯКАРИ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ЗЕЛЬДА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ПОЧАТОК 153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ПОЧАТОК 200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ЗПСК 704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KZ04400595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499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KZ17403656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599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650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НИИЗ 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 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162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420АСВ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435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587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18, 31, 96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705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423, 472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3381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АКУСТИКА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АТАКО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ИНТЕЛИГЕНЦ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КАВАЛЕР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КАШМИР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КЕРУБИНО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ЛИОНЕЛЬ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НЕСТОР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ОДОРИКО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ОЛИМПИОН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КЕФРАНКОС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КИЗУРАКС 150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KZ02400554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 429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КОРДЕССО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КСАНДРА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148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191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298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341 АМВ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411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ЛГ2195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ЛГ3607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ЛГ30179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ЛГ30669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31642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ЛГ31695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ЛГ31700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 4040 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419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14 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38 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56 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215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208, 151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257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277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 КОППАНЬ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456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МОНИКА 350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ТЕРМО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НС3014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НС5043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80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KZ10302141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176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222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374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KZ18304106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461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ПРОХЛАДНЕНСКИЙ 185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П1921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ПР31Г98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ПР31Н27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П0729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П0937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РИЧАРД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РОБУ РЕД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2182 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96566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97474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РОДРИГЕС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150 АСВ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 1446 СД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АНДРОМЕДА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БАТАНГА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ГИДРО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МАЯМИ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РЕСПЕКТ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РОТАНГО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ТАЛИСМАН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ФЕНОМЕН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ФУЭРЗА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 203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СКАП301СВ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 620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619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СТАРШАЙН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KZ03400515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779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KZ12102647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ТӘТТI – 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ТӘУЕЛСІЗДІК-20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KZ03400513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 539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150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170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480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559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680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5/87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ТЫРКИЗИЯ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KZ08501511/1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 БАНТАМ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160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ЮВСГП 145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72МАЙ80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Сорго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bicolor (L) Moench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АЛЬБАНУС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АРМОРИК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АСЕЛЬ-2017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- 2020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ВЕНИЧНОЕ РАННЕЕ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ДЕРГАЧЕВСКИЙ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АЛИЗЭ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ГИПЕРИОН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2,3,5,6,7,14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ФОЕН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КАЛАТУР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КАМЫШИНСКОЕ 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КРАСНОВОДОПАДСКОЕ 246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ЯНТАРЬ 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1,2,5,7,8,10,14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591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СЛАВЬЯНСКОЕ ПРИУСАДЕБНОЕ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1,3,5,7,8,10,14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 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KZ14102965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– 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12ФС9011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Крупяные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Просо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Panicum miliaceum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KZ09301757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KZ16303605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 АЛЬТАНКА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БЕРСИЕВА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1, 2, 3, 6, 9, 12, 13, 14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KZ81300003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УКОСНОЕ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KZ08101566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ЭКСПРОМТ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ЮБИЛЕЙНОЕ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KZ11102366/1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 БАТЫРА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Гречиха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Fagopyrum esculentum Moench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КРУПНОЗЕРНАЯ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Рис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Oryza sativa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АЙКЕРИМ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АЙСАУЛЕ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КАЗВЕТТА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 - 6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КАЗНИИР-5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196, 188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ПАК-ЛИ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САЛИМА –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СУЛУЫ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ТОГУСКЕН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(*),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7-13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УШ-ТОБИНСКИЙ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3.Зернобобовые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Горох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АГРОИНТЕЛ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УСАТЫЙ 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83, 282, 319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АСТРОНАВТ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 ЗЕЛЕНЫЙ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282, 138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1053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KZ09401755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ЛУМП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ӨРІС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ПОБЕДИТЕЛЬ Г-33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1,2,4,7,8,11,12,13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БОБ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КОРМОВИК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61,153,59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КАРАБАЛЫКСКИЙ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ШУГАР ФЛЕШ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2.Чечевица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 Medik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ВЕХОВСКАЯ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ШЫРАЙЛЫ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Маш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rabiatus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ДЭН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sativus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АЛИ-БАР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Cicer arietinum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ИКАРДА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–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РОВЕНСКИЙ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386, 387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Фасоль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2, 4, 5, 7, 8, 9, 10, 11, 12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САХАРНЫЙ 764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ІНЖУ 077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Масличные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Подсолнечник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Helianthus annuus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– 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 2050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АЛЬКАНТАРА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АРМАВИРСКИЙ 3497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БЕЛУХА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ВКНИИСХ-2011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8931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ГУЛЬБАГЫС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УК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ЕНИГМА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АРКАДИЯ 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АРОМАТИК 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БЕЛЛА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ВЕРОНИКА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ГЕНЕРАЛИС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ДРАКАРИС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КАПРИЗ СЛП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НИАГАРА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ОАЗИС СЛП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ПЕТУНИЯ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РОЗАЛИЯ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САВАНА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ТЕРРАМИС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ЦЕЙЛОН 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ЗАПОРОЖСКИЙ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ИНСАН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КАМАРО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КСФ 7112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KZ17103026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НҰРЫ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ҚОСНҰР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KZ20504456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50479 СХ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ЛГ5463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ЛГ5542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ЛГ5543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ЛГ5555КЛП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ЛГ5631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5633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ЛГ5663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50480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50545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50635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59580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МАЙЛАНҒАН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МАС82A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МЕРИДИЕС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KZ15403322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KZ15303332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БРИО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КОНДИ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НЕОМА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РОКИ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ФОРТИМИ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НСХ6780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НХК12МО10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Н6ЛМ304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ОСКИЛ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ПАРАИЗО 102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ПЕРЕДОВИК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П62ЛЛ109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П63ЛЕ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П64ЛС108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П64ЛП130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KZ15403321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387, 399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ПРИНТАСОЛ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КАСТЕЛЛАНО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БЕЛЛУС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ВОЛЛУТО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ВОЛЛЬФ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 МР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432 УЛ.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444 УЛ.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САНФЛОРА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СЕРДЖИО ШТ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KZ21304578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АРКО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БАРБАТИ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ИРИСА 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18503975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НЕКСУС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НЕОСТАР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РОЗЕТА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САНТОС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ХРОНОС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СК-2594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93100056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СПК(КОНДИТЕРСКИЙ)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СУБЕЛЛА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СУЗУКА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ЦЕНТАВР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ARLAN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BAITEREK-S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CSF15220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N5L301CL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8Н270КЛДМ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8Х288КЛДМ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Горчица сарептская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НЕОСЫПАЮЩАЯСЯ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Горчица белая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Brassicaceae sinápis álba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ЗАПОРИЖАНКА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Сафлор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Carthamus tinctorius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ИИРКАС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МИЛЮТИНСКИЙ 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 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НИКА-80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70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Соя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Glycine max (l.) Merr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САУЛЕ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KZ05500899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БИЛЯВКА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KZ05500201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ВОЕВОДЖАНКА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ВОЛГОГРАДКА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KZ0402012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ЕЛМЕРЕЙ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КОМАНДОР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КОМПОЗИТОР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МЕНТОР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KZ98300308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KZ15103420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ИЗИДОР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10102149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КИРКЛЕНД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МИСУЛА 1092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НУНАВИК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 ПЛЮС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 ПЛЮС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KZ15103419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ЮГК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ПРИПЯТЬ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РИВЕРТОН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KZ05500902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СИЯНИЕ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СИБНИИК 315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АЛЬТА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АРТИКА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ВЕДА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ВИОЛА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ДОКА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ОПТИМА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РИАНА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ФАРТА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ЭЛАНА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СОКРОВИЩЕ ПАННОНИИ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ЭВРИКА 357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Кунжут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Sesamum indicum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ТАШКЕНТСКИЙ 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Рапс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(Metzg) Sinsk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ИНВ100КЛ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ИНВ110КЛ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220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300 КЛ ПС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КОЛИБРИ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КЮРРИ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ЛИПЕЦКИЙ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ЛУПИНГ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ЛЮМЭН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ПР45Х73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KZ21502498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ПР46Х75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РУЯН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ХАМЕЛЕОН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ЧЕВИ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Рыжик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Camelina sativa (l.) Crantz.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ИСИЛЬКУЛЕЦ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Лен масличный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Linum usitatissimum l. Var. Intermedia vav. Et. Eii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KZ21104648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620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ЯНТАРЬ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ЮСТЕСС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3,5,10,15,16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Клещевина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Ricinus communis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КРУПНОКИСТНАЯ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Технические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Свекла сахарная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altissima Doell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АЙШОЛПАН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БАРБАДОС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ВИОРИКА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МС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СИБ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ЛЕОПОЛЬДА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НОМАД СМАРТ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АБУГАЛИЕВА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РИЗОФОРТ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САНДПАЙПЕР СМАРТ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 КАЛЛЕДОНИЯ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ТАДОРН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ТЕРРАНОВА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ТИССЕРИН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БУНКЕР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ВУАЛЬЕР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KZ20501494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ЖАВЕЛОТ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КЛИМА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ЦКАЗ МС 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1, 3, 6, 8, 10, 13, 14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ШАННОН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ШКИПЕР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ЭЛОДИЕ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Табак Nicotiana tabacum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ВИРДЖИНИЯ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44-07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28-Ф20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Кок-сагыз Taraxacum kok-saghyz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Прядильные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Хлопчатник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Gossypium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275, 276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– 4017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–5027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- 80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4727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KZ07101199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 LU ZHONG №47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Картофель, овощные и бахчевые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tuberosum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РАССЕТ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KZ01400402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АЛЕГРИЯ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АЛУЭТ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АЛЬВЕРСТОУН РАССЕТ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БАЛТИК РЕД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БЕЛЛАРОЗА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БИРГИТ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ВАЛЛЕЙ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БУРРЕН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ГАТЧИНСКИЙ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KZ04400691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ДУНЯША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ЕВРОПРИМА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ЖАНАЙСАН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ИЗОЛЬДА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КАЗНАУ-90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KZ17403642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 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5, 13 ,15, 16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АННА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КОСТАНАЙСКИЕ НОВОСТИ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ЛАПЕРЛА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 БЛАНКА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 КЛЭР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МЕМФИС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МОНДИАЛ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3, 5, 8, 13, 15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НУР-АЛЕМ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НЭРЛИ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БОБРОВА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KZ11402195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КОНАЕВА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ЛИГАЙ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ПРИЕКУЛЬСКИЙ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6, 7, 9, 11, 13, 14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РАССЕТ БУРБАНК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СКАРЛЕТ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СОНЯ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60, 119,120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РИВЬЕРА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РОМАНЦЕ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KZ21404659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РОУЗ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САНИБЕЛ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KZ16503216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ТУСТЕП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ТЯНЬШАНСКИЙ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УДОВИЦКИЙ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KZ0450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ҮШҚОҢЫР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ФРЕСКО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KZ17103794/1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ЧАРОИТ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ЧЕЛЕНДЖЕР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ШИСЕН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ЭСТРЕЛЛ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KZ01100399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Капуста белокочанная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Вrassica oleracea convar. capitata (L.) Alef. var. capitataf. alba DC.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АЛЛАДИН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АМТРАК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АРРИВИСТ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АСТРУС ПЛЮС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БОЛИКОР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БУРБОН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БУХАРЕСТ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ГАЛЬВАТРОН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ГРЕГОРИАН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ФЛЕШ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KZ13502893/1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1474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ГЕКТАР 1432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КОРСУМА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КУИЗОР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KZ09501903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3, 5, 7, 10, 11, 13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НАДЮША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ГРИБОВСКИЙ 147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1, 2, 3, 4, 6, 8, 9, 11, 12, 13, 14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ПОЛЯРНЫЙ К-206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ОКСИЛУС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ПРУКТОР ЦЕМЕС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5, 10, 12, 15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ПУШМА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РОСБЕРГ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ВАНТАЖ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РУСИНОВКА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САТЕЛИТ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СЛАВАНОВА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ГРИБОВСКАЯ 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1, 2, 3, 4, 8, 9, 11, 12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1305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СТОЛИЧНАЯ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ТРИПЕРИО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5, 8, 10, 12,13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 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ХАРРИКЕЙН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KZ05500829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ЧЕССМА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ЯНИСОЛЬ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Капуста краснокочанная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Brassicaoleraceaconvar. сapitata (L.) Alef. Var. capitata L. f. rubra (L.) Thell.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1, 6, 7, 8, 10, 12, 13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РЕСКЬЮ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ДИНАСТИ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Капуста цветная Brassica oleracea convar. Botrytis (L.) Alef. Var. Botritis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АНДРОМЕДА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3, 5, 15, 16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ГРИНСТОРМ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ДИПЕРПЛ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МОВИР 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ПОНДЕРИТ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ГРИБОВСКАЯ 1355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1, 4, 5, 6, 7, 9, 10, 11, 12, 13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ФОРТАЛЕЗА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ФРИМОНТ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KZ13502892/1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ШАМБОРД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Капуста пекинская Brassica pekinensis (Lour.) Rupr.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КИЛАКИН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МАРРИО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СПРИНКИН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Капуста брокколи Brassica oleracea var. Cymosa Duch.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АГАССИ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АЙРОНМЕН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МОНРЕЛЛО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7.Салат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sativa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АФИЦИОН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КАРТАГЕНАС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КРУПНОКОЧАННЫЙ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ОКТАВИУС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РЕЙЧЕЛ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ФИОРЕТТ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Капуста савойская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L. convar. capitata (L.) Alef. var. sabauda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9.Шпинат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Spinacia oleracea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Щавель Rumex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БЕЛЬВИЛЬСКИЙ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3, 5, 6, 7, 8, 10, 12, 13, 14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1, 2, 3, 4, 10, 11, 14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Укроп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Anethum graveolens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KZ14303084/1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АЛЛИГАТОР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269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ЛЕСНОГОРОДСКИЙ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Ревень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Огурец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sativus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KZ18103955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6, 9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63, 49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KZ01100402а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БЕБИСТАР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ГУЛИВЕР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ГУНЕШ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ДЕЛТАСТАР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ДЕМАРРАЖ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ДЖИРОЛА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ДИРИГЕНТ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8986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ЗОЗУЛЯ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ИНФИНИТИ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КАЗНИИКО - 1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КВОДИР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КРЕПЫШ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КРИСПИНА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КУКАРАЧА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5, 14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ЛАЙФСКОР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МАДЕЙРА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МАДРИЛЕНЕ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1, 2, 3, 4, 5, 6, 7, 8,10, 11, 14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МЕРЕНГА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МОНИСИЯ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ТЕПЛИЧНЫЙ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1, 2, 4, 7, 8, 10, 12,13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КАБИРОВОЙ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ПАСАЛИМО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ПАСАМОНТЕ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РОМАРА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3506ЦВ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4097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СВЦВ 9608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СТИНГЕР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575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2, 3, 4, 6, 7, 10, 11, 14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3707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ХАСБУЛАТ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ШАНДИНИ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ЯЗЗЕР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Томат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Lycopersicon lycopersicum (l.) Karst ex farwell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АБЕЛЛУС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1, 2, 3, 4, 5, 6, 7, 8 ,9, 10, 11, 12, 13, 14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АЛЬТАДЕНА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БЕЙСУЖОК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БЕСУТО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 БИФ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БРИОЗО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БУФФАЛО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ВЕРЛИОКА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1, 2, 3, 4, 6,7, 8, 9, 10,12,13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2, 3, 4, 7, 11, 14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ВОЛАНТИС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ВОЛЬВЕРИН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ВОСТОРГ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ГАМАЮН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ЗАВОЛЖЬЯ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ДАФНИС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ДОУФУ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ДРК 564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ДРК 936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ЖЕРОНИМО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БУСИНКА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КАЗАЦИРО 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16503439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КЛИМБО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КОРВИНУС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СТРЕЛА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КРИОЛЛО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ЛАМАНТИН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KZ96100208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ЛУЧЕЗАРНЫЙ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МАХИТОС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МЕНХИР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МИЦЕНО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МОРОГОРО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ОСЕННИЙ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НОВИЧОК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ОГОНЕК-777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ПАНДАРОЗА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ПЕРФЕКТПИЛ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390, 416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KZ04500599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ПОЛБИГ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ПУЛЬРЕКС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РЕБЕЛЬСКИ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РЭДПИЯ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390, 419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САМАЛАДАЙ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8320 ТД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АСТАНЫ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СКОРОСПЕЛЫЙ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ЖЕМЧУЖИНА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СОЛЬВЕЙГ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2, 4, 7, 8, 9, 10, 11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СПРИГЕЛ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СТАРБАК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СУЗУКА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РЭД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СЮРПРИЗ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ТАҢШОЛПАН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КОТА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РОКА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ТОМИМАРУ МУЧО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ТОПСПИН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ТОРЕЛИНО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ТОРТИЛА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ТРОВАНЗО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УЛИССЕ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УМАГНА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УМЕКС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ФОРТИЦИЯ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KZ19504218/1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ФОРТИНК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ФУДЖИМАРО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ХАЙКУ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ХАПИНЕТ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KZ11502238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KZ0350540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ШАГАНЭ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ЭМИНЕНТ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ЮГИДО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 8810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ПУНТО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Лук репчатый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cepa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1, 2, 3, 4, 6, 9, 12, 14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БЕССОНОВСКИЙ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ДАЙТОНА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ДАКАПО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КАЙНАРА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KZ08501884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1, 3, 6, 7, 8, 9, 12, 13, 14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МИННЕСОТА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МИССИСИПИ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МОУШЕН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САБРОСО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САКРАМЕНТО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KZ1503225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САНСКИН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СВЕЙЛ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KZ04100671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СОПРИЛЛО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СТРИГУНОВСКИЙ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- 25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ТЕМПТЕЙШН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KZ04500719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ШЕНГИЛЬДИНСКИЙ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ЯТОБА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 7713119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Лук батун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fistulosum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Лук шалот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ascalonicum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СОЛНЫШКО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Лук порей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porrum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ГОЛИАФ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Чеснок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Allium sativum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3, 5, 8, 9, 10, 11, 12, 14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ГРИБОВСКИЙ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20.Морковь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Daucus carota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 - 25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ДОРДОНЬ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САНТЕ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НАНТСКАЯ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ФОРТО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ШАНСОН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7381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ШАНТАНЕ 2 КОМЕТ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 3118 DH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21. Свекла столовая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conditiva Alef.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237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ҚЫЗЫЛҚОНЫР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ОБРОШИНСКАЯ ЖЕЛТАЯ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ОДНОРОСТКОВАЯ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КЛОУД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1, 2, 13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ОДНОСЕМЕННАЯ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ОКРУГЛАЯ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ХОЛОДОСТОЙКАЯ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ЦЕППО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ЭККЕНДОРФСКАЯ ЖЕЛТАЯ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2, 3, 4, 5, 6,7, 8, 9, 11,13,14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22.Репа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Brassica rapa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23. Брюква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Brassica napus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КУУЗИКУ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24. Редька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БЕЛАЯ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ЧЕРНАЯ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1, 2, 3, 4, 5, 8, 10, 12, 13, 14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МАРГЕЛАНСКАЯ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25. Редис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Raphanus sativus L. var. Sativus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KZ21504544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БЕЛСАЙ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3, 12, 14, 16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12/8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ВЕЛИКАН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РОЗОВО-КРАСНЫЙ С БЕЛЫМ КОНЧИКОМ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71, 54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3, 6, 10,12,14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3 6, 10, 12, 16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РОНДЕЕЛ ТЕПЛИЧНЫЙ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ФЛАЙЕР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26. Петрушка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Petroselinum crispum (Mill.) Nym. ex A.​W.​Hill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МУСКРАУЗЕ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1, 3, 4, 5, 7, 8, 10, 12, 13, 14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ТКАЧИРУЛИ ПОТЛОВАНИ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27. 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Pastinaca sativa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ИЗ ВСЕХ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28. Сельдерей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Apium graveolens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1, 2, 4, 7, 10, 11, 13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ЗЕЛЕНЬ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29. Базилик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Ocimum basilicum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ЖИГОЛО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30. Перец Capsicum annuum L. var. grossum (L.) Sendt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АМАРЕТТА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СУЛУ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БЕНДИГО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ТАШКЕНТА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ДЖЕМИНИ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ДЖИПСИ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ИЛАНГА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КЛАУДИО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ЧУДО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1, 2, 3, 4, 5, 6, 11, 13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МАГРЕТТА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НИРВИН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 МОЛДОВЫ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ДЖЕТ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НАЙТ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САФИЯ-1818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СНОУВАЙТ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ФРАГАТА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KZ13502888/2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31. Баклажан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melongena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АЛЬМАЛИК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БЕЙОНСЕ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KZ21504525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ПЕРЛ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КЛОРИНДА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ПРИНЦ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32. Арбуз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(Thund.) Matsum. et Nakai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2, 4, 9, 11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ДИСХИМ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КАРГАЛИНЕЦ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KZ98100193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КРАСНОСЕМЯННИК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KZ97100197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 СЕМИПАЛАТИНСКИЙ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МИРСИНИ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ГУЦАЛЮК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КРИМСОН СВИТ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ХЭВЕН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СИНЧЕВСКИЙ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KZ97100198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СТОКСИК СЕМИПАЛАТИНСКИЙ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ТОПГАН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ТРИКС ПАУЛА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KZ01500402Б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ЭКСПО-АСТАНА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33. Дыня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Cucumis melo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 АРУЫ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АЛТАИР-1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ГУЛЯБИ КАРА МЕСТНАЯ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ЖИЕНШАР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1895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КАЛАЙСАН МЕСТНАЯ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КОКЧА 588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МАЙБЕЛ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 15025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МИРЕЛЛА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ОЛТЫН-ТЕПЕ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РЕЙМИЕЛ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РИКУРА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ТАИСИЯ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ЮЖАНКА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34. Тыква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maxima Duch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АФРОДИТА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ВОЛЖСКАЯ СЕРАЯ 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МОЗОЛЕЕВСКАЯ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СТОФУНТОВАЯ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35. Кабачок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Cucurbita pepo L. var. giraumonas Duch.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ГРИБОВСКИЕ 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KZ101002120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МАРРОУ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3,5, 8, 10, 12, 14, 16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СЦИЛЛИ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ЦУКЕША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36. Патиссон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Melopepa d.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Параграф. 37 Турнепс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(Brassica rapa L. var. rapa (L.) Thell.)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ОСТЕРЗУНДОМСКИЙ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Кормовые культуры и газонные травы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Вика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КАМАЛИНСКАЯ 611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31-292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Донник белый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alba Medik.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31, 269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СРЕТЕНСКИЙ 1Б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Донник желтый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(L.) Desr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СКОРОСПЕЛЫЙ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1,3,5, 8, 9, 10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САРЫГУЛ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Донник зубчатый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dentatus Pers.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Донник волжский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wolgicus poir.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KZ16101690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ҚАРЛЫБАС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Суданская трава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sudanense (Piper.) Stapf.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АЙЛАНА - 2017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БРОДСКАЯ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KZ11302298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KZ16403618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КИНЕЛЬСКАЯ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1183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ЧИМБАЙСКАЯ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Могар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L., ssp. Mocharium Alf.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КАЗНИИЗИР-80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2, 3,5, 6,9, 14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КРУПНОСЕМЯННЫЙ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ЭКСПО-КАЗАХСТАН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Сорго-суданковый гибрид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(Sorghum vulgare x S. Sudanense)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9.Топинамбур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10.Щавель кормовой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Rumex patientia x Rumex tianschanicus Los.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РУМЕКС К-1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Сурепица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ГОРЛИЦА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12.Редька масличная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oleifornis Pars.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ТАМБОВЧАНКА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Люцерна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- 12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ДЖЕЯ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ЖАҢАҒАСЫР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ЖЕЛТОГРИБНАЯ 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1, 3, 5, 8, 13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КАПЧАГАЙСКАЯ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ЖЕМЧУЖИНА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РАДУГА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KZ3810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KZ06300926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КӨКБАЛАУСА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КӨКШАЛҒЫН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KZ9810267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ПОЛИВНАЯ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СКОРОСПЕЛАЯ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ЛЮЦИЯ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KZ3450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СЕМИРЕЧИНСКАЯ МЕСТНАЯ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3, 4, 5, 6, 8, 9, 14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ТИМБАЛЕ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СИНЯЯ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ХАРП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ШАБЫТ - 80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Лядвенец рогатый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Lotus corniculatus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Мятлик луговой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ЛИКОЛЛО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ЛИМУЗИНЕ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ЛИНКОЛЬНШИР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СОМБРЕРО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Мятлик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trivialis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Клевер луговой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САМАЛЫ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Клевер ползучий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Trifolium repens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КЛОНДАЙК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РИВЕНДЕЛ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Эспарцет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Onobrychis viciifolia Scop.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ВЕЛИМИР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ГРАНАТОВЫЙ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РУБИНОВЫЙ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КӨКМАЙСА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1, 5, 6, 8, 10, 12, 13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 САМОЦВЕТ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РУБИН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 Козлятник восточный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(Galega orientalis Lam)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ГОРНОАЛТАЙСКИЙ 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21. Ширококолосый житняк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Agropyron pectiniforme Roem. et. Schuld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 СКИЙ ШИРОКО КОЛОСЫЙ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БАТЫС-3159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ТАЙПАКСКИЙ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1 ,3, 5, 8, 9, 10, 12, 13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БАТЫР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ШИРОКОКОЛОСЫЙ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 Житняк узкоколосый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desertorum (fisch. Ex link) schult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 СКИЙ УЗКОКОЛО СЫЙ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УЗКОКОЛОСЫЙ 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УЗКОКОЛО СЫЙ МЕСТНЫЕ СОРТА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23. Овсяница луговая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pratensis huds.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ЛИХЕРОЛЬД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ПЕНЗЕНСКАЯ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24. Овсяница разнолистная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25. Овсяница бороздчатая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sulcata hach.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26. Овсяница тростниковая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АГИЛЬ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ЕССЕНШИАЛ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ЛИПАЛЬМА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МЕАНДРЕ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СТАРЛЕТТ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27. Овсяница красная Festuca rubra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БЕЛЛИАРЕ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ВАГНЕР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ГОНДОЛИН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ГРИНМАЙЛ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ГРИНПЛАЙТ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ГРИНСЛИВС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ДЖАСПЕРИНА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КАЛЛИОПЕ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КАПРИЧЧИО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3, 10, 13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КОЛОССОС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ПИНАФОРЕ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РОССИНАНТ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28. Овсяница овечья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ovina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БОРНИТО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ДУМАС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29. Пырей бескорневищный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Roegneria trachycaulon nevski.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(АРМАН)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30. Пырей сизый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Agropyrum glacum R. et Sch.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СИЗЫЙ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31. Пырейник сибирский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sibiricus Nevsk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32. Райграс однолетний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ДАНЕРГО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КАНДИДЭЙМ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МЕНДОЦА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ПОЛЛАНУМ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33. Райграс многолетний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Lolium perenne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АРВИКОЛА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БИЗЕТ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1,3,10,13,14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ВЕЗУВИУС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ДАБЛ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КЛЕМЕНТИНЕ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МАТИЛЬДЕ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НЕРУДА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ОЛСТАРТЕР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РАЙГАУБЕК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СТРАВИНСКИ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СУКРАЛ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ТУРФГОЛЬД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ЭКСВАЭР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34. Райграс гибридный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hybridum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МАРЭЛЬ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35. Полевица побегоносная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Agrostis stolonifera L.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КОБРА НОВА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36. Ломкоколосник ситниковый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Elymus yunceus Fisch.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ФАРАДИЗ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1, 3,10,12, 13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37. Кострец безостый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Bromus inermis Leyss.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ИЗУМРУДНЫЙ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2316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KZ02100476б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 ЖЕР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38. Кострец прямой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arvensis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39. Ежа 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Dactylis glomerata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ЗАЙЛИЙСКАЯ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40. Тимофеевка луговая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 ЕЛИ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ТИМОТУРФ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41. Амарант метельчатый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42. Горец забайкальский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Polygonum divaricatum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KZ08101302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43. Камфоросма лессинга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Camphorosma lessingii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KZ08101303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44. Прутняк (изень, кохия стелющаяся)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p. Schrad.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БАКТОЛЕН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ЗЕБРИ-85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45. Кейреук (солянка корявая, жесткая)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regida Pall.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KZ9410109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46. Полынь гладкая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L. glabella Kar.​et.​Kir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47. Полынь белоземельная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terrae-albae Krasch.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АКЖЕЛЕН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48. Ромашка аптечная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Matricaria chamomilla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49. Саксаул белый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Haloxylon Н. (рersicum)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СЕЙХУН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50. Саксаул черный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Haloxylon aphyllum (Minkw.)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ЖАН-САЯ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51. Терескен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Eurotia ceratoides (L.) C.A. Mey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52.Терескен эверсмана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Ceratoides eversmanniana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53. Астрагал лисовидный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Аstragalus, A. Alopecias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54. Астрагал шарагаловый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globiceps Bunge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 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55. Чогон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subaphylla C.A. Mey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56. Вайда буассье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Sameraria Boissieriana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57. Жузгун безлистый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C.​aphyllum (Pall) Gurke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58. Жузгун голова медузы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G.​cap​utMe​dusa​e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59.Жузгун колючекрылый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acanthopterum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60. Жузгун мелкоплодный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Calligonum microcarpum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Плодовые семечковые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1.Яблоня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Malus domestica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(АЛНАРП 2)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АЙДОРЕД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6, 14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РУМЯНОЕ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ПОЛОСАТЫЙ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ОБЫКНОВЕННАЯ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БЕРКУТОВСКОЕ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БОРОВИНКА ТАШКЕНТСКАЯ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7-35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16-20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ДЕЛИШЕС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 (*),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Б-41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ГРЕННИ СМИТ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МОСКОВСКАЯ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ОМСКАЯ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ДЕЛИШЕС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ДЖОНАТАН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ЖЕЛТАЯ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КРУПНОСЕМЯННАЯ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ОСЕННЕПЛОДНАЯ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ПОДВОЙНАЯ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ПУРПУРОВАЯ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ДЖУНГАРСКИЙ СИДОРОВЫЙ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ШАТРОВИДНАЯ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ЖЕБРОВСКОЕ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ЛЕТНЯЯ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МЕДОВАЯ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ЗЕЛЕНОПЛОДНОЕ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РАННЕЦВЕТУЩЕЕ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СРЕДНЕПЛОДНОЕ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АЛАТАУ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ШАФРАН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ИСИЛЬКУЛЬСКОЕ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ЮБИЛЕЙНОЕ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КИРГИЗСКОЕ ЗИМНЕЕ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КИТАЙКА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ТАРБАГАТАЯ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КЫМБАТ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ПОЛОСАТОЕ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ЛЮБИМЕЦ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 БАГАЕВСКИЙ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ПОЛОСАТОЕ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ПАРМЕН ЗИМНИЙ ЗОЛОТОЙ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ПИХТОВАЯ КРАСНОЩЕКАЯ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 ИЗ ТАРБАГАТАЯ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ПОНИКЛАЯ АЛТАЙСКАЯ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ПУДОВЩИНА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РАЙКА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ПУРПУРОВАЯ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ДЕЛИШЕС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БУРХАРДТА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ЗОЛОТОЙ ПИСГУДА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КАЗАХСТАНСКИЙ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ЛАНДСБЕРГСКИЙ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СИМИРЕНКО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163, 159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РОЗМАРИН БЕЛЫЙ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ПОБЕДИТЕЛЯМ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СТАРКРИМСОН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СТАРКСПУР ЭРЛИБЛАЙЗ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СУЙСЛЕПСКОЕ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ЯБЛОНЯ (СИБИРКА)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ТАЕЖНОЕ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КАРЛИК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НАЛИВНОЕ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УЭЛСИ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АРОМАТНАЯ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ЯНДЫКОВСКОЕ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Интеркалярные (промежуточные) вставки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258, 259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Груша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communis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 А (ЕМА)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БЕРГАМОТ ВОЛЖСКИЙ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ЛЮБИМИЦА КЛАПА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10, 13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4.Рябина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Philadelphus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КРУПНАЯ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ЧЕРНОПЛОДНАЯ РЯБИНА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Айва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Cydonia Mill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Плодовые косточковые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Слива домашняя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Prunus domestica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ЮБИЛЕЙНАЯ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ШПЕТ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БАЙЛЫК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ВОЙЛОЧНАЯ ВИШНЯ (ДЛЯ СОРТОВ ВАНЕТА, ВИКТОРИЯ, ЖЕЛТАЯ ХОПТЫ, СТЕНЛЕЙ, ЭДИНБУРГСКАЯ)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ХОПТЫ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КИРГИЗСКАЯ ПРЕВОСХОДНАЯ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МАНЬЧЖУРСКАЯ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ПИРАМИДАЛЬНАЯ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АЛЬТАНА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ТАЛГАРСКИЙ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Алыча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cerasifera Ehrh.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 МЕСТНАЯ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 ДЕСЕРТНАЯ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3.Вишня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ЛАСТОЧКА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РАННЯЯ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 (АНТИПКА)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ФОРМЫ И СОРТА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1, 2, 9, 10, 11, 12, 13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РАСТУНЬЯ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РАСПЛЕТКА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УРАЛА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КРУПНАЯ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ЧЕРНАЯ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Черешня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avium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ДРОГАНА ЖЕЛТАЯ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НАПОЛЕОН РОЗОВАЯ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 ДИКАЯ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Абрикос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armeniaca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АБРИКОСОВОЕ ЯБЛОЧКО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АБРИКОСОВЫЙ ВИНОГРАД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(МЕСТНЫЕ ФОРМЫ)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КОТУРБУЛАКА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 ВИТАМИННЫЙ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УСТОЙЧИВЫЙ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КОТУРБУЛАКСКИЙ НЕЖНЫЙ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ДЖУНГАРИИ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 КОК БАС 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 НИКИТСКИЙ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 РЕБРИСТЫЙ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МАЛОАЛМАТИНСКИЙ КРУГЛЫЙ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МИКУШИНСКАЯ РЕПКА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 ШАРИК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ИЗ БЕЛЬ-БУЛАКА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 БЕЛЬ-БУЛАКА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Персик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persica (L.) Batsch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АК-ШАФТАЛЮ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РАННИЙ ВИРА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ЮБИЛЕЙ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ИНЖИРНЫЙ НОВЫЙ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МАЙФЛЕВЕР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(УСТОЙЧИВЫЕ МЕСТНЫЕ ФОРМЫ, СОРТА)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ЭЛЬБЕРТА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Ягодные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Земляника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Fragaria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ВЕДЕНСВИЛЬ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ЗЕНГА-ЗЕНГАНА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2, 3, 6, 7, 8, 12, 14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КОКИНСКАЯ РАННЯЯ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КУЛЬВЕР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ГОТЛЕНД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РУСАНОВКА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Смородина черная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nigrum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ДЕСЕРТНАЯ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БЕЛОРУССКАЯ СЛАДКАЯ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ДЫМКА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МИНАЙ ШМЫРЕВ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КОЗИН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ШУКШИНА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 АЛЕКСАНДР МАМКИН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ПОДАРОЧНАЯ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СЕЯНЕЦ СОФЬИ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СТАХАНОВКА АЛТАЯ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ЖЕМЧУГ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Смородина красная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Ribes svlvestre (Lam.) Mert. et W. Koch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ГОЛЛАНДСКАЯ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КРЕСТ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 УРАЛА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Смородина белая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niveum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ПЛОТНОМЯСАЯ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Малина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ВИСЛУХА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КРИМЗОН-МАММУТ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НОВОКИТАЕВСКАЯ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КУЗЬМИНА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4, 6, 7, 9, 11, 14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СКРОМНИЦА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Ежевика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 ТОРНЛЕСС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(интродук-ция)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(интродук-ция)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Крыжовник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uva-crispa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 ЧЕЛЯБИНСКИЙ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Жимолость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ГОЛУБОЕ ВЕРЕТЕНО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КАМЧАДАЛКА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Облепиха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АЛТАЯ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ПАНТЕЛЕЕВСКАЯ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Цитрусовые и субтропические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Ficus carica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ЖЕЛТЫЙ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Гранат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Punica granatum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АЧИК-ДОНА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Унаби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Zizipfus sativa Gaerth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ТА-ЯН-ЦЗАО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МЕЛКОПЛОДНЫЙ КИСЛЫЙ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Орехоплодные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Грецкий орех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ТОНКОСКОРЛУПЫЙ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 (МЕСТНЫЕ ФОРМЫ)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Виноградные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Виноград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АЛАТОО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АЛИГОТЕ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ШИРЕЙ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KZ09101829/1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МУСКАТНЫЙ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ГУЗАЛЬ КАРА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ДОБРУДЖА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 САБА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СОВИНЬОН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ФРАН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КОЗ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БЕЛЫЙ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ЧЕРНЫЙ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ВИНОГРАДНИКОВ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КУЛЬДЖИНСКИЙ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ЧЕРНЫЙ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МАДЛЕН МУСКАТНЫЙ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АЛЕКСАНДРИЙСКИЙ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ВЕНГЕРСКИЙ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КАЗАХСТАНСКИЙ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РОЗОВЫЙ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ФИОЛЕТОВЫЙ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НИМРАНГ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 ЧЕРНЫЙ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РИСЛИНГ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РКАЦИТЕЛИ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 МАГАРАЧА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САПЕРАВИ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ТАЙФИ РОЗОВЫЙ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ХУСАЙНЕ БЕЛЫЙ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Цветочно-декоративные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Раушангүл/Роза (Rosa L.)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ДЕЙ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ДУФТВОЛЬКЕ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КУИН ЭЛИЗАБЕТ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 СКАРЛЕТ КЛАЙМБЕР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 ОФ БЕЛФАСТ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Гладиолус (Gladiolus L.)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АМЕРИКЕН БЮТИ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КРИСТМАС РЕД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Фрезия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Freesia Eckl.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АРИАДНА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БАЙТУЛИН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ФЕВЗИЯ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Ирис (Iris L.)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АЛЬТРОПОЙЗ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АМЕТИСТ ФЛЕЙМ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 САПФАЙЕР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ЛЭТИН ЛАВЕР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МАТИНАТА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РИПЛИНГ УОТЕРС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СЕЙБЛ НАЙТ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СПРИНГФЕСТИВАЛ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СТЕППИНГ АУТ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Тюльпан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ФЛОРА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ПАРРОТ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Нарцисс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Narcissus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БИРШЕБА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ГОЛЬДЕН ХАРВИСТ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ФЛАУЕР РЕКОРД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Канна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Canna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Хризантема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ДОЧЬ РОЗЕТТЫ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ЗВЕЗДОПАД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СМУГЛЯВА КРАСУНЯ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ЦАРЕВНА ЛЕБЕДУШКА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Гиацинт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Hyacinthus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ГЕРТРУДА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ИННОСАНС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МАДАМ СОФИ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ПЕРЛ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БОС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Пион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Paeonia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МОСЬЕ МАРТИН КАЮЗАК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 БЕРНАР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КРУСС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 МАКСИМА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Лилия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ВЕРИКАЛ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ВОЛХОВА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 ДЫМКА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Циния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Zinnia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КЕНЕЙРИ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 ФЛЕЙМ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Тагетес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Tagetes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Лилейник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Hemerocallis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ВАЙНИНГ УАЙЗ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ГИФТ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 ЛЕЙН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 ХИЛЛ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 МАРИЕТТА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РИГАЛ ЭЙР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 ПРАЙД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ШАРТРЕЗ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Клематис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Clematis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СЕРЕНАДА КРЫМА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СИЗАЯ ПТИЦА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ЯЛТИНСКИЙ ЭТЮД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Сирень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Syrinqa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АЛМААТИНКА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 БАЛЬТЕ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МАЙГУЛЬ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ТАДЕУШ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Петуния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Petunia Juss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KZ10501922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КАРКУЛКА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ТЕМНО-ПУРПУРНАЯ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ЧЕРНЫГО ТРИУМФ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 Тутовые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Тутовый щелкопряд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Boxbyx mori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АССАКА х МАРХАМАТ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 х БЕЛОКОКОННАЯ 2 (УЛУЧШЕННЫЙ)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1х БЕЛОКОКОННАЯ 2 (УЛУЧШЕННЫЙ)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ТЕТРАГИБРИД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192, 199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Шелковица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БЕССЕМЯННАЯ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Лесные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Сосна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Pinus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АРАКАРАГАЙСКАЯ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ҚАРАҒАЙ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СЫМБАТТЫ КАРАГАЙ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ЧЕБАРКУЛЬСКАЯ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" w:id="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зона допуска указана в приложении 1 к настоящему Государственному реестру селекционных достижений, рекомендуемых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сведения об оригинаторе сорта указаны в приложении 2 к настоящему Государственному реестру селекционных достижений, рекомендуемых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сведения о признаках и свойствах сорта, описание хозяйственных и биологических свойств сорта указаны в приложении 3 к настоящему Государственному реестру селекционных достижений, рекомендуемых к использованию в Республике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9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допуска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Порядковые номера административных областей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оригинаторе сорта</w:t>
      </w:r>
    </w:p>
    <w:bookmarkEnd w:id="9"/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Оригинатор не зарегистрирован.</w:t>
      </w:r>
    </w:p>
    <w:bookmarkEnd w:id="10"/>
    <w:bookmarkStart w:name="z9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Казахский государственный агротехнический университет имени Сакена Сейфуллина.</w:t>
      </w:r>
    </w:p>
    <w:bookmarkEnd w:id="11"/>
    <w:bookmarkStart w:name="z10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Актюбинская опытная станция кормов и пастбищ.</w:t>
      </w:r>
    </w:p>
    <w:bookmarkEnd w:id="12"/>
    <w:bookmarkStart w:name="z1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Актюбинская сельскохозяйственная опытная станция.</w:t>
      </w:r>
    </w:p>
    <w:bookmarkEnd w:id="13"/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Алматинский государственный сортоиспытательный участок закрытого грунта.</w:t>
      </w:r>
    </w:p>
    <w:bookmarkEnd w:id="14"/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Алматинский государственный университет.</w:t>
      </w:r>
    </w:p>
    <w:bookmarkEnd w:id="15"/>
    <w:bookmarkStart w:name="z1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Балхашское опытное поле Министерства сельского хозяйства Республики Казахстан.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Восточно-Казахстанский научно-исследовательский институт сельского хозяйства.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Главный ботанический сад Академии наук Республики Казахстан.</w:t>
      </w:r>
    </w:p>
    <w:bookmarkEnd w:id="18"/>
    <w:bookmarkStart w:name="z1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Научно-исследовательский институт хлопководства Юго-Западного научно-производственного центра сельского хозяйства.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казенное предприятие опытно-производственное хозяйство "Зыряновское".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казенное предприятие опытно-производственное хозяйство "Масличные культуры".</w:t>
      </w:r>
    </w:p>
    <w:bookmarkEnd w:id="21"/>
    <w:bookmarkStart w:name="z1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Жезказганская сельскохозяйственная опытная станция.</w:t>
      </w:r>
    </w:p>
    <w:bookmarkEnd w:id="22"/>
    <w:bookmarkStart w:name="z1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Илийский комплексный сортоиспытательный участок Алматинской области.</w:t>
      </w:r>
    </w:p>
    <w:bookmarkEnd w:id="23"/>
    <w:bookmarkStart w:name="z1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Институт ботаники и фитоинтродукции растений Академии наук Республики Казахстан.</w:t>
      </w:r>
    </w:p>
    <w:bookmarkEnd w:id="24"/>
    <w:bookmarkStart w:name="z1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Дочернее государственное предприятие "Институт биологии и биотехнологии растений" Национального центра биотехнологии Республики Казахстан Комитета науки Министерства образования и науки Республики Казахстан.</w:t>
      </w:r>
    </w:p>
    <w:bookmarkEnd w:id="25"/>
    <w:bookmarkStart w:name="z1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Казахская зональная опытная станция. </w:t>
      </w:r>
    </w:p>
    <w:bookmarkEnd w:id="26"/>
    <w:bookmarkStart w:name="z1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Товарищество с ограниченной ответственностью "Казахский научно-исследовательский институт земледелия и растениеводства".</w:t>
      </w:r>
    </w:p>
    <w:bookmarkEnd w:id="27"/>
    <w:bookmarkStart w:name="z1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Научно-производственный центр зернового хозяйства имени А.И. Бараева Министерства сельского хозяйства Республики Казахстан.</w:t>
      </w:r>
    </w:p>
    <w:bookmarkEnd w:id="28"/>
    <w:bookmarkStart w:name="z1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Юго-Западный научно-производственный центр сельского хозяйства Министерства сельского хозяйства Республики Казахстан.</w:t>
      </w:r>
    </w:p>
    <w:bookmarkEnd w:id="29"/>
    <w:bookmarkStart w:name="z1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Товарищество с ограниченной ответственностью "Казахский научно-исследовательский институт картофелеводства и овощеводства".</w:t>
      </w:r>
    </w:p>
    <w:bookmarkEnd w:id="30"/>
    <w:bookmarkStart w:name="z1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Товарищество с ограниченной ответственностью "Казахский научно-исследовательский институт животноводства и кормопроизводства".</w:t>
      </w:r>
    </w:p>
    <w:bookmarkEnd w:id="31"/>
    <w:bookmarkStart w:name="z1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Казахский научно-исследовательский институт плодоводства и виноградства.</w:t>
      </w:r>
    </w:p>
    <w:bookmarkEnd w:id="32"/>
    <w:bookmarkStart w:name="z1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Карабалыкская сельскохозяйственная опытная станция.</w:t>
      </w:r>
    </w:p>
    <w:bookmarkEnd w:id="33"/>
    <w:bookmarkStart w:name="z1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Карагандинский овощной государственный сортоиспытательный участок.</w:t>
      </w:r>
    </w:p>
    <w:bookmarkEnd w:id="34"/>
    <w:bookmarkStart w:name="z1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Каратальское опытное поле Казахского научно-исследовательского института земледелия.</w:t>
      </w:r>
    </w:p>
    <w:bookmarkEnd w:id="35"/>
    <w:bookmarkStart w:name="z1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Кокшетауский филиал Научно-производственного центра зернового хозяйства имени А.И. Бараева.</w:t>
      </w:r>
    </w:p>
    <w:bookmarkEnd w:id="36"/>
    <w:bookmarkStart w:name="z12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Северо-Западный научно-производственный центр сельского хозяйства.</w:t>
      </w:r>
    </w:p>
    <w:bookmarkEnd w:id="37"/>
    <w:bookmarkStart w:name="z1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Красноводопадская селекционная опытная станция.</w:t>
      </w:r>
    </w:p>
    <w:bookmarkEnd w:id="38"/>
    <w:bookmarkStart w:name="z1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Павлодарский научно-исследовательский институт сельского хозяйства.</w:t>
      </w:r>
    </w:p>
    <w:bookmarkEnd w:id="39"/>
    <w:bookmarkStart w:name="z1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Товарищество с ограниченной ответственностью "Казахский научно-исследовательский институт рисоводства имени И. Жахаева".</w:t>
      </w:r>
    </w:p>
    <w:bookmarkEnd w:id="40"/>
    <w:bookmarkStart w:name="z1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Пригородный овоще-молочный совхоз Алматинской области.</w:t>
      </w:r>
    </w:p>
    <w:bookmarkEnd w:id="41"/>
    <w:bookmarkStart w:name="z1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Рузаевская сельскохозяйственная опытная станция.</w:t>
      </w:r>
    </w:p>
    <w:bookmarkEnd w:id="42"/>
    <w:bookmarkStart w:name="z1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Северо-Казахстанская сельскохозяйственная опытная станция.</w:t>
      </w:r>
    </w:p>
    <w:bookmarkEnd w:id="43"/>
    <w:bookmarkStart w:name="z1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Семипалатинский филиал Восточно-Казахстанского научно-исследовательского института сельского хозяйства.</w:t>
      </w:r>
    </w:p>
    <w:bookmarkEnd w:id="44"/>
    <w:bookmarkStart w:name="z1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36. Совхоз "Алматинский" Алматинской области.</w:t>
      </w:r>
    </w:p>
    <w:bookmarkEnd w:id="45"/>
    <w:bookmarkStart w:name="z1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Совхоз имени Томаровского Алматинской области.</w:t>
      </w:r>
    </w:p>
    <w:bookmarkEnd w:id="46"/>
    <w:bookmarkStart w:name="z1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Талгарский сельскохозяйственный техникум, Алматинская область.</w:t>
      </w:r>
    </w:p>
    <w:bookmarkEnd w:id="47"/>
    <w:bookmarkStart w:name="z1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Талдыкорганский филиал Научно-производственного центра земледелия и растениеводства.</w:t>
      </w:r>
    </w:p>
    <w:bookmarkEnd w:id="48"/>
    <w:bookmarkStart w:name="z1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Уральская сельскохозяйственная опытная станция.</w:t>
      </w:r>
    </w:p>
    <w:bookmarkEnd w:id="49"/>
    <w:bookmarkStart w:name="z1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Усть-Каменогорский опорный пункт Института цитологии и генетики Сибирского отделения Российской академии наук. </w:t>
      </w:r>
    </w:p>
    <w:bookmarkEnd w:id="50"/>
    <w:bookmarkStart w:name="z1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Целиноградская государственная сельскохозяйственная опытная станция.</w:t>
      </w:r>
    </w:p>
    <w:bookmarkEnd w:id="51"/>
    <w:bookmarkStart w:name="z1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Карагандинский научно-исследовательский институт растениеводства и селекции.</w:t>
      </w:r>
    </w:p>
    <w:bookmarkEnd w:id="52"/>
    <w:bookmarkStart w:name="z1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Чиликский табачный государственный сортоиспытательный участок Алматинской области.</w:t>
      </w:r>
    </w:p>
    <w:bookmarkEnd w:id="53"/>
    <w:bookmarkStart w:name="z1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Юго-Западный научно-производственный центр сельского хозяйства Министерства сельского хозяйства Республики Казахстан.</w:t>
      </w:r>
    </w:p>
    <w:bookmarkEnd w:id="54"/>
    <w:bookmarkStart w:name="z1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Адыгейский научно-исследовательский институт сельского хозяйства.</w:t>
      </w:r>
    </w:p>
    <w:bookmarkEnd w:id="55"/>
    <w:bookmarkStart w:name="z1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Алтайский научно-исследовательский институт земледелия и селекции сельскохозяйственных культур.</w:t>
      </w:r>
    </w:p>
    <w:bookmarkEnd w:id="56"/>
    <w:bookmarkStart w:name="z1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Армавирская опытная станция Всероссийского научно-исследовательского института масличных культур.</w:t>
      </w:r>
    </w:p>
    <w:bookmarkEnd w:id="57"/>
    <w:bookmarkStart w:name="z1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Бакчарский опорный пункт Научно-исследовательского института садоводства Сибири имени М.А. Лисавенко.</w:t>
      </w:r>
    </w:p>
    <w:bookmarkEnd w:id="58"/>
    <w:bookmarkStart w:name="z1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Башкирский научно-исследовательский и проектно-технологический институт животноводства и кормопроизводства.</w:t>
      </w:r>
    </w:p>
    <w:bookmarkEnd w:id="59"/>
    <w:bookmarkStart w:name="z1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Башкирский научно-исследовательский институт сельского хозяйства.</w:t>
      </w:r>
    </w:p>
    <w:bookmarkEnd w:id="60"/>
    <w:bookmarkStart w:name="z1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Башкирский научно-исследовательский институт земледелия и селекции полевых культур.</w:t>
      </w:r>
    </w:p>
    <w:bookmarkEnd w:id="61"/>
    <w:bookmarkStart w:name="z1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Белгородская опытная станция Всероссийского научно-исследовательского института масличных культур.</w:t>
      </w:r>
    </w:p>
    <w:bookmarkEnd w:id="62"/>
    <w:bookmarkStart w:name="z1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Бирючекутская овощная селекционно-опытная станция.</w:t>
      </w:r>
    </w:p>
    <w:bookmarkEnd w:id="63"/>
    <w:bookmarkStart w:name="z1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Ботанический сад Нижегородского государственного университета.</w:t>
      </w:r>
    </w:p>
    <w:bookmarkEnd w:id="64"/>
    <w:bookmarkStart w:name="z1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Бурятский научно-исследовательский институт сельского хозяйства.</w:t>
      </w:r>
    </w:p>
    <w:bookmarkEnd w:id="65"/>
    <w:bookmarkStart w:name="z1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Быковская бахчевая селекционная опытная станция.</w:t>
      </w:r>
    </w:p>
    <w:bookmarkEnd w:id="66"/>
    <w:bookmarkStart w:name="z1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Всероссийский научно-исследовательский институт генетики и селекции плодовых растений имени И.В. Мичурина.</w:t>
      </w:r>
    </w:p>
    <w:bookmarkEnd w:id="67"/>
    <w:bookmarkStart w:name="z1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Всероссийский научно-исследовательский институт зернобобовых и крупяных культур.</w:t>
      </w:r>
    </w:p>
    <w:bookmarkEnd w:id="68"/>
    <w:bookmarkStart w:name="z1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Всероссийский научно-исследовательский институт картофельного хозяйства</w:t>
      </w:r>
    </w:p>
    <w:bookmarkEnd w:id="69"/>
    <w:bookmarkStart w:name="z1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Всероссийский научно-исследовательский институт кукурузы, город Ставрополь.</w:t>
      </w:r>
    </w:p>
    <w:bookmarkEnd w:id="70"/>
    <w:bookmarkStart w:name="z1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Всероссийский научно-исследовательский институт лекарственных и ароматических растений.</w:t>
      </w:r>
    </w:p>
    <w:bookmarkEnd w:id="71"/>
    <w:bookmarkStart w:name="z1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Всероссийский научно-исследовательский институт мясного скотоводства.</w:t>
      </w:r>
    </w:p>
    <w:bookmarkEnd w:id="72"/>
    <w:bookmarkStart w:name="z1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Федеральное государственное бюджетное научное учреждение "Федеральный научный центр "Всероссийский научно-исследовательский институт масличных культур имени В.С. Пустовойта".</w:t>
      </w:r>
    </w:p>
    <w:bookmarkEnd w:id="73"/>
    <w:bookmarkStart w:name="z1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Всероссийский научно-исследовательский институт овощеводства.</w:t>
      </w:r>
    </w:p>
    <w:bookmarkEnd w:id="74"/>
    <w:bookmarkStart w:name="z1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Всероссийский научно-исследовательский институт орошаемого овощеводства и бахчеводства.</w:t>
      </w:r>
    </w:p>
    <w:bookmarkEnd w:id="75"/>
    <w:bookmarkStart w:name="z1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Всероссийский научно-исследовательский институт растениеводства имени Н.И. Вавилова.</w:t>
      </w:r>
    </w:p>
    <w:bookmarkEnd w:id="76"/>
    <w:bookmarkStart w:name="z1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Всероссийский научно-исследовательский институт риса.</w:t>
      </w:r>
    </w:p>
    <w:bookmarkEnd w:id="77"/>
    <w:bookmarkStart w:name="z1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Всероссийский научно-исследовательский институт садоводства имени И.В. Мичурина.</w:t>
      </w:r>
    </w:p>
    <w:bookmarkEnd w:id="78"/>
    <w:bookmarkStart w:name="z1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Всероссийский научно-исследовательский институт сахарной свеклы и сахара имени А.Л. Мазлумова.</w:t>
      </w:r>
    </w:p>
    <w:bookmarkEnd w:id="79"/>
    <w:bookmarkStart w:name="z1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Всероссийский научно-исследовательский институт селекции и семеноводства овощных культур.</w:t>
      </w:r>
    </w:p>
    <w:bookmarkEnd w:id="80"/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Всероссийский научно-исследовательский институт селекции плодовых культур, город Орел.</w:t>
      </w:r>
    </w:p>
    <w:bookmarkEnd w:id="81"/>
    <w:bookmarkStart w:name="z1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Всероссийский научно-исследовательский институт селекции и семеноводства сорговых культур.</w:t>
      </w:r>
    </w:p>
    <w:bookmarkEnd w:id="82"/>
    <w:bookmarkStart w:name="z1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Всероссийский научно-исследовательский институт сои.</w:t>
      </w:r>
    </w:p>
    <w:bookmarkEnd w:id="83"/>
    <w:bookmarkStart w:name="z17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Волгоградская опытная станция Всероссийского научно-исследовательского института растениеводства. </w:t>
      </w:r>
    </w:p>
    <w:bookmarkEnd w:id="84"/>
    <w:bookmarkStart w:name="z1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Волгоградская государственная сельскохозяйственная академия.</w:t>
      </w:r>
    </w:p>
    <w:bookmarkEnd w:id="85"/>
    <w:bookmarkStart w:name="z1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Воронежская овощная опытная станция.</w:t>
      </w:r>
    </w:p>
    <w:bookmarkEnd w:id="86"/>
    <w:bookmarkStart w:name="z1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Всероссийский селекционно-технологический институт садоводства и питомниководства.</w:t>
      </w:r>
    </w:p>
    <w:bookmarkEnd w:id="87"/>
    <w:bookmarkStart w:name="z1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Главный ботанический сад имени Н.В. Цицина Российской академии наук.</w:t>
      </w:r>
    </w:p>
    <w:bookmarkEnd w:id="88"/>
    <w:bookmarkStart w:name="z17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Дальневосточная опытная станция Всероссийского научно-исследовательского института растениеводства.</w:t>
      </w:r>
    </w:p>
    <w:bookmarkEnd w:id="89"/>
    <w:bookmarkStart w:name="z1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Донская опытная станция Всероссийского научно-исследовательского института масличных культур.</w:t>
      </w:r>
    </w:p>
    <w:bookmarkEnd w:id="90"/>
    <w:bookmarkStart w:name="z1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Донской зональный научно-исследовательский институт сельского хозяйства.</w:t>
      </w:r>
    </w:p>
    <w:bookmarkEnd w:id="91"/>
    <w:bookmarkStart w:name="z18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Донской селекционный центр Донского зонального научно-исследовательского института сельского хозяйства.</w:t>
      </w:r>
    </w:p>
    <w:bookmarkEnd w:id="92"/>
    <w:bookmarkStart w:name="z1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Донской сельскохозяйственный институт. </w:t>
      </w:r>
    </w:p>
    <w:bookmarkEnd w:id="93"/>
    <w:bookmarkStart w:name="z18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Ершовская опытная станция орошаемого земледелия.</w:t>
      </w:r>
    </w:p>
    <w:bookmarkEnd w:id="94"/>
    <w:bookmarkStart w:name="z18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Забайкальский научно-исследовательский институт сельского хозяйства.</w:t>
      </w:r>
    </w:p>
    <w:bookmarkEnd w:id="95"/>
    <w:bookmarkStart w:name="z18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Западно-Сибирская овощекартофельная опытная станция.</w:t>
      </w:r>
    </w:p>
    <w:bookmarkEnd w:id="96"/>
    <w:bookmarkStart w:name="z1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Институт гельминтологии имени К.С. Скрябина.</w:t>
      </w:r>
    </w:p>
    <w:bookmarkEnd w:id="97"/>
    <w:bookmarkStart w:name="z18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Институт химической физики имени Н.Н. Семенова Российской академии наук.</w:t>
      </w:r>
    </w:p>
    <w:bookmarkEnd w:id="98"/>
    <w:bookmarkStart w:name="z1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Институт цитологии и генетики Сибирского отделения Российской академии наук.</w:t>
      </w:r>
    </w:p>
    <w:bookmarkEnd w:id="99"/>
    <w:bookmarkStart w:name="z18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Исильский питомник Омской области.</w:t>
      </w:r>
    </w:p>
    <w:bookmarkEnd w:id="100"/>
    <w:bookmarkStart w:name="z1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Йыгеваская селекционная станция.</w:t>
      </w:r>
    </w:p>
    <w:bookmarkEnd w:id="101"/>
    <w:bookmarkStart w:name="z19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Кабардино-Балкарская государственная сельскохозяйственная опытная станция.</w:t>
      </w:r>
    </w:p>
    <w:bookmarkEnd w:id="102"/>
    <w:bookmarkStart w:name="z1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Кокинский опорный пункт по садоводству Научно-исследовательского зонального института садоводства Нечерноземной полосы.</w:t>
      </w:r>
    </w:p>
    <w:bookmarkEnd w:id="103"/>
    <w:bookmarkStart w:name="z19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Краснодарский научно-исследовательский институт овощного и картофельного хозяйства.</w:t>
      </w:r>
    </w:p>
    <w:bookmarkEnd w:id="104"/>
    <w:bookmarkStart w:name="z1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Краснодарский научно-исследовательский институт сельского хозяйства имени П.П. Лукьяненко.</w:t>
      </w:r>
    </w:p>
    <w:bookmarkEnd w:id="105"/>
    <w:bookmarkStart w:name="z1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Краснокутская селекционно-опытная станция Научно-исследовательского института сельского хозяйства Юго-Востока.</w:t>
      </w:r>
    </w:p>
    <w:bookmarkEnd w:id="106"/>
    <w:bookmarkStart w:name="z1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Красноярская опытная станция плодоводства.</w:t>
      </w:r>
    </w:p>
    <w:bookmarkEnd w:id="107"/>
    <w:bookmarkStart w:name="z19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Красноярский научно-исследовательский институт сельского хозяйства.</w:t>
      </w:r>
    </w:p>
    <w:bookmarkEnd w:id="108"/>
    <w:bookmarkStart w:name="z1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Крымская опытная станция садоводства.</w:t>
      </w:r>
    </w:p>
    <w:bookmarkEnd w:id="109"/>
    <w:bookmarkStart w:name="z1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Крымская селекционно-опытная станция Всероссийского научно-исследовательского института растениеводства.</w:t>
      </w:r>
    </w:p>
    <w:bookmarkEnd w:id="110"/>
    <w:bookmarkStart w:name="z19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Кубанский сельскохозяйственный институт.</w:t>
      </w:r>
    </w:p>
    <w:bookmarkEnd w:id="111"/>
    <w:bookmarkStart w:name="z2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Куйбышевская зональная опытная станция садоводства.</w:t>
      </w:r>
    </w:p>
    <w:bookmarkEnd w:id="112"/>
    <w:bookmarkStart w:name="z2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Курганский научно-исследовательский институт зернового хозяйства.</w:t>
      </w:r>
    </w:p>
    <w:bookmarkEnd w:id="113"/>
    <w:bookmarkStart w:name="z20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Лаборатория гельминтологии Российской академии наук.</w:t>
      </w:r>
    </w:p>
    <w:bookmarkEnd w:id="114"/>
    <w:bookmarkStart w:name="z2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Ленинградский опорный пункт Института общей генетики Российской академии наук.</w:t>
      </w:r>
    </w:p>
    <w:bookmarkEnd w:id="115"/>
    <w:bookmarkStart w:name="z20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Льговская опытная селекционная станция.</w:t>
      </w:r>
    </w:p>
    <w:bookmarkEnd w:id="116"/>
    <w:bookmarkStart w:name="z20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Майкопская опытная станция Всероссийского научно-исследовательского института растениеводства.</w:t>
      </w:r>
    </w:p>
    <w:bookmarkEnd w:id="117"/>
    <w:bookmarkStart w:name="z20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Мичуринский государственный аграрный университет.</w:t>
      </w:r>
    </w:p>
    <w:bookmarkEnd w:id="118"/>
    <w:bookmarkStart w:name="z20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Московское отделение Всероссийского научно-исследовательского института растениеводства.</w:t>
      </w:r>
    </w:p>
    <w:bookmarkEnd w:id="119"/>
    <w:bookmarkStart w:name="z20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Нижне-Волжский научно-исследовательский институт сельского хозяйства.</w:t>
      </w:r>
    </w:p>
    <w:bookmarkEnd w:id="120"/>
    <w:bookmarkStart w:name="z20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Научно-исследовательский институт садоводства Сибири имени М.А. Лисавенко.</w:t>
      </w:r>
    </w:p>
    <w:bookmarkEnd w:id="121"/>
    <w:bookmarkStart w:name="z21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Научно-исследовательский институт сельского хозяйства Центрально-Черноземной полосы имени В.В. Докучаева.</w:t>
      </w:r>
    </w:p>
    <w:bookmarkEnd w:id="122"/>
    <w:bookmarkStart w:name="z21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Научно-исследовательский институт сельского хозяйства Юго-Востока.</w:t>
      </w:r>
    </w:p>
    <w:bookmarkEnd w:id="123"/>
    <w:bookmarkStart w:name="z21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Научно-исследовательский институт сельского хозяйства центральных районов Нечерноземной зоны.</w:t>
      </w:r>
    </w:p>
    <w:bookmarkEnd w:id="124"/>
    <w:bookmarkStart w:name="z21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Новосибирская зональная плодово-ягодная опытная станция имени И.В. Мичурина.</w:t>
      </w:r>
    </w:p>
    <w:bookmarkEnd w:id="125"/>
    <w:bookmarkStart w:name="z21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Новосибирский сельскохозяйственный институт.</w:t>
      </w:r>
    </w:p>
    <w:bookmarkEnd w:id="126"/>
    <w:bookmarkStart w:name="z2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Овощная опытная станция имени В.И. Эдельштейна Тимирязевской сельскохозяйственной академии.</w:t>
      </w:r>
    </w:p>
    <w:bookmarkEnd w:id="127"/>
    <w:bookmarkStart w:name="z2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Опытная станция по картофелю "Ульяновская".</w:t>
      </w:r>
    </w:p>
    <w:bookmarkEnd w:id="128"/>
    <w:bookmarkStart w:name="z21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Опытная станция по картофелю "Елецкая".</w:t>
      </w:r>
    </w:p>
    <w:bookmarkEnd w:id="129"/>
    <w:bookmarkStart w:name="z21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Оренбургский научно-исследовательский институт сельского хозяйства.</w:t>
      </w:r>
    </w:p>
    <w:bookmarkEnd w:id="130"/>
    <w:bookmarkStart w:name="z2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Орловский научно-исследовательский институт сельского хозяйства.</w:t>
      </w:r>
    </w:p>
    <w:bookmarkEnd w:id="131"/>
    <w:bookmarkStart w:name="z2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Павловская опытная станция Всероссийского научно-исследовательского института растениеводства.</w:t>
      </w:r>
    </w:p>
    <w:bookmarkEnd w:id="132"/>
    <w:bookmarkStart w:name="z2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Пензенский научно-исследовательский институт сельского хозяйства.</w:t>
      </w:r>
    </w:p>
    <w:bookmarkEnd w:id="133"/>
    <w:bookmarkStart w:name="z22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Поволжский научно-исследовательский институт селекции и семеноводства имени П.Н. Константинова.</w:t>
      </w:r>
    </w:p>
    <w:bookmarkEnd w:id="134"/>
    <w:bookmarkStart w:name="z22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Полярная опытная станция Всероссийского научно-исследовательского института растениеводства.</w:t>
      </w:r>
    </w:p>
    <w:bookmarkEnd w:id="135"/>
    <w:bookmarkStart w:name="z22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Прикумский филиал Ставропольского научно-исследовательского института сельского хозяйства.</w:t>
      </w:r>
    </w:p>
    <w:bookmarkEnd w:id="136"/>
    <w:bookmarkStart w:name="z22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Пушкинские лаборатории Всероссийского научно-исследовательского института растениеводства.</w:t>
      </w:r>
    </w:p>
    <w:bookmarkEnd w:id="137"/>
    <w:bookmarkStart w:name="z22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Самарский научно-исследовательский институт сельского хозяйства имени Н.М. Тулайкова.</w:t>
      </w:r>
    </w:p>
    <w:bookmarkEnd w:id="138"/>
    <w:bookmarkStart w:name="z22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Санкт-Петербургский государственный аграрный университет.</w:t>
      </w:r>
    </w:p>
    <w:bookmarkEnd w:id="139"/>
    <w:bookmarkStart w:name="z22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Саратовская государственная сельскохозяйственная академия имени Н.Н. Вавилова.</w:t>
      </w:r>
    </w:p>
    <w:bookmarkEnd w:id="140"/>
    <w:bookmarkStart w:name="z22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Свердловская опытная станция садоводства.</w:t>
      </w:r>
    </w:p>
    <w:bookmarkEnd w:id="141"/>
    <w:bookmarkStart w:name="z23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Северо-Западный научно-исследовательский институт сельского хозяйства, Россия.</w:t>
      </w:r>
    </w:p>
    <w:bookmarkEnd w:id="142"/>
    <w:bookmarkStart w:name="z23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Северо-Кавказский научно-исследовательский институт горного и предгорного садоводства.</w:t>
      </w:r>
    </w:p>
    <w:bookmarkEnd w:id="143"/>
    <w:bookmarkStart w:name="z23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Сибирская опытная станция масличных культур.</w:t>
      </w:r>
    </w:p>
    <w:bookmarkEnd w:id="144"/>
    <w:bookmarkStart w:name="z23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Сибирский научно-исследовательский институт кормов.</w:t>
      </w:r>
    </w:p>
    <w:bookmarkEnd w:id="145"/>
    <w:bookmarkStart w:name="z23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Сибирский научно-исследовательский институт растениеводства и селекции.</w:t>
      </w:r>
    </w:p>
    <w:bookmarkEnd w:id="146"/>
    <w:bookmarkStart w:name="z23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Сибирский научно-исследовательский институт сельского хозяйства.</w:t>
      </w:r>
    </w:p>
    <w:bookmarkEnd w:id="147"/>
    <w:bookmarkStart w:name="z23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Ставропольский научно-исследовательский институт сельского хозяйства.</w:t>
      </w:r>
    </w:p>
    <w:bookmarkEnd w:id="148"/>
    <w:bookmarkStart w:name="z23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Тамбовская государственная областная сельскохозяйственная опытная станция.</w:t>
      </w:r>
    </w:p>
    <w:bookmarkEnd w:id="149"/>
    <w:bookmarkStart w:name="z23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Татарский научно-исследовательский институт сельского хозяйства. </w:t>
      </w:r>
    </w:p>
    <w:bookmarkEnd w:id="150"/>
    <w:bookmarkStart w:name="z23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Тимирязевская сельскохозяйственная академия.</w:t>
      </w:r>
    </w:p>
    <w:bookmarkEnd w:id="151"/>
    <w:bookmarkStart w:name="z24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Тулунская государственная селекционная станция.</w:t>
      </w:r>
    </w:p>
    <w:bookmarkEnd w:id="152"/>
    <w:bookmarkStart w:name="z24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Ульяновский научно-исследовательский институт сельского хозяйства.</w:t>
      </w:r>
    </w:p>
    <w:bookmarkEnd w:id="153"/>
    <w:bookmarkStart w:name="z24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Учебно-опытное поле имени М.Н. Калинина.</w:t>
      </w:r>
    </w:p>
    <w:bookmarkEnd w:id="154"/>
    <w:bookmarkStart w:name="z24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Хакасская сельскохозяйственная опытная станция.</w:t>
      </w:r>
    </w:p>
    <w:bookmarkEnd w:id="155"/>
    <w:bookmarkStart w:name="z24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Центральный сибирский ботанический сад.</w:t>
      </w:r>
    </w:p>
    <w:bookmarkEnd w:id="156"/>
    <w:bookmarkStart w:name="z2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Шадринская сельскохозяйственная опытная станция.</w:t>
      </w:r>
    </w:p>
    <w:bookmarkEnd w:id="157"/>
    <w:bookmarkStart w:name="z24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Южно-Уральский научно-исследовательский институт плодоводства и картофелеводства.</w:t>
      </w:r>
    </w:p>
    <w:bookmarkEnd w:id="158"/>
    <w:bookmarkStart w:name="z24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Веселоподолянская опытно-селекционная станция.</w:t>
      </w:r>
    </w:p>
    <w:bookmarkEnd w:id="159"/>
    <w:bookmarkStart w:name="z24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Гороховский совхоз-техникум, Украина.</w:t>
      </w:r>
    </w:p>
    <w:bookmarkEnd w:id="160"/>
    <w:bookmarkStart w:name="z24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Государственный Никитский Ботанический сад, Украина.</w:t>
      </w:r>
    </w:p>
    <w:bookmarkEnd w:id="161"/>
    <w:bookmarkStart w:name="z25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Днепропетровский аграрный университет.</w:t>
      </w:r>
    </w:p>
    <w:bookmarkEnd w:id="162"/>
    <w:bookmarkStart w:name="z25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Донецкая государственная областная сельскохозяйственная опытная станция.</w:t>
      </w:r>
    </w:p>
    <w:bookmarkEnd w:id="163"/>
    <w:bookmarkStart w:name="z25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Донецкая овощебахчевая опытная станция.</w:t>
      </w:r>
    </w:p>
    <w:bookmarkEnd w:id="164"/>
    <w:bookmarkStart w:name="z25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Жеребковская опытная станция Научно-исследовательского института кукурузы Украины.</w:t>
      </w:r>
    </w:p>
    <w:bookmarkEnd w:id="165"/>
    <w:bookmarkStart w:name="z25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Ивано-Франковский научно-исследовательский институт крестоцветных культур.</w:t>
      </w:r>
    </w:p>
    <w:bookmarkEnd w:id="166"/>
    <w:bookmarkStart w:name="z25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Институт винограда и вина "Магарач", Украина.</w:t>
      </w:r>
    </w:p>
    <w:bookmarkEnd w:id="167"/>
    <w:bookmarkStart w:name="z25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Институт садоводства Украинской аграрной академии наук.</w:t>
      </w:r>
    </w:p>
    <w:bookmarkEnd w:id="168"/>
    <w:bookmarkStart w:name="z25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Киевская овощекартофельная опытная станция.</w:t>
      </w:r>
    </w:p>
    <w:bookmarkEnd w:id="169"/>
    <w:bookmarkStart w:name="z25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Луганская государственная областная сельскохозяйственная опытная станция.</w:t>
      </w:r>
    </w:p>
    <w:bookmarkEnd w:id="170"/>
    <w:bookmarkStart w:name="z25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Мироновский институт пшеницы имени В.Н. Ремесло.</w:t>
      </w:r>
    </w:p>
    <w:bookmarkEnd w:id="171"/>
    <w:bookmarkStart w:name="z26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Млиевский научно-исследовательский институт садоводства лесостепи Украины имени Л.П. Симиренко.</w:t>
      </w:r>
    </w:p>
    <w:bookmarkEnd w:id="172"/>
    <w:bookmarkStart w:name="z26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Научно-исследовательский институт земледелия и животноводства западных районов Украины.</w:t>
      </w:r>
    </w:p>
    <w:bookmarkEnd w:id="173"/>
    <w:bookmarkStart w:name="z26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Научно-исследовательский институт кукурузы Украины.</w:t>
      </w:r>
    </w:p>
    <w:bookmarkEnd w:id="174"/>
    <w:bookmarkStart w:name="z26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Одесская государственная областная сельскохозяйственная станция.</w:t>
      </w:r>
    </w:p>
    <w:bookmarkEnd w:id="175"/>
    <w:bookmarkStart w:name="z26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Полесская опытная станция имени А.Н. Засухина.</w:t>
      </w:r>
    </w:p>
    <w:bookmarkEnd w:id="176"/>
    <w:bookmarkStart w:name="z26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Полтавская государственная областная сельскохозяйственная опытная станция.</w:t>
      </w:r>
    </w:p>
    <w:bookmarkEnd w:id="177"/>
    <w:bookmarkStart w:name="z26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Селекционно-генетический институт, город Одесса.</w:t>
      </w:r>
    </w:p>
    <w:bookmarkEnd w:id="178"/>
    <w:bookmarkStart w:name="z26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Синельниковская селекционно-опытная станция.</w:t>
      </w:r>
    </w:p>
    <w:bookmarkEnd w:id="179"/>
    <w:bookmarkStart w:name="z26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Сумская государственная областная сельскохозяйственная опытная станция.</w:t>
      </w:r>
    </w:p>
    <w:bookmarkEnd w:id="180"/>
    <w:bookmarkStart w:name="z26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Украинский научно-исследовательский институт земледелия.</w:t>
      </w:r>
    </w:p>
    <w:bookmarkEnd w:id="181"/>
    <w:bookmarkStart w:name="z27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Украинский научно-исследовательский институт инженерного проектирования.</w:t>
      </w:r>
    </w:p>
    <w:bookmarkEnd w:id="182"/>
    <w:bookmarkStart w:name="z27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Украинский научно-исследовательский институт кормов.</w:t>
      </w:r>
    </w:p>
    <w:bookmarkEnd w:id="183"/>
    <w:bookmarkStart w:name="z27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Украинский научно-исследовательский институт овощеводства и бахчеводства.</w:t>
      </w:r>
    </w:p>
    <w:bookmarkEnd w:id="184"/>
    <w:bookmarkStart w:name="z27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Украинский научно-исследовательский институт орошаемого земледелия.</w:t>
      </w:r>
    </w:p>
    <w:bookmarkEnd w:id="185"/>
    <w:bookmarkStart w:name="z27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Украинский научно-исследовательский институт растениеводства, селекции и генетики имени В.Я. Юрьева.</w:t>
      </w:r>
    </w:p>
    <w:bookmarkEnd w:id="186"/>
    <w:bookmarkStart w:name="z27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Херсонская селекционно-опытная станция бахчеводства.</w:t>
      </w:r>
    </w:p>
    <w:bookmarkEnd w:id="187"/>
    <w:bookmarkStart w:name="z27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Центральная селекционно-генетическая станция. </w:t>
      </w:r>
    </w:p>
    <w:bookmarkEnd w:id="188"/>
    <w:bookmarkStart w:name="z27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Центральный республиканский ботанический сад Академии наук Украины.</w:t>
      </w:r>
    </w:p>
    <w:bookmarkEnd w:id="189"/>
    <w:bookmarkStart w:name="z27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Черниговская государственная областная сельскохозяйственная опытная станция.</w:t>
      </w:r>
    </w:p>
    <w:bookmarkEnd w:id="190"/>
    <w:bookmarkStart w:name="z27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Ялтушковская опытно-селекционная станция Института биоэнергетических культур и сахарной свеклы Национальной академии аграрных наук Украины.</w:t>
      </w:r>
    </w:p>
    <w:bookmarkEnd w:id="191"/>
    <w:bookmarkStart w:name="z28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Белорусский научно-исследовательский институт земледелия.</w:t>
      </w:r>
    </w:p>
    <w:bookmarkEnd w:id="192"/>
    <w:bookmarkStart w:name="z28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Белорусский научно-исследовательский институт картофелеводства и плодоовощеводства.</w:t>
      </w:r>
    </w:p>
    <w:bookmarkEnd w:id="193"/>
    <w:bookmarkStart w:name="z28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Андижанская племенная шелководческая станция.</w:t>
      </w:r>
    </w:p>
    <w:bookmarkEnd w:id="194"/>
    <w:bookmarkStart w:name="z28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Андижанский филиал Всесоюзного научно-исследовательского института хлопководства.</w:t>
      </w:r>
    </w:p>
    <w:bookmarkEnd w:id="195"/>
    <w:bookmarkStart w:name="z28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Каракалпакский научно-исследовательский институт земледелия.</w:t>
      </w:r>
    </w:p>
    <w:bookmarkEnd w:id="196"/>
    <w:bookmarkStart w:name="z28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Каракалпакский филиал Академии наук Узбекистана.</w:t>
      </w:r>
    </w:p>
    <w:bookmarkEnd w:id="197"/>
    <w:bookmarkStart w:name="z28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Научно-исследовательский институт селекции и семеноводства хлопчатника имени Г.С. Зайцева.</w:t>
      </w:r>
    </w:p>
    <w:bookmarkEnd w:id="198"/>
    <w:bookmarkStart w:name="z28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Самаркандский филиал Узбекского научно-исследовательского института садоводства, виноградарства и виноделия имени Р.Р. Шредера.</w:t>
      </w:r>
    </w:p>
    <w:bookmarkEnd w:id="199"/>
    <w:bookmarkStart w:name="z28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Среднеазиатская опытная станция Всероссийского научно-исследовательского института растениеводства.</w:t>
      </w:r>
    </w:p>
    <w:bookmarkEnd w:id="200"/>
    <w:bookmarkStart w:name="z28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Среднеазиатский научно-исследовательский и технологический институт шелководства.</w:t>
      </w:r>
    </w:p>
    <w:bookmarkEnd w:id="201"/>
    <w:bookmarkStart w:name="z29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Узбекский научно-исследовательский институт богарного земледелия.</w:t>
      </w:r>
    </w:p>
    <w:bookmarkEnd w:id="202"/>
    <w:bookmarkStart w:name="z29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Узбекский научно-исследовательский институт зерна.</w:t>
      </w:r>
    </w:p>
    <w:bookmarkEnd w:id="203"/>
    <w:bookmarkStart w:name="z29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Узбекский научно-исследовательский институт овощебахчевых культур и картофеля.</w:t>
      </w:r>
    </w:p>
    <w:bookmarkEnd w:id="204"/>
    <w:bookmarkStart w:name="z29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Узбекский научно-исследовательский институт риса.</w:t>
      </w:r>
    </w:p>
    <w:bookmarkEnd w:id="205"/>
    <w:bookmarkStart w:name="z29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Узбекский научно-исследовательский институт садоводства, виноградарства и виноделия имени академика Р.Р. Шредера.</w:t>
      </w:r>
    </w:p>
    <w:bookmarkEnd w:id="206"/>
    <w:bookmarkStart w:name="z29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Филиал виноделия Узбекского научно-исследовательского института садоводства.</w:t>
      </w:r>
    </w:p>
    <w:bookmarkEnd w:id="207"/>
    <w:bookmarkStart w:name="z29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Ферганская зональная научно-исследовательская станция шелководства.</w:t>
      </w:r>
    </w:p>
    <w:bookmarkEnd w:id="208"/>
    <w:bookmarkStart w:name="z29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Ботанический сад Академии наук Киргизии.</w:t>
      </w:r>
    </w:p>
    <w:bookmarkEnd w:id="209"/>
    <w:bookmarkStart w:name="z29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Киргизский научно-исследовательский институт земледелия.</w:t>
      </w:r>
    </w:p>
    <w:bookmarkEnd w:id="210"/>
    <w:bookmarkStart w:name="z29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Киргизский научно-исследовательский технологический институт пастбищ и кормов.</w:t>
      </w:r>
    </w:p>
    <w:bookmarkEnd w:id="211"/>
    <w:bookmarkStart w:name="z30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Киргизская опытная станция хлопководства.</w:t>
      </w:r>
    </w:p>
    <w:bookmarkEnd w:id="212"/>
    <w:bookmarkStart w:name="z30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Армянский научно-исследовательский институт виноградарства, виноделия и садоводства.</w:t>
      </w:r>
    </w:p>
    <w:bookmarkEnd w:id="213"/>
    <w:bookmarkStart w:name="z30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Республиканская селекционно-семеноводческая станция овощных и бахчевых культур, Республика Армения.</w:t>
      </w:r>
    </w:p>
    <w:bookmarkEnd w:id="214"/>
    <w:bookmarkStart w:name="z30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Цхалтубская опытная станция овощеводства научно-исследовательский институт земледелия, Республика Грузия.</w:t>
      </w:r>
    </w:p>
    <w:bookmarkEnd w:id="215"/>
    <w:bookmarkStart w:name="z30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Ботанический сад Академии наук Республики Молдова.</w:t>
      </w:r>
    </w:p>
    <w:bookmarkEnd w:id="216"/>
    <w:bookmarkStart w:name="z30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Научно-исследовательский институт кукурузы и сорго Республики Молдова.</w:t>
      </w:r>
    </w:p>
    <w:bookmarkEnd w:id="217"/>
    <w:bookmarkStart w:name="z30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Молдавский научно-исследовательский институт виноградарства и виноделия.</w:t>
      </w:r>
    </w:p>
    <w:bookmarkEnd w:id="218"/>
    <w:bookmarkStart w:name="z30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Молдавский научно-исследовательский институт орошаемого земледелия и овощеводства.</w:t>
      </w:r>
    </w:p>
    <w:bookmarkEnd w:id="219"/>
    <w:bookmarkStart w:name="z30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Молдавский научно-исследовательский институт полевых культур.</w:t>
      </w:r>
    </w:p>
    <w:bookmarkEnd w:id="220"/>
    <w:bookmarkStart w:name="z30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Приднестровский научно-исследовательский институт сельского хозяйства.</w:t>
      </w:r>
    </w:p>
    <w:bookmarkEnd w:id="221"/>
    <w:bookmarkStart w:name="z31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Вахшский филиал Таджикской научно-производственное объединение "Земледелие".</w:t>
      </w:r>
    </w:p>
    <w:bookmarkEnd w:id="222"/>
    <w:bookmarkStart w:name="z31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Таджикский научно-исследовательский институт земледелия.</w:t>
      </w:r>
    </w:p>
    <w:bookmarkEnd w:id="223"/>
    <w:bookmarkStart w:name="z31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Таджикский научно-исследовательский институт садоводства, виноградарства и овощеводства.</w:t>
      </w:r>
    </w:p>
    <w:bookmarkEnd w:id="224"/>
    <w:bookmarkStart w:name="z31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Туркменский научно-исследовательский институт земледелия.</w:t>
      </w:r>
    </w:p>
    <w:bookmarkEnd w:id="225"/>
    <w:bookmarkStart w:name="z31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Литовский научно-исследовательский институт плодоовощного хозяйства (Витенская плодовоовощная опытная станция).</w:t>
      </w:r>
    </w:p>
    <w:bookmarkEnd w:id="226"/>
    <w:bookmarkStart w:name="z31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Эстонский научно-исследовательский институт земледелия и мелиорации.</w:t>
      </w:r>
    </w:p>
    <w:bookmarkEnd w:id="227"/>
    <w:bookmarkStart w:name="z31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Приекульская опытно-селекционная станция, Латвия.</w:t>
      </w:r>
    </w:p>
    <w:bookmarkEnd w:id="228"/>
    <w:bookmarkStart w:name="z31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Институт кукурузы "Земун Поле", Сербия и Черногория.</w:t>
      </w:r>
    </w:p>
    <w:bookmarkEnd w:id="229"/>
    <w:bookmarkStart w:name="z31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Фирма "Бейо Заден", Нидерланды.</w:t>
      </w:r>
    </w:p>
    <w:bookmarkEnd w:id="230"/>
    <w:bookmarkStart w:name="z31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Фирма "Агра Сочета", Италия.</w:t>
      </w:r>
    </w:p>
    <w:bookmarkEnd w:id="231"/>
    <w:bookmarkStart w:name="z32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Фирма "Агрико", Нидерланды.</w:t>
      </w:r>
    </w:p>
    <w:bookmarkEnd w:id="232"/>
    <w:bookmarkStart w:name="z32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Фирма "Баболна", Венгрия.</w:t>
      </w:r>
    </w:p>
    <w:bookmarkEnd w:id="233"/>
    <w:bookmarkStart w:name="z32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Фирма "ВанДерХаве", Нидерланды.</w:t>
      </w:r>
    </w:p>
    <w:bookmarkEnd w:id="234"/>
    <w:bookmarkStart w:name="z32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Фирма "Декалб", Соединенные Штаты Америки. </w:t>
      </w:r>
    </w:p>
    <w:bookmarkEnd w:id="235"/>
    <w:bookmarkStart w:name="z32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Фирма "Енза Заден", Нидерланды.</w:t>
      </w:r>
    </w:p>
    <w:bookmarkEnd w:id="236"/>
    <w:bookmarkStart w:name="z32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Фирма "Зенека", Великобритания.</w:t>
      </w:r>
    </w:p>
    <w:bookmarkEnd w:id="237"/>
    <w:bookmarkStart w:name="z32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Фирма "ЗПС", Нидерланды.</w:t>
      </w:r>
    </w:p>
    <w:bookmarkEnd w:id="238"/>
    <w:bookmarkStart w:name="z32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Фирма "КВС", Германия.</w:t>
      </w:r>
    </w:p>
    <w:bookmarkEnd w:id="239"/>
    <w:bookmarkStart w:name="z32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Фирма "Марибо", Дания.</w:t>
      </w:r>
    </w:p>
    <w:bookmarkEnd w:id="240"/>
    <w:bookmarkStart w:name="z32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Фирма "Сингента Сидс А.Б.", Швеция.</w:t>
      </w:r>
    </w:p>
    <w:bookmarkEnd w:id="241"/>
    <w:bookmarkStart w:name="z33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Фирма "Сингента Сидс С.А.", Франция.</w:t>
      </w:r>
    </w:p>
    <w:bookmarkEnd w:id="242"/>
    <w:bookmarkStart w:name="z33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Фирма "Пионер", Соединенные Штаты Америки.</w:t>
      </w:r>
    </w:p>
    <w:bookmarkEnd w:id="243"/>
    <w:bookmarkStart w:name="z33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Фирма "Прогрейн Женетик", Франция.</w:t>
      </w:r>
    </w:p>
    <w:bookmarkEnd w:id="244"/>
    <w:bookmarkStart w:name="z33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Фирма "Рийк Цваан Заадтеелт ен Заадхандел Б.В.", Нидерланды.</w:t>
      </w:r>
    </w:p>
    <w:bookmarkEnd w:id="245"/>
    <w:bookmarkStart w:name="z33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Фирма "Роял Слейс", Нидерланды.</w:t>
      </w:r>
    </w:p>
    <w:bookmarkEnd w:id="246"/>
    <w:bookmarkStart w:name="z33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Фирма "Сес Юроп", Бельгия.</w:t>
      </w:r>
    </w:p>
    <w:bookmarkEnd w:id="247"/>
    <w:bookmarkStart w:name="z33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Фирма "Сиба Гейги", Швейцария.</w:t>
      </w:r>
    </w:p>
    <w:bookmarkEnd w:id="248"/>
    <w:bookmarkStart w:name="z33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Фирма "Флоримонд Депре", Франция.</w:t>
      </w:r>
    </w:p>
    <w:bookmarkEnd w:id="249"/>
    <w:bookmarkStart w:name="z33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Strube D&amp;S GmbH, Германия.</w:t>
      </w:r>
    </w:p>
    <w:bookmarkEnd w:id="250"/>
    <w:bookmarkStart w:name="z33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Рейхель Н.В.</w:t>
      </w:r>
    </w:p>
    <w:bookmarkEnd w:id="251"/>
    <w:bookmarkStart w:name="z34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Уральский научно-исследовательский институт сельского хозяйства.</w:t>
      </w:r>
    </w:p>
    <w:bookmarkEnd w:id="252"/>
    <w:bookmarkStart w:name="z34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Фирма "HZPC", Нидерланды.</w:t>
      </w:r>
    </w:p>
    <w:bookmarkEnd w:id="253"/>
    <w:bookmarkStart w:name="z34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Фирма "Синдгента Сидс Б.В.", Нидерланды.</w:t>
      </w:r>
    </w:p>
    <w:bookmarkEnd w:id="254"/>
    <w:bookmarkStart w:name="z34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Фирма "Холли Шугар", Соединенные Штаты Америки.</w:t>
      </w:r>
    </w:p>
    <w:bookmarkEnd w:id="255"/>
    <w:bookmarkStart w:name="z34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Фирма "Монсанто", Швецария.</w:t>
      </w:r>
    </w:p>
    <w:bookmarkEnd w:id="256"/>
    <w:bookmarkStart w:name="z34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Фирма "Selgen", Чехия.</w:t>
      </w:r>
    </w:p>
    <w:bookmarkEnd w:id="257"/>
    <w:bookmarkStart w:name="z34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Фирма "Хордеум", Словакия.</w:t>
      </w:r>
    </w:p>
    <w:bookmarkEnd w:id="258"/>
    <w:bookmarkStart w:name="z34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Производственный кооператив "Имени Ходжа Ахмеда Яссави", город Шымкент.</w:t>
      </w:r>
    </w:p>
    <w:bookmarkEnd w:id="259"/>
    <w:bookmarkStart w:name="z34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Товарищество с ограниченной ответственностью "Научно-производственная фирма "Фитон", Костанайской области.</w:t>
      </w:r>
    </w:p>
    <w:bookmarkEnd w:id="260"/>
    <w:bookmarkStart w:name="z34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Научно-производственное объединение "Нива Татарстана".</w:t>
      </w:r>
    </w:p>
    <w:bookmarkEnd w:id="261"/>
    <w:bookmarkStart w:name="z35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Институт молекулярной биологии и биохимии имени М.А. Айтхожина.</w:t>
      </w:r>
    </w:p>
    <w:bookmarkEnd w:id="262"/>
    <w:bookmarkStart w:name="z35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Национальный ботанический сад имени Н.Н. Гришко Национальной Академии Наук Украины.</w:t>
      </w:r>
    </w:p>
    <w:bookmarkEnd w:id="263"/>
    <w:bookmarkStart w:name="z35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Казахский государственный национальный университет имени Аль-Фараби.</w:t>
      </w:r>
    </w:p>
    <w:bookmarkEnd w:id="264"/>
    <w:bookmarkStart w:name="z35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Зыряновский селекционно-семеноводческий опорный пункт Восточно-Казахстанского научно-исследовательского института сельского хозяйства.</w:t>
      </w:r>
    </w:p>
    <w:bookmarkEnd w:id="265"/>
    <w:bookmarkStart w:name="z35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Алнарпская опытная станция садоводства, Швеция.</w:t>
      </w:r>
    </w:p>
    <w:bookmarkEnd w:id="266"/>
    <w:bookmarkStart w:name="z35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Ист-Моллингская опытная станция садоводства, Англия.</w:t>
      </w:r>
    </w:p>
    <w:bookmarkEnd w:id="267"/>
    <w:bookmarkStart w:name="z35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Научно-исследовательский институт садоводства имени Джона Инесса, город Мертон, Англия.</w:t>
      </w:r>
    </w:p>
    <w:bookmarkEnd w:id="268"/>
    <w:bookmarkStart w:name="z35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Буйнакская опытная станция садоводства, Дагестан.</w:t>
      </w:r>
    </w:p>
    <w:bookmarkEnd w:id="269"/>
    <w:bookmarkStart w:name="z35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Карагандинская сельскохозяйственная опытная станция.</w:t>
      </w:r>
    </w:p>
    <w:bookmarkEnd w:id="270"/>
    <w:bookmarkStart w:name="z35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Фирма "Синджента Сидс Б.В.", Франция.</w:t>
      </w:r>
    </w:p>
    <w:bookmarkEnd w:id="271"/>
    <w:bookmarkStart w:name="z36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Саратовская опытная станция садоводства.</w:t>
      </w:r>
    </w:p>
    <w:bookmarkEnd w:id="272"/>
    <w:bookmarkStart w:name="z36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Фирма "NUNHEMS NETHERLANDS", Нидерланды.</w:t>
      </w:r>
    </w:p>
    <w:bookmarkEnd w:id="273"/>
    <w:bookmarkStart w:name="z36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Научно-исследовательский институт лесного хозяйства и агролесомелиорации.</w:t>
      </w:r>
    </w:p>
    <w:bookmarkEnd w:id="274"/>
    <w:bookmarkStart w:name="z36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Производственный сельскохозяйственный кооператив "Опытное".</w:t>
      </w:r>
    </w:p>
    <w:bookmarkEnd w:id="275"/>
    <w:bookmarkStart w:name="z36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Фирма "Сингента Сидс кфт", Венгрия.</w:t>
      </w:r>
    </w:p>
    <w:bookmarkEnd w:id="276"/>
    <w:bookmarkStart w:name="z36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Институт фитохимии Министерства образования и науки Республики Казахстан.</w:t>
      </w:r>
    </w:p>
    <w:bookmarkEnd w:id="277"/>
    <w:bookmarkStart w:name="z36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Атырауский научно-исследовательский институт сельского хозяйства.</w:t>
      </w:r>
    </w:p>
    <w:bookmarkEnd w:id="278"/>
    <w:bookmarkStart w:name="z36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Cельскохозяйственный производственный кооператив "Будан", Казахстан.</w:t>
      </w:r>
    </w:p>
    <w:bookmarkEnd w:id="279"/>
    <w:bookmarkStart w:name="z36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ИКАРДА.</w:t>
      </w:r>
    </w:p>
    <w:bookmarkEnd w:id="280"/>
    <w:bookmarkStart w:name="z36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Государственное научное учреждение "Сибирская опытная станция Всероссийского научно-исследовательского института имени В.С. Пустовойта".</w:t>
      </w:r>
    </w:p>
    <w:bookmarkEnd w:id="281"/>
    <w:bookmarkStart w:name="z37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Фирма "Селена", Германия.</w:t>
      </w:r>
    </w:p>
    <w:bookmarkEnd w:id="282"/>
    <w:bookmarkStart w:name="z37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Plant select hrv beice s.r.b., Чехия. </w:t>
      </w:r>
    </w:p>
    <w:bookmarkEnd w:id="283"/>
    <w:bookmarkStart w:name="z37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Товарищество с ограниченной ответственностью "Агросемконсалт".</w:t>
      </w:r>
    </w:p>
    <w:bookmarkEnd w:id="284"/>
    <w:bookmarkStart w:name="z37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Общество с ограниченной ответственностью "Агротехконсалт", Узбекистан.</w:t>
      </w:r>
    </w:p>
    <w:bookmarkEnd w:id="285"/>
    <w:bookmarkStart w:name="z37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Сельскохозяйственный производственный кооператив семеноводческая фирма "Картофель".</w:t>
      </w:r>
    </w:p>
    <w:bookmarkEnd w:id="286"/>
    <w:bookmarkStart w:name="z37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Республиканское государственное казенное предприятие "Келеский", Туркестанская область.</w:t>
      </w:r>
    </w:p>
    <w:bookmarkEnd w:id="287"/>
    <w:bookmarkStart w:name="z37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Акционерное общество "ЯССЫ", Туркестанская область.</w:t>
      </w:r>
    </w:p>
    <w:bookmarkEnd w:id="288"/>
    <w:bookmarkStart w:name="z37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Товарищество с ограниченной ответственностью "Генофонд растений".</w:t>
      </w:r>
    </w:p>
    <w:bookmarkEnd w:id="289"/>
    <w:bookmarkStart w:name="z37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Республиканское государственное казенное предприятие "Национальный центр по биотехнологии Республики Казахстан", город Степногорск.</w:t>
      </w:r>
    </w:p>
    <w:bookmarkEnd w:id="290"/>
    <w:bookmarkStart w:name="z37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Общество с ограниченной ответственностью "Агрокомплекс" Кургансемена", город Курган, Россия.</w:t>
      </w:r>
    </w:p>
    <w:bookmarkEnd w:id="291"/>
    <w:bookmarkStart w:name="z38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Фирма "ЗААТЗУХТ", Германия.</w:t>
      </w:r>
    </w:p>
    <w:bookmarkEnd w:id="292"/>
    <w:bookmarkStart w:name="z38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Фирма "Серасем", Франция.</w:t>
      </w:r>
    </w:p>
    <w:bookmarkEnd w:id="293"/>
    <w:bookmarkStart w:name="z38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Фирма "Хруккэм", Соединенные Штаты Америки.</w:t>
      </w:r>
    </w:p>
    <w:bookmarkEnd w:id="294"/>
    <w:bookmarkStart w:name="z38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Республиканское государственное казенное предприятие "Кокшетауский Государственный Университет имени Шокана Уалиханова".</w:t>
      </w:r>
    </w:p>
    <w:bookmarkEnd w:id="295"/>
    <w:bookmarkStart w:name="z38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Товарищество с ограниченной ответственностью "Агрофирма "Бирлик", село Бирлик, Балхашский район, Алматинская область.</w:t>
      </w:r>
    </w:p>
    <w:bookmarkEnd w:id="296"/>
    <w:bookmarkStart w:name="z38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Государственное научное учреждение "Алтайский научно- исследовательский институт сельского хозяйства", Россия.</w:t>
      </w:r>
    </w:p>
    <w:bookmarkEnd w:id="297"/>
    <w:bookmarkStart w:name="z38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Научный институт полеводства и овощеводства "Новый сад", Сербия и Черногория.</w:t>
      </w:r>
    </w:p>
    <w:bookmarkEnd w:id="298"/>
    <w:bookmarkStart w:name="z38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Фирма "Сатимекс", Германия.</w:t>
      </w:r>
    </w:p>
    <w:bookmarkEnd w:id="299"/>
    <w:bookmarkStart w:name="z38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Фирма "Дойче Заатфеределюнг Актиенгезельшафт", Германия.</w:t>
      </w:r>
    </w:p>
    <w:bookmarkEnd w:id="300"/>
    <w:bookmarkStart w:name="z38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Компания "Заатен Юнион", Германия.</w:t>
      </w:r>
    </w:p>
    <w:bookmarkEnd w:id="301"/>
    <w:bookmarkStart w:name="z39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Фирма "Семинис", Нидерланды.</w:t>
      </w:r>
    </w:p>
    <w:bookmarkEnd w:id="302"/>
    <w:bookmarkStart w:name="z39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Компания "Никерсон Цваан", Нидерланды.</w:t>
      </w:r>
    </w:p>
    <w:bookmarkEnd w:id="303"/>
    <w:bookmarkStart w:name="z39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Емельянов А.В.</w:t>
      </w:r>
    </w:p>
    <w:bookmarkEnd w:id="304"/>
    <w:bookmarkStart w:name="z39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ENTAV-INRA, Франция.</w:t>
      </w:r>
    </w:p>
    <w:bookmarkEnd w:id="305"/>
    <w:bookmarkStart w:name="z39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Воронин В.В.</w:t>
      </w:r>
    </w:p>
    <w:bookmarkEnd w:id="306"/>
    <w:bookmarkStart w:name="z39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Институт селекции и растениеводства, Хорватия.</w:t>
      </w:r>
    </w:p>
    <w:bookmarkEnd w:id="307"/>
    <w:bookmarkStart w:name="z39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Фирма "Норд Дойче Пфланценцухт", Германия.</w:t>
      </w:r>
    </w:p>
    <w:bookmarkEnd w:id="308"/>
    <w:bookmarkStart w:name="z39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Фирма "Европлант", Германия.</w:t>
      </w:r>
    </w:p>
    <w:bookmarkEnd w:id="309"/>
    <w:bookmarkStart w:name="z39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Курт Хортсхолм Сейет, Дания.</w:t>
      </w:r>
    </w:p>
    <w:bookmarkEnd w:id="310"/>
    <w:bookmarkStart w:name="z39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Товарищество с ограниченной ответственностью "НЛК".</w:t>
      </w:r>
    </w:p>
    <w:bookmarkEnd w:id="311"/>
    <w:bookmarkStart w:name="z40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Саката Сид Корпорейшн, Япония.</w:t>
      </w:r>
    </w:p>
    <w:bookmarkEnd w:id="312"/>
    <w:bookmarkStart w:name="z40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Research Institute for Cereals and Industrial Crops, Румыния.</w:t>
      </w:r>
    </w:p>
    <w:bookmarkEnd w:id="313"/>
    <w:bookmarkStart w:name="z40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Компания "Сесвандерхаве", Бельгия.</w:t>
      </w:r>
    </w:p>
    <w:bookmarkEnd w:id="314"/>
    <w:bookmarkStart w:name="z40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Профген до Бразилия ЛТДА (лимитада), Бразилия.</w:t>
      </w:r>
    </w:p>
    <w:bookmarkEnd w:id="315"/>
    <w:bookmarkStart w:name="z40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Частное учреждение "Научно-исследовательский институт экологии и экспериментальной биологии Республики Казахстан".</w:t>
      </w:r>
    </w:p>
    <w:bookmarkEnd w:id="316"/>
    <w:bookmarkStart w:name="z40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"Клоз", Франция.</w:t>
      </w:r>
    </w:p>
    <w:bookmarkEnd w:id="317"/>
    <w:bookmarkStart w:name="z40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De Ruiter Seeds, Нидерланды.</w:t>
      </w:r>
    </w:p>
    <w:bookmarkEnd w:id="318"/>
    <w:bookmarkStart w:name="z40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Джон Кит, Новая Зеландия.</w:t>
      </w:r>
    </w:p>
    <w:bookmarkEnd w:id="319"/>
    <w:bookmarkStart w:name="z40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Частный питомник город Вилсбург, Соединенные Штаты Америки.</w:t>
      </w:r>
    </w:p>
    <w:bookmarkEnd w:id="320"/>
    <w:bookmarkStart w:name="z40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Мария Ан Смит, Австралия.</w:t>
      </w:r>
    </w:p>
    <w:bookmarkEnd w:id="321"/>
    <w:bookmarkStart w:name="z41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Научная станция Тохоку, Мариока, Япония.</w:t>
      </w:r>
    </w:p>
    <w:bookmarkEnd w:id="322"/>
    <w:bookmarkStart w:name="z41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Евро Грасс Бридинг ГмбХ и Ко КГ, Германия.</w:t>
      </w:r>
    </w:p>
    <w:bookmarkEnd w:id="323"/>
    <w:bookmarkStart w:name="z41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Представительство "СИММИТ Казахстан".</w:t>
      </w:r>
    </w:p>
    <w:bookmarkEnd w:id="324"/>
    <w:bookmarkStart w:name="z41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"Secobra Recherches", Франция.</w:t>
      </w:r>
    </w:p>
    <w:bookmarkEnd w:id="325"/>
    <w:bookmarkStart w:name="z41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Лимагрейн Европа, Франция.</w:t>
      </w:r>
    </w:p>
    <w:bookmarkEnd w:id="326"/>
    <w:bookmarkStart w:name="z41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Государственное научное учреждение "Всеросийский научно-исследовательский и проектно-технологический институт рапса", Россия.</w:t>
      </w:r>
    </w:p>
    <w:bookmarkEnd w:id="327"/>
    <w:bookmarkStart w:name="z41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Закрытое акционерное общество научно-производственная фирма "Семена Дона", Россия.</w:t>
      </w:r>
    </w:p>
    <w:bookmarkEnd w:id="328"/>
    <w:bookmarkStart w:name="z41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ЗААТЦУХТ ФРИТЦ ЛАНГЕ КГ, Германия.</w:t>
      </w:r>
    </w:p>
    <w:bookmarkEnd w:id="329"/>
    <w:bookmarkStart w:name="z41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Monsanto Holand Besloten Vennootschap, Нидерланды.</w:t>
      </w:r>
    </w:p>
    <w:bookmarkEnd w:id="330"/>
    <w:bookmarkStart w:name="z41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Фирма "Черны", Чехия.</w:t>
      </w:r>
    </w:p>
    <w:bookmarkEnd w:id="331"/>
    <w:bookmarkStart w:name="z42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Др. Ласло Селений, Германия.</w:t>
      </w:r>
    </w:p>
    <w:bookmarkEnd w:id="332"/>
    <w:bookmarkStart w:name="z42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Нордзаат Заатцухтзеллшафт мбХ, Германия.</w:t>
      </w:r>
    </w:p>
    <w:bookmarkEnd w:id="333"/>
    <w:bookmarkStart w:name="z42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Акционерное общество "Солодовенный завод Суффле Казахстан".</w:t>
      </w:r>
    </w:p>
    <w:bookmarkEnd w:id="334"/>
    <w:bookmarkStart w:name="z42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Монич Руслан Васильевич, Украина.</w:t>
      </w:r>
    </w:p>
    <w:bookmarkEnd w:id="335"/>
    <w:bookmarkStart w:name="z42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Общество с ограниченной ответственностью "Научно-исследовательский институт сои", Украина.</w:t>
      </w:r>
    </w:p>
    <w:bookmarkEnd w:id="336"/>
    <w:bookmarkStart w:name="z42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Компания "Семенс Прогрейн Инк", Канада.</w:t>
      </w:r>
    </w:p>
    <w:bookmarkEnd w:id="337"/>
    <w:bookmarkStart w:name="z42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Общество с ограниченной ответственностью Компания "Соевый комплекс", Россия.</w:t>
      </w:r>
    </w:p>
    <w:bookmarkEnd w:id="338"/>
    <w:bookmarkStart w:name="z42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Общество с ограниченной ответственностью "Прогрейн Евразия", Украина.</w:t>
      </w:r>
    </w:p>
    <w:bookmarkEnd w:id="339"/>
    <w:bookmarkStart w:name="z42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КОССАД СЕМЕНСЕС, Франция.</w:t>
      </w:r>
    </w:p>
    <w:bookmarkEnd w:id="340"/>
    <w:bookmarkStart w:name="z42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Нордринг-картофелцухт-унд фермерунг-ГМБХ гросс Люсевитц, Германия.</w:t>
      </w:r>
    </w:p>
    <w:bookmarkEnd w:id="341"/>
    <w:bookmarkStart w:name="z43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Унипланта Заатцухт КГ, Германия.</w:t>
      </w:r>
    </w:p>
    <w:bookmarkEnd w:id="342"/>
    <w:bookmarkStart w:name="z43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ЗаКа Пфланценцухт ГбР, Германия.</w:t>
      </w:r>
    </w:p>
    <w:bookmarkEnd w:id="343"/>
    <w:bookmarkStart w:name="z43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Закрытое акционерное общество "Научно-производственная фирма Сибирская аграрная компания", Россия.</w:t>
      </w:r>
    </w:p>
    <w:bookmarkEnd w:id="344"/>
    <w:bookmarkStart w:name="z43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Товарищество с ограниченной ответственностью "Потейтоу Велли Ко", Южная Корея.</w:t>
      </w:r>
    </w:p>
    <w:bookmarkEnd w:id="345"/>
    <w:bookmarkStart w:name="z43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Агро-ТИП Гмбх, Германия.</w:t>
      </w:r>
    </w:p>
    <w:bookmarkEnd w:id="346"/>
    <w:bookmarkStart w:name="z43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"Лайон Сидс" (LION SEEDS), Великобритания.</w:t>
      </w:r>
    </w:p>
    <w:bookmarkEnd w:id="347"/>
    <w:bookmarkStart w:name="z43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Товарищество с ограниченной ответственностью "Филип Моррис Казахстан".</w:t>
      </w:r>
    </w:p>
    <w:bookmarkEnd w:id="348"/>
    <w:bookmarkStart w:name="z43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BREUN SEED GmbH&amp;Co KG, Германия.</w:t>
      </w:r>
    </w:p>
    <w:bookmarkEnd w:id="349"/>
    <w:bookmarkStart w:name="z43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NIDERA SA (Нидера Са), Аргентина.</w:t>
      </w:r>
    </w:p>
    <w:bookmarkEnd w:id="350"/>
    <w:bookmarkStart w:name="z43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Bayer CropScience Raps GmbH, Германия.</w:t>
      </w:r>
    </w:p>
    <w:bookmarkEnd w:id="351"/>
    <w:bookmarkStart w:name="z44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Картофельцухт Бем, Германия.</w:t>
      </w:r>
    </w:p>
    <w:bookmarkEnd w:id="352"/>
    <w:bookmarkStart w:name="z44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Государственное научное учреждение "Всероссийский научно-исследовательский институт зерновых культур имени И.Г.Калиненко", Россия.</w:t>
      </w:r>
    </w:p>
    <w:bookmarkEnd w:id="353"/>
    <w:bookmarkStart w:name="z44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Euralis semences, Франция.</w:t>
      </w:r>
    </w:p>
    <w:bookmarkEnd w:id="354"/>
    <w:bookmarkStart w:name="z44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Aspria seeds S.A., Люксенбург.</w:t>
      </w:r>
    </w:p>
    <w:bookmarkEnd w:id="355"/>
    <w:bookmarkStart w:name="z44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Заатбау Линце еГен, Австрия. </w:t>
      </w:r>
    </w:p>
    <w:bookmarkEnd w:id="356"/>
    <w:bookmarkStart w:name="z44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Monsanto Technology limited liability company, Соединенные Штаты Америки.</w:t>
      </w:r>
    </w:p>
    <w:bookmarkEnd w:id="357"/>
    <w:bookmarkStart w:name="z44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Мартонвашарский сельскохозяйственный институт, Венгрия. </w:t>
      </w:r>
    </w:p>
    <w:bookmarkEnd w:id="358"/>
    <w:bookmarkStart w:name="z44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Товарищество с ограниченной ответственностью "Частная агропромышленная фирма "Тургень".</w:t>
      </w:r>
    </w:p>
    <w:bookmarkEnd w:id="359"/>
    <w:bookmarkStart w:name="z44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ISEA Srl, Италия.</w:t>
      </w:r>
    </w:p>
    <w:bookmarkEnd w:id="360"/>
    <w:bookmarkStart w:name="z44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Камут предприятия Европы.</w:t>
      </w:r>
    </w:p>
    <w:bookmarkEnd w:id="361"/>
    <w:bookmarkStart w:name="z45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Институт Растениеводства "Порумбень", Молдова.</w:t>
      </w:r>
    </w:p>
    <w:bookmarkEnd w:id="362"/>
    <w:bookmarkStart w:name="z45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Общество с ограниченной ответственностью "Фабалес", Россия.</w:t>
      </w:r>
    </w:p>
    <w:bookmarkEnd w:id="363"/>
    <w:bookmarkStart w:name="z45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RAGT 2n, Франция.</w:t>
      </w:r>
    </w:p>
    <w:bookmarkEnd w:id="364"/>
    <w:bookmarkStart w:name="z45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Dow AgroSciences limited liability company, Соединенные Штаты Америки.</w:t>
      </w:r>
    </w:p>
    <w:bookmarkEnd w:id="365"/>
    <w:bookmarkStart w:name="z45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Сельскохозяйственный институт Добруджа, Болгария.</w:t>
      </w:r>
    </w:p>
    <w:bookmarkEnd w:id="366"/>
    <w:bookmarkStart w:name="z45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Сингента Кроп Протекшн, Швейцария.</w:t>
      </w:r>
    </w:p>
    <w:bookmarkEnd w:id="367"/>
    <w:bookmarkStart w:name="z45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Общество с ограниченной ответственностью "Агроплазма", Россия.</w:t>
      </w:r>
    </w:p>
    <w:bookmarkEnd w:id="368"/>
    <w:bookmarkStart w:name="z45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Евросорго (Eurosorgho), Франция.</w:t>
      </w:r>
    </w:p>
    <w:bookmarkEnd w:id="369"/>
    <w:bookmarkStart w:name="z45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Институт биоэнергетических культур и сахарной свеклы Украинской академии аграрных наук, Украина.</w:t>
      </w:r>
    </w:p>
    <w:bookmarkEnd w:id="370"/>
    <w:bookmarkStart w:name="z45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Республиканское унитарное предприятие "Научно-Практический центр Национальной академии наук Беларуси по земледелию", Республика Беларусь.</w:t>
      </w:r>
    </w:p>
    <w:bookmarkEnd w:id="371"/>
    <w:bookmarkStart w:name="z46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Лазар Койич Хибриди, Сербия.</w:t>
      </w:r>
    </w:p>
    <w:bookmarkEnd w:id="372"/>
    <w:bookmarkStart w:name="z46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Цезеа, Чехия.</w:t>
      </w:r>
    </w:p>
    <w:bookmarkEnd w:id="373"/>
    <w:bookmarkStart w:name="z46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Den Hartigh Besloten Vennootschap, Нидерланды.</w:t>
      </w:r>
    </w:p>
    <w:bookmarkEnd w:id="374"/>
    <w:bookmarkStart w:name="z46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Общество с ограниченной ответственностью "АгроСемГавриш", Россия.</w:t>
      </w:r>
    </w:p>
    <w:bookmarkEnd w:id="375"/>
    <w:bookmarkStart w:name="z46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Nuseed Evropa limited trade development, Англия.</w:t>
      </w:r>
    </w:p>
    <w:bookmarkEnd w:id="376"/>
    <w:bookmarkStart w:name="z46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MAS Seeds, Франция.</w:t>
      </w:r>
    </w:p>
    <w:bookmarkEnd w:id="377"/>
    <w:bookmarkStart w:name="z46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Wiersum Plantbreeding Besloten Vennootschap, Нидерланды.</w:t>
      </w:r>
    </w:p>
    <w:bookmarkEnd w:id="378"/>
    <w:bookmarkStart w:name="z46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Agroscope Changins – Wädenswil ACW, Швейцария.</w:t>
      </w:r>
    </w:p>
    <w:bookmarkEnd w:id="379"/>
    <w:bookmarkStart w:name="z46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Общество с ограниченной ответственностью "ТСО-Саратов", Россия</w:t>
      </w:r>
    </w:p>
    <w:bookmarkEnd w:id="380"/>
    <w:bookmarkStart w:name="z46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GOLDEN WEST SEED BULGARIA (limited trade development), Болгария. </w:t>
      </w:r>
    </w:p>
    <w:bookmarkEnd w:id="381"/>
    <w:bookmarkStart w:name="z47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ZEAINVENT TRNAVA s.r.o., Словакия.</w:t>
      </w:r>
    </w:p>
    <w:bookmarkEnd w:id="382"/>
    <w:bookmarkStart w:name="z47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LABOULET Semences, Франция.</w:t>
      </w:r>
    </w:p>
    <w:bookmarkEnd w:id="383"/>
    <w:bookmarkStart w:name="z47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Серебрякова Марина Сергеевна, Россия.</w:t>
      </w:r>
    </w:p>
    <w:bookmarkEnd w:id="384"/>
    <w:bookmarkStart w:name="z47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Акционерное общество "Цинь Фен Юань", Китайская Народная Республика.</w:t>
      </w:r>
    </w:p>
    <w:bookmarkEnd w:id="385"/>
    <w:bookmarkStart w:name="z47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Общество с ограниченной ответственностью "Всерусский научно-исследовательский институт сорго и сои "Славянское поле", Россия.</w:t>
      </w:r>
    </w:p>
    <w:bookmarkEnd w:id="386"/>
    <w:bookmarkStart w:name="z47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Хроматин Инк, Соединенные Штаты Америки.</w:t>
      </w:r>
    </w:p>
    <w:bookmarkEnd w:id="387"/>
    <w:bookmarkStart w:name="z47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Фельдзаатен Фройденбергер ГмбХ, Германия.</w:t>
      </w:r>
    </w:p>
    <w:bookmarkEnd w:id="388"/>
    <w:bookmarkStart w:name="z47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Общество с ограниченной ответственностью "Научно-исследовательский институт овощеводства защищенного грунта", Россия.</w:t>
      </w:r>
    </w:p>
    <w:bookmarkEnd w:id="389"/>
    <w:bookmarkStart w:name="z47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Общество с ограниченной ответственностью "Селекционная фирма Гавриш", Россия.</w:t>
      </w:r>
    </w:p>
    <w:bookmarkEnd w:id="390"/>
    <w:bookmarkStart w:name="z47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Общество с ограниченной ответственностью научно-производственная компания "АгроАльянс", Россия.</w:t>
      </w:r>
    </w:p>
    <w:bookmarkEnd w:id="391"/>
    <w:bookmarkStart w:name="z48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BASF Agricultural Solution Seed (United States limited liability company), Соединенные Штаты Америки.</w:t>
      </w:r>
    </w:p>
    <w:bookmarkEnd w:id="392"/>
    <w:bookmarkStart w:name="z48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Полтавская государственная аграрная академия, Украина.</w:t>
      </w:r>
    </w:p>
    <w:bookmarkEnd w:id="393"/>
    <w:bookmarkStart w:name="z48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Societa Produttori Sementi Spa, Швейцария.</w:t>
      </w:r>
    </w:p>
    <w:bookmarkEnd w:id="394"/>
    <w:bookmarkStart w:name="z48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Федеральное государственное бюджетное научное учреждение "Российский научно-исследовательский и проектно-технологический институт сорго и кукурузы", Россия.</w:t>
      </w:r>
    </w:p>
    <w:bookmarkEnd w:id="395"/>
    <w:bookmarkStart w:name="z48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Общество с ограниченной ответственностью Опытно-внедренческое предприятие "Покровское", Россия.</w:t>
      </w:r>
    </w:p>
    <w:bookmarkEnd w:id="396"/>
    <w:bookmarkStart w:name="z48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Общество с ограниченной ответственностью Инновационно-производственная агрофирма "Отбор", Россия.</w:t>
      </w:r>
    </w:p>
    <w:bookmarkEnd w:id="397"/>
    <w:bookmarkStart w:name="z48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Крестьянское хозяйство "Семена масличных", Казахстан.</w:t>
      </w:r>
    </w:p>
    <w:bookmarkEnd w:id="398"/>
    <w:bookmarkStart w:name="z48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Choi Jae Won, Южная Корея.</w:t>
      </w:r>
    </w:p>
    <w:bookmarkEnd w:id="399"/>
    <w:bookmarkStart w:name="z48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Государственное учреждение "Институт масличных культур Национальной академии аграрных наук Украины", Украина.</w:t>
      </w:r>
    </w:p>
    <w:bookmarkEnd w:id="400"/>
    <w:bookmarkStart w:name="z48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G.I.E. GRASS Ла Литиер, Франция.</w:t>
      </w:r>
    </w:p>
    <w:bookmarkEnd w:id="401"/>
    <w:bookmarkStart w:name="z49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Восточно-Казахстанский государственный университет имени Сарсена Аманжолова.</w:t>
      </w:r>
    </w:p>
    <w:bookmarkEnd w:id="402"/>
    <w:bookmarkStart w:name="z49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Ijselmeerpolders B.V. (Besloten Vennootschap) (Айзельмеерпольдерс Б.В.), Нидерланды.</w:t>
      </w:r>
    </w:p>
    <w:bookmarkEnd w:id="403"/>
    <w:bookmarkStart w:name="z49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Saatzucht Fritz Lange KG, Германия.</w:t>
      </w:r>
    </w:p>
    <w:bookmarkEnd w:id="404"/>
    <w:bookmarkStart w:name="z49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IPM Pototo Group, Ирландия.</w:t>
      </w:r>
    </w:p>
    <w:bookmarkEnd w:id="405"/>
    <w:bookmarkStart w:name="z49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Континентал Семенсиз, Италия.</w:t>
      </w:r>
    </w:p>
    <w:bookmarkEnd w:id="406"/>
    <w:bookmarkStart w:name="z49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Barenburg Hollang B.V. (Besloten Vennootschap), Нидерланды.</w:t>
      </w:r>
    </w:p>
    <w:bookmarkEnd w:id="407"/>
    <w:bookmarkStart w:name="z49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Дорогобед Алексей Алексеевич, Россия.</w:t>
      </w:r>
    </w:p>
    <w:bookmarkEnd w:id="408"/>
    <w:bookmarkStart w:name="z49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Товарищество с ограниченной ответственностью "Ұлан – Жеміс".</w:t>
      </w:r>
    </w:p>
    <w:bookmarkEnd w:id="409"/>
    <w:bookmarkStart w:name="z49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Федеральное государственное бюджетное научное учреждение "Федеральный Алтайский научный центр агробиотехнологий", Россия.</w:t>
      </w:r>
    </w:p>
    <w:bookmarkEnd w:id="410"/>
    <w:bookmarkStart w:name="z49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Жамбылский филиал товарищества с ограниченной ответственностью "Казахский научно-исследовательский институт земледелия и растениеводства".</w:t>
      </w:r>
    </w:p>
    <w:bookmarkEnd w:id="411"/>
    <w:bookmarkStart w:name="z50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Общество с ограниченной ответственностью "Агростандарт", Россия.</w:t>
      </w:r>
    </w:p>
    <w:bookmarkEnd w:id="412"/>
    <w:bookmarkStart w:name="z50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Федеральное государственное бюджетное научное учреждение "Сибирский федеральный научный центр агробиотехнологий Российской академии наук", Россия.</w:t>
      </w:r>
    </w:p>
    <w:bookmarkEnd w:id="413"/>
    <w:bookmarkStart w:name="z50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Федеральное государственное бюджетное научное учреждение "Всероссийский научно-исследовательский институт органических удобрений и торфа", Россия.</w:t>
      </w:r>
    </w:p>
    <w:bookmarkEnd w:id="414"/>
    <w:bookmarkStart w:name="z50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Общество с ограниченной ответственностью "Научно-производственное объединение "Семеноводство Кубани", Россия.</w:t>
      </w:r>
    </w:p>
    <w:bookmarkEnd w:id="415"/>
    <w:bookmarkStart w:name="z50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Progress Agrar Handelsgesellschaft mbH, Германия.</w:t>
      </w:r>
    </w:p>
    <w:bookmarkEnd w:id="416"/>
    <w:bookmarkStart w:name="z50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Государственное учреждение "Институт зерновых культур Национальной академии аграрных наук Украины", Украина.</w:t>
      </w:r>
    </w:p>
    <w:bookmarkEnd w:id="417"/>
    <w:bookmarkStart w:name="z50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Общество с ограниченной ответственностью "Российская гибридная индустрия", Россия.</w:t>
      </w:r>
    </w:p>
    <w:bookmarkEnd w:id="418"/>
    <w:bookmarkStart w:name="z50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Фирма "Hild Samen Gesellschaft mit beschränkter Haftung", Германия. </w:t>
      </w:r>
    </w:p>
    <w:bookmarkEnd w:id="419"/>
    <w:bookmarkStart w:name="z50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Общество с ограниченной ответственностью "Научно-исследовательская компания зерновых культур", Венгрия. </w:t>
      </w:r>
    </w:p>
    <w:bookmarkEnd w:id="420"/>
    <w:bookmarkStart w:name="z50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Agri Obtentions SA., Франция.</w:t>
      </w:r>
    </w:p>
    <w:bookmarkEnd w:id="421"/>
    <w:bookmarkStart w:name="z51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Государственное научное учреждение "Северо-Кубанская сельскохозяйственная опытная станция", Россия. </w:t>
      </w:r>
    </w:p>
    <w:bookmarkEnd w:id="422"/>
    <w:bookmarkStart w:name="z51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Interseed Potatoes Gesellschaft mit beschränkter Haftung, Германия. </w:t>
      </w:r>
    </w:p>
    <w:bookmarkEnd w:id="423"/>
    <w:bookmarkStart w:name="z51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(CIP) Международный центр по картофелю, Перу.</w:t>
      </w:r>
    </w:p>
    <w:bookmarkEnd w:id="424"/>
    <w:bookmarkStart w:name="z51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An Jeongtak, Южная Корея.</w:t>
      </w:r>
    </w:p>
    <w:bookmarkEnd w:id="425"/>
    <w:bookmarkStart w:name="z51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DLF (Dansk Landbrugs Frøselskab) SEEDS A/S (Aktieselskab), Дания.</w:t>
      </w:r>
    </w:p>
    <w:bookmarkEnd w:id="426"/>
    <w:bookmarkStart w:name="z51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Тракийский сельскохозяйственный научно-исследовательский институт, Турция.</w:t>
      </w:r>
    </w:p>
    <w:bookmarkEnd w:id="427"/>
    <w:bookmarkStart w:name="z51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Baek Hyang Gu, Южная Корея.</w:t>
      </w:r>
    </w:p>
    <w:bookmarkEnd w:id="428"/>
    <w:bookmarkStart w:name="z51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Германцев Леонид Алексеевич, Россия.</w:t>
      </w:r>
    </w:p>
    <w:bookmarkEnd w:id="429"/>
    <w:bookmarkStart w:name="z51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Федеральное государственное бюджетное научное учреждение "Омский аграрный научный центр", Россия.</w:t>
      </w:r>
    </w:p>
    <w:bookmarkEnd w:id="430"/>
    <w:bookmarkStart w:name="z51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Общество с ограниченной ответственностью "Актив Агро", Россия.</w:t>
      </w:r>
    </w:p>
    <w:bookmarkEnd w:id="431"/>
    <w:bookmarkStart w:name="z52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Научно-производственное фермерское хозяйство "Компания МАИС", Украина.</w:t>
      </w:r>
    </w:p>
    <w:bookmarkEnd w:id="432"/>
    <w:bookmarkStart w:name="z52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"Агромейд" Единичное общество с ограниченной доверенностью, Болгария.</w:t>
      </w:r>
    </w:p>
    <w:bookmarkEnd w:id="433"/>
    <w:bookmarkStart w:name="z52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Общество с ограниченной ответственностью "Научно-производственное объединение Алтай", Россия.</w:t>
      </w:r>
    </w:p>
    <w:bookmarkEnd w:id="434"/>
    <w:bookmarkStart w:name="z52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Общество с ограниченной ответственностью Компания "СОКО", Россия.</w:t>
      </w:r>
    </w:p>
    <w:bookmarkEnd w:id="435"/>
    <w:bookmarkStart w:name="z52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наук", Россия.</w:t>
      </w:r>
    </w:p>
    <w:bookmarkEnd w:id="436"/>
    <w:bookmarkStart w:name="z52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Общество с ограниченной ответственностью "Штрубе Рус", Россия.</w:t>
      </w:r>
    </w:p>
    <w:bookmarkEnd w:id="437"/>
    <w:bookmarkStart w:name="z52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Общество с ограниченной ответственностью "Интер – Логистик Плюс", Россия.</w:t>
      </w:r>
    </w:p>
    <w:bookmarkEnd w:id="438"/>
    <w:bookmarkStart w:name="z52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Xisen Potato Industry Group Ltd. Co, Китайская Народная Республика.</w:t>
      </w:r>
    </w:p>
    <w:bookmarkEnd w:id="439"/>
    <w:bookmarkStart w:name="z52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C. Meijer Besloten Vennootschap, Нидерланды.</w:t>
      </w:r>
    </w:p>
    <w:bookmarkEnd w:id="440"/>
    <w:bookmarkStart w:name="z52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Фарм Фритс, Нидерланды.</w:t>
      </w:r>
    </w:p>
    <w:bookmarkEnd w:id="441"/>
    <w:bookmarkStart w:name="z53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Istanbul Tarim Sanayi Ve Ticaret Anonim Sirket, Турция.</w:t>
      </w:r>
    </w:p>
    <w:bookmarkEnd w:id="442"/>
    <w:bookmarkStart w:name="z53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Федеральное государственное унитарное предприятие "Бакчарское", Россия.</w:t>
      </w:r>
    </w:p>
    <w:bookmarkEnd w:id="443"/>
    <w:bookmarkStart w:name="z53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Товарищество с ограниченной ответственностью "STEV AGRO", Казахстан.</w:t>
      </w:r>
    </w:p>
    <w:bookmarkEnd w:id="444"/>
    <w:bookmarkStart w:name="z53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Товарищество с ограниченной ответственностью "ДиЛэнд", Казахстан.</w:t>
      </w:r>
    </w:p>
    <w:bookmarkEnd w:id="445"/>
    <w:bookmarkStart w:name="z53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Bass Genetics Inc, Соединенные Штаты Америки.</w:t>
      </w:r>
    </w:p>
    <w:bookmarkEnd w:id="446"/>
    <w:bookmarkStart w:name="z53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Общество с ограниченной ответственностью Кукурузокалибровочный завод "Золотой початок", Россия.</w:t>
      </w:r>
    </w:p>
    <w:bookmarkEnd w:id="447"/>
    <w:bookmarkStart w:name="z53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Monsanto Vegetable IP Menegement B.V., Нидерланды.</w:t>
      </w:r>
    </w:p>
    <w:bookmarkEnd w:id="448"/>
    <w:bookmarkStart w:name="z53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Gebroeders Bakker Zaadteelt en Zaadhandel B.V., Нидерланды.</w:t>
      </w:r>
    </w:p>
    <w:bookmarkEnd w:id="449"/>
    <w:bookmarkStart w:name="z53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Некоммерческое акционерное общество "Казахский национальный аграрный университет". </w:t>
      </w:r>
    </w:p>
    <w:bookmarkEnd w:id="450"/>
    <w:bookmarkStart w:name="z53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Региональный филиал "Кайнар" товарищества с ограниченной ответственностью "Казахский научно-исследовательский институт плодоовощеводства".</w:t>
      </w:r>
    </w:p>
    <w:bookmarkEnd w:id="451"/>
    <w:bookmarkStart w:name="z54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"Соларис хибриди" д.о.о., Сербия.</w:t>
      </w:r>
    </w:p>
    <w:bookmarkEnd w:id="452"/>
    <w:bookmarkStart w:name="z54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Общество с ограниченной ответственностью "Всеукраинский научный институт селекции (ВНИС)", Украина.</w:t>
      </w:r>
    </w:p>
    <w:bookmarkEnd w:id="453"/>
    <w:bookmarkStart w:name="z54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Научно-производственное объединение "Соя-Центр", Россия.</w:t>
      </w:r>
    </w:p>
    <w:bookmarkEnd w:id="454"/>
    <w:bookmarkStart w:name="z54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Общество с ограниченной ответственностью "Опеновское", Россия.</w:t>
      </w:r>
    </w:p>
    <w:bookmarkEnd w:id="455"/>
    <w:bookmarkStart w:name="z54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SECOBRA Recherches SAS, Франция.</w:t>
      </w:r>
    </w:p>
    <w:bookmarkEnd w:id="456"/>
    <w:bookmarkStart w:name="z54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Институт физиологии растений и генетики Национальной академии наук Украины, Украина.</w:t>
      </w:r>
    </w:p>
    <w:bookmarkEnd w:id="457"/>
    <w:bookmarkStart w:name="z54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Общество с ограниченной ответственностью "ЭКОНива-Семена", Россия.</w:t>
      </w:r>
    </w:p>
    <w:bookmarkEnd w:id="458"/>
    <w:bookmarkStart w:name="z54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Федеральное государственное бюджетное учреждение науки "Федеральный исследовательский центр "Казанский научный центр Российской академии наук", Татарстан.</w:t>
      </w:r>
    </w:p>
    <w:bookmarkEnd w:id="459"/>
    <w:bookmarkStart w:name="z54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Федеральное государственное бюджетное учреждение науки "Самарский федеральный исследовательский центр Российской академии наук", Россия.</w:t>
      </w:r>
    </w:p>
    <w:bookmarkEnd w:id="460"/>
    <w:bookmarkStart w:name="z54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Федеральное государственное бюджетное научное учреждение "Федеральный научный центр лубяных культур", Россия.</w:t>
      </w:r>
    </w:p>
    <w:bookmarkEnd w:id="461"/>
    <w:bookmarkStart w:name="z55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Федеральное государственное бюджетное научное учреждение Уфимский федеральный исследовательский центр Российской академии наук, Башкортостан.</w:t>
      </w:r>
    </w:p>
    <w:bookmarkEnd w:id="462"/>
    <w:bookmarkStart w:name="z55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Cerela Inc., Канада.</w:t>
      </w:r>
    </w:p>
    <w:bookmarkEnd w:id="463"/>
    <w:bookmarkStart w:name="z55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Федеральное государственное бюджетное научное учреждение "Челябинский научно-исследовательский институт сельского хозяйства", Россия.</w:t>
      </w:r>
    </w:p>
    <w:bookmarkEnd w:id="464"/>
    <w:bookmarkStart w:name="z55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Lidea France SAS., Франция.</w:t>
      </w:r>
    </w:p>
    <w:bookmarkEnd w:id="465"/>
    <w:bookmarkStart w:name="z55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May-Agro Tohumculuk Sanayi ve Ticaret A.Ş., Турция. </w:t>
      </w:r>
    </w:p>
    <w:bookmarkEnd w:id="466"/>
    <w:bookmarkStart w:name="z55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Товарищество с ограниченной ответственностью "Опытное хозяйство масличных культур", Казахстан.</w:t>
      </w:r>
    </w:p>
    <w:bookmarkEnd w:id="467"/>
    <w:bookmarkStart w:name="z55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GIE LINEA Semences de Lin, Франция.</w:t>
      </w:r>
    </w:p>
    <w:bookmarkEnd w:id="468"/>
    <w:bookmarkStart w:name="z55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Товарищество с ограниченной ответственностью "Сельскохозяйственная опытная станция "Заречное", Казахстан.</w:t>
      </w:r>
    </w:p>
    <w:bookmarkEnd w:id="469"/>
    <w:bookmarkStart w:name="z55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Товарищество с ограниченной ответственностью "Казахский научно-исследовательский институт хлопководства", Казахстан.</w:t>
      </w:r>
    </w:p>
    <w:bookmarkEnd w:id="470"/>
    <w:bookmarkStart w:name="z55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Товарищество с ограниченной ответственностью "Казахский научно-исследовательский институт лесного хозяйства и агролесомелиорации имени А.Н. Букейхана", Казахстан.</w:t>
      </w:r>
    </w:p>
    <w:bookmarkEnd w:id="471"/>
    <w:bookmarkStart w:name="z56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Общество с ограниченной ответственностью "Семенная Лига", Россия.</w:t>
      </w:r>
    </w:p>
    <w:bookmarkEnd w:id="472"/>
    <w:bookmarkStart w:name="z56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Общество с ограниченной ответственностью "Селекционно -семеноводческий центр "Отбор".</w:t>
      </w:r>
    </w:p>
    <w:bookmarkEnd w:id="473"/>
    <w:bookmarkStart w:name="z56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Winall Hi - The Seed Co, Китайская Народная Республика.</w:t>
      </w:r>
    </w:p>
    <w:bookmarkEnd w:id="474"/>
    <w:bookmarkStart w:name="z56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KAZSEEDS Limited, Казахстан.</w:t>
      </w:r>
    </w:p>
    <w:bookmarkEnd w:id="475"/>
    <w:bookmarkStart w:name="z56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DLF BEET SEED ApS, Дания.</w:t>
      </w:r>
    </w:p>
    <w:bookmarkEnd w:id="476"/>
    <w:bookmarkStart w:name="z56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Крестьянское хозяйство "Багратион", Казахстан.</w:t>
      </w:r>
    </w:p>
    <w:bookmarkEnd w:id="477"/>
    <w:bookmarkStart w:name="z56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Добруджанский институт земледелия, Болгария.</w:t>
      </w:r>
    </w:p>
    <w:bookmarkEnd w:id="478"/>
    <w:bookmarkStart w:name="z56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Товарищество с ограниченной ответственностью "Восточно-Казахстанская сельскохозяйственная опытная станция".</w:t>
      </w:r>
    </w:p>
    <w:bookmarkEnd w:id="479"/>
    <w:bookmarkStart w:name="z56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Товарищество с ограниченной ответственностью "Казахский научно-исследовательский институт плодоовощеводства".</w:t>
      </w:r>
    </w:p>
    <w:bookmarkEnd w:id="480"/>
    <w:bookmarkStart w:name="z56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Частное предприятие "Новомосковский плодопитомник", Украина. 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71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признаках и свойствах сорта, описание хозяйственных и биологических свойств сорта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раздела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значения признака сорта сельскохозяйственных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признака сорта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родительский компонент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первого поколения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модифицированный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межлинейный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трехлинейный модифицированный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межлинейный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межлинейный модифицированный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гибридная популяция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ингибиторам ацетолактатсинтазы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сорт-клон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использования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амилозный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белосемянный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газонная трава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длиннозерный и ценный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газонов и на корм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десертных 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шампанских 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засолочный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 и силос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зернофуражный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на сушеные продукты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на фри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на чипсы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отварной, пюре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лопающаяся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из севка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на зеленое перо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 ментол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мягкозерная пшеница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зеленую массу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томатопродукты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низкопентозановый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пивоваренный и ценный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алычи, миндаля, персика,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абрикоса, алычи, персика,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абрикоса, алычи,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абрикоса, персика,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абрикоса,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алычи, персика,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алычи,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вишни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вишни, черешни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персика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полусахарный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ранней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сидеральные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 пшеница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скелетный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спаржевая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спирт, крахмал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столовый и фри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столовый и чипсы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супы, обжаренный картофель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универсальные(ый)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цельноплодное консервирование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ценная(ый)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чипсы, фри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аптечный лист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молочно-восковой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глютинозный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штамбо- и кронообразователь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семенной подвой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клоновый подвой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двуручка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потребления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раннезимний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раннеосенний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позднезимний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позднеосенний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осенне-зимний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хранение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созревания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ранний (ультраранний)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(раннеспелый)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(среднеспелый)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(позднеспелый)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поздний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очень раннего до раннего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среднеранний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позднего до очень позднего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ремонтантный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растения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типа (безэруковый, низкоглюкозинолатый)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детерминантный, неосыпающийся, 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раннеспелый (урожайный)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среднеранний (урожайный, нормальный)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высокомасличный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голозерный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детерминантный, неосыпающийся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короткоплетистое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многорядный, голозерный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полукочанный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пчелоопыляемое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тонкопленчатое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ярусная гетерофилия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типа (безэруковый)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сахаристый, среднеспелый (нормальный)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сахаристый, среднепоздний (нормальный, сахаристый)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сахаристый, позднеспелый (сахаристый)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высокомасличный, высокоолеиновый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высокоолеиновый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детерминантный, 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длинноплетистое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индетерминантное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многорядный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неосыпающийся, 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партенокарпическое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полуострый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ромэн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среднеплетистое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двурядный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пленчатый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урожайно-сахаристый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полудетерминантный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полусладкий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гибрид-опылитель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типа (бескосточковые)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очень ранний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среднеспелый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сахаристый, очень поздний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стоячий, 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стоячий, неосыпающийся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стоячий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вьющийся, стелющийся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выращивания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защищенный грунт (закрытый грунт)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светокультура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садово-огородный (приусадебное возделывание)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двуукосный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садово-огородный для защищенного грунта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одноукосный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производство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зимне-весенний 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продленный 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необогреваемая теплица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грунт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малообъемная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зимующая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богара обеспеченная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жесткая богара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и богара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теплица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посевы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подзимный посев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весенний и повторный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трехукосный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веретеновидная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короткоцилиндрическая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обратнояйцевидная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поперечно-узкоэллиптическая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ромбическая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сильно-грушевидный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усеченно-коническая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удлиненно-конусовидная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удлиненно-цилиндрическая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широкоэллиптическая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эллиптическая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грушевидный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овально-округлая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плоскоокруглая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поперечно-эллиптическая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сосульковидная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удлиненно-овальная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узкотреугольная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хоботовидная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широкобратнояйцевидная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широкояйцевидная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удлиненно-кубовидная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вредителям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нематодоустойчивый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 к золотистой картофельной нематоде (R01)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восприимчив к золотистой картофельной нематоде (R01)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болезням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ризомании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 к раку, патотип 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восприимчив к раку, патотипI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2009 года № 434</w:t>
            </w:r>
          </w:p>
        </w:tc>
      </w:tr>
    </w:tbl>
    <w:bookmarkStart w:name="z45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перспективных сортов сельскохозяйственных растений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сельского хозяйства РК от 10.04.2023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92" w:id="484"/>
      <w:r>
        <w:rPr>
          <w:rFonts w:ascii="Times New Roman"/>
          <w:b w:val="false"/>
          <w:i w:val="false"/>
          <w:color w:val="000000"/>
          <w:sz w:val="28"/>
        </w:rPr>
        <w:t>
      1. Восточно-Казахстанская область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Пшеница мягкая озимая – по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Сорт Бригада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