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c683" w14:textId="473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стабилизационным банком, заключения сделок, в отношении совершения которых установлены особые условия, и прекращения деятельности стабилизационного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183. Зарегистрировано в Министерстве юстиции Республики Казахстан от 10 сентября 2009 года № 5784. Утратило силу постановлением Правления Национального Банка Республики Казахстан от 26 декабря 2016 года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подпункта 9-1)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управления стабилизационным банком, заключения сделок, в отношении совершения которых установлены особые условия, и прекращения деятельности стабилизационного банка.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стратегии и анализа (Абдрахманов Н.А.):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Председателя Агентства Бахмутову Е.Л.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и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2009 года № 183</w:t>
            </w:r>
          </w:p>
        </w:tc>
      </w:tr>
    </w:tbl>
    <w:bookmarkStart w:name="z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стабилизационным банком,</w:t>
      </w:r>
      <w:r>
        <w:br/>
      </w:r>
      <w:r>
        <w:rPr>
          <w:rFonts w:ascii="Times New Roman"/>
          <w:b/>
          <w:i w:val="false"/>
          <w:color w:val="000000"/>
        </w:rPr>
        <w:t>заключения сделок, в отношении совершения которых</w:t>
      </w:r>
      <w:r>
        <w:br/>
      </w:r>
      <w:r>
        <w:rPr>
          <w:rFonts w:ascii="Times New Roman"/>
          <w:b/>
          <w:i w:val="false"/>
          <w:color w:val="000000"/>
        </w:rPr>
        <w:t>установлены особые условия, и прекращения деятельности стабилизационного банка</w:t>
      </w:r>
    </w:p>
    <w:bookmarkEnd w:id="8"/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определяют порядок управления стабилизационным банком, заключения сделок, в отношении совершения которых установлены особые условия, и прекращения деятельности стабилизационного банка.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целях защиты прав депозиторов и кредиторов временная администрация банка (временный управляющий банка) (далее - временная администрация), находящегося в режиме консервации (далее - проблемный банк), вносит в уполномоченный орган предложение о проведении операции по передаче активов и обязательств проблемного банка стабилизационному банку.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орган в целях реализации мероприятий по передаче активов и обязательств проблемного банка принимает решение о </w:t>
      </w:r>
      <w:r>
        <w:rPr>
          <w:rFonts w:ascii="Times New Roman"/>
          <w:b w:val="false"/>
          <w:i w:val="false"/>
          <w:color w:val="000000"/>
          <w:sz w:val="28"/>
        </w:rPr>
        <w:t>создании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стабилизационного банка и поручает временной администрации проведение операции по передаче указанных активов и обязательств стабилизационному банку.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Передача обязательств проблемного банка стабилизационному банку осуществляется с согласия депозиторов и (или) кредиторов проблемного банка.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получения согласия депозиторов и кредиторов временной администрацией публикуется объявление о передаче активов и (или) обязательств банка в части либо в полном размере. Объявление публикуется в периодических печатных изданиях, распространяемых на всей территории Республики Казахстан, на казахском и русском языках.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Отсутствие письменного возражения от депозиторов и (или) кредиторов проблемного банка в течение пяти календарных дней со дня публикации объявления рассматривается как согласие депозиторов и (или) кредиторов на передачу обязательств.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Временная администрация в течение пяти календарных дней со дня истечения срока предъявления депозиторами возражений формирует списки депозиторов и (или) кредиторов, согласных на передачу и отказавшихся от передачи их обязательств другому (другим) банку (банкам).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Передача активов и обязательств проблемного банка стабилизационному банку осуществляется при условии наличия активов в размере достаточном для покрытия передаваемых обязательств.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Временная администрация проблемного банка проводит оценку активов и разрабатывает План деятельности стабилизационного банка.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стабилизационный банк передаются высоколиквидные активы проблемного банка,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о нормативных значениях и методике расчетов пруденциальных нормативов для банков второго уровня, утвержденной постановлением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3924).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постановления Правления Национального Банка РК от 25.02.2013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Передача обязательств проблемного банка в стабилизационный банк осуществляется в следующей приоритетности: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первую очередь включаются депозиты физических лиц;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во вторую очередь включаются обязательства перед накопительными пенсионными фондами, страховыми организациями, юридическими лицами, сто процентов голосующих акций которых принадлежат (переданы в доверительное управление) Акционерному обществу "Фонд национального благосостояния "Самрук-Казына" или деятельность которых финансируется за счет республиканского или местного бюджетов;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третью очередь включаются депозиты иных юридических лиц.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Стабилизационный банк осуществляет свою деятельность в соответствии с Планом деятельности стабилизационного банка, который содержит следующую информацию: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долю кредитного портфеля проблемного банка в совокупных займах банковской системы, долю депозитов, привлеченных проблемным банком в совокупных депозитах банка второго уровня;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долю расходов, связанных с деятельностью стабилизационного банка в совокупных расходах, связанных с осуществлением операции по одновременной передаче активов и обязательств банка другому (другим) банку (банкам), а также в совокупных расходах организации, осуществляющей обязательное гарантирование депозитов по выплате гарантийного возмещения;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описание и оценку всех активов и обязательств стабилизационного банка;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описание и размер высоколиквидных активов и обязательств до востребования;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порядок и условия управления активами и обязательствами стабилизационного банка, в том числе путем возврата (обмена) активов и (или) возврата обязательств, при снижении уровня активов;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условия и порядок реализации акций или продажи (передачи) активов (обязательств) банку-приобретателю;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смету расходов стабилизационного банка и финансовый прогноз деятельности стабилизационного банка, которые включают: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бухгалтерский баланс на дату создания стабилизационного банка, составленный на основе данных по состоянию на последнюю отчетную дату;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прогнозный баланс на дату завершения деятельности стабилизационного банка, прогнозный отчет о доходах и расходах, прогнозный отчет о движении денежных средств.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Задачами стабилизационного банка являются: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улучшение качества активов, полученных от проблемного банка;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осуществление операции по передаче активов и обязательств стабилизационного банка другому (другим) банку (банкам) приобретателю;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реализация инвестору акций стабилизационного банка на условиях, гарантирующих увеличение капитала стабилизационного банка и его функционирование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Функциями стабилизационного банка являются: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управление активами и обязательствами стабилизационного банка, в том числе обеспечение наличия активов в размере достаточном для покрытия рисков по активам и исполнения обязательств, наличия обязательств на уровне не превышающем активы стабилизационного банка;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обслуживание и прием платежей по принятым активам;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исполнение обязательств с учетом требований, установленных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проведение оценки состояния принятых активов и проведение мероприятий по улучшению качества активов.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Стабилизационный банк, по согласованию с уполномоченным органом, в случае необходимости: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ухудшении качества активов стабилизационного банка, производит обмен на другой актив проблемного банка;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возвращает проблемному банку принятые обязательства, если обязательства не покрываются активами или размер обязательств подвергает стабилизационный банк процентному риску и риску ликвидности;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обеспечения платежеспособности заемщиков проводит реструктуризацию их обязательств;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проводит операции с минимальным уровнем риска, указанные в пункте 12 настоящих Правил.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Операциями стабилизационного банка с минимальным уровнем риска признаются: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депозиты в Национальном Банке Республики Казахстан;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депозиты в банках второго уровня Республики Казахстан при соответствии одному из следующих условий: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банки имеют долгосрочный кредитный рейтинг не ниже "BB-" по международной шкале агентства "Standard &amp; Poor's" или рейтинговую оценку аналогичного уровня одного из других рейтинговых агентств или рейтинговую оценку не ниже "kzBB-" по национальной шкале агентства "Standard &amp; Poor's"; 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банки являются дочерними банками-резидентами, родительский банк-нерезидент которых имеет долгосрочный кредитный рейтинг не ниже "АА-" по международной шкале агентства "Standard &amp; Poor's" или рейтинговую оценку аналогичного уровня одного из других рейтинговых агентств;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депозиты в банках-нерезидентах, которые имеют долгосрочный и/или краткосрочный, индивидуальный рейтинг не ниже "АА-" по международной шкале агентства "Standard &amp; Poor's" или рейтинговую оценку аналогичного уровня одного из других рейтинговых агентств (с учетом сумм основного долга и начисленного вознаграждения), за вычетом резервов на возможные потери;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сделки с государственными ценными бумагами Республики Казахстан, в том числе операции "РЕПО";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сделки с облигациями, выпущенных Правительствами иностранных государств, имеющих долгосрочный долговой рейтинг не ниже "АА-" агентства "Standard &amp; Poor's" или рейтинг аналогичного уровня одного из других рейтинговых агентств.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Стабилизационный банк один раз в месяц предоставляет в уполномоченный орган информацию и сведения об исполнении Плана деятельности стабилизационного банка.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Управление стабилизационным банком осуществляется Председателем, назначаемым уполномоченным органом.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Председатель стабилизационного банка при осуществлении своих функции руководствуется настоящими Правилами, уставом, Планом деятельности стабилизационного банка.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Председатель стабилизационного банка: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руководство текущей деятельностью стабилизационного банка;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осуществление деятельности стабилизационного банка в соответствии с Планом деятельности стабилизационного банка и контролирует его выполнение;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без доверенности действует от имени стабилизационного банка в отношениях с третьими лицами;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 на право представления стабилизационного банка в его отношениях с третьими лицами;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осуществляет прием, перемещение и увольнение работников стабилизационного банка, применяет к ним меры поощрения и наложения дисциплинарных взысканий, устанавливает размеры должностных окладов работников стабилизационного банка;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документы, регулирующие внутреннюю деятельность стабилизационного банка;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распределяет обязанности, а также сферу полномочий и ответственности между работниками стабилизационного банка;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рассматривает предложения потенциальных инвесторов и вносит предложение уполномоченному органу.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Председатель стабилизационного банка по согласованию с уполномоченным органом: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решение о возврате проблемному банку активов и (или) обязательств стабилизационного банка, признанных в результате оценки как проблемные;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принимает решение об обмене ранее переданного стабилизационному банку актива на другой актив проблемного банка;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принимает решение о реструктуризации активов для обеспечения платежеспособности заемщиков;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принимает решение о заключении сделок, в отношении совершения которых установлены особые условия;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 изменения и дополнения в устав стабилизационного банка.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Сделки стабилизационного банка, совершаемые в объеме, превышающем десять и более процентов от общего размера активов стабилизационного банка, осуществляются по согласованию с уполномоченным органом.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Стабилизационный банк не позднее пяти календарных дней, со дня принятия активов и обязательств проблемного банка публикует объявление о поиске банка (банков) - приобретателя (-лей) для осуществления операции по одновременной передаче активов и обязательств и (или) инвестора для реализации акций стабилизационного банка.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Объявление публикуется в периодических печатных изданиях, распространяемых на всей территории Республики Казахстан, на казахском и русском языках. В объявлении указывается общая информация о стабилизационном банке: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размер, перечень и виды активов стабилизационного банка;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размер, перечень и виды обязательств стабилизационного банка;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требования, предъявляемые к инвестору и (или) банку (банкам)-приобретателю (-лям);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сроки и формы представления заявок на участие инвесторов и (или) банка (банков) - приобретателя (-лей) с предварительным указанием размера, видов и цен (диапазона цен) по приобретаемым активам и обязательствам стабилизационного банка.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В течение десяти календарных дней со дня окончания срока предоставления заявок на участие проводится предварительный отбор потенциальных инвесторов и (или) банка (банков) - приобретателя (-лей) с которыми заключается соглашение о не разглашении конфиденциальной и иной охраняемой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В течение двадцати календарных дней со дня предоставления конфиденциальной информации стабилизационным банком, потенциальные инвесторы и банк (банки) - приобретатель (-ли) представляют предложения с указанием размера, видов и цены приобретаемых активов и обязательств стабилизационного банка.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В течение тридцати календарных дней со дня окончания срока предоставления предложений стабилизационный банк формирует сводную информацию, составленную с учетом получения наименьшей величины недостатка активов у стабилизационного банка для передачи всех обязательств стабилизационного банка банку (банкам) - приобретателю (-лям).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Банк-приобретатель соответствует следующим требованиям: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является участником системы обязательного гарантирования депозитов;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обладает лицензией уполномоченного органа на прием депозитов, открытие и ведение банковских счетов физических лиц; прием депозитов, открытие и ведение банковских счетов юридических лиц; проведение банковских заемных операций; проведение кассовых операций;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имеет действующих ограниченных мер воздействия и санкций, примененных уполномоченным органом;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выполняет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последних трех месяцев и не имеет неисполненных мер раннего реагирования и мер воздействия, примененных уполномоченным органом;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имеет филиалы для обслуживания клиентов банка не менее чем в десяти областных центрах.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Требования к инвестору на приобретение акций стабилизационного банка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банках.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Уполномоченный орган по результатам рассмотрения сводной информации принимает решение о выборе инвестора или банка - (банков) приобретателя (-лей) активов и обязательств стабилизационного банка.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Передача обязательств стабилизационного банка осуществляется с согласия депозиторов и (или) кредиторов стабилизационного банка.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получения согласия депозиторов и кредиторов стабилизационным банком публикуется объявление о передаче активов и (или) обязательств стабилизационного банка банку-приобретателю. Объявление публикуется в периодических печатных изданиях, распространяемых на всей территории Республики Казахстан, на казахском и русском языках.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письменного возражения от депозиторов и (или) кредиторов стабилизационного банка в течение пяти календарных дней со дня публикации объявления рассматривается как согласие депозитора и (или) кредитора на передачу обязательств.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Передача активов и обязательств стабилизационного банка банку (банкам)-приобретателю (-лям), а также соответствующих документов оформляется актом приема-передачи.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оформлении акта приема-передачи в нем указываются следующие сведения: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размер, перечень и виды передаваемых активов стабилизационного банка с указанием наименования, инвентарного номера, балансовой, оценочной стоимости, номера счетов, на которых учтены активы, документов, подтверждающих право собственности стабилизационного банка;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стоимость и перечень передаваемых прав требований по дебиторской задолженности с указанием фамилии, имени, отчества (при наличии), наименование дебиторов, номеров счетов, на которых учтены суммы дебиторской задолженности, суммы займа, даты заключения и номера договора банковского займа, срока действия договора банковского займа, ставки вознаграждения по банковскому займу, начисленных и полученных стабилизационным банком сумм вознаграждения по банковскому займу; 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размер передаваемых обязательств по депозитам физических и юридических лиц, перечень депозитов с указанием фамилии, имени, отчества (при наличии) депозиторов, номеров счетов, на которых учтены суммы депозитов, суммы депозита, даты заключения и номера договора банковского счета и (или) банковского вклада, срока действия договора, ставки вознаграждения по вкладу, начисленных и полученных депозиторами сумм вознаграждения по вкладу.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При передаче обязательств стабилизационного банка по депозитам физических и юридических лиц, денежные средства клиентов поступают в банк (банки)-приобретатель (-ли) на вновь открываемые им банковские счета.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Продажа акций стабилизационного банка инвестору осуществляется в порядке и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Информация об осуществленной операции по одновременной передаче активов и обязательств или продажи акций стабилизационного банка публикуется уполномоченным органом в периодических печатных изданиях, распространяемых на всей территории Республики Казахстан на казахском и русском языках в течении семи календарных дней с даты осуществления сделки.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по решению уполномоченного органа деятельность стабилизационного банка прекращается после полной передачи принятых активов и обязательств банку (банкам)-приобретателю (-лям).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по решению уполномоченного органа все акции стабилизационного банка реализуются инвестору на условиях,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