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9690" w14:textId="7cb9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полос частот, радиочастот (радиочастотных каналов), регистрации и эксплуатации радиоэлектронных средств, высокочастотных устройств, ввоза их из-за границы, проведения расчета электромагнитной совместимости радиоэлектронных средств и высокочастотных устройств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информатизации и связи от 13 июля 2009 года № 295. Зарегистрирован в Министерстве юстиции Республики Казахстан 15 сентября 2009 года № 5792. Утратил силу приказом Министра транспорта и коммуникаций Республики Казахстан от 6 июня 2012 года № 313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06.06.2012 </w:t>
      </w:r>
      <w:r>
        <w:rPr>
          <w:rFonts w:ascii="Times New Roman"/>
          <w:b w:val="false"/>
          <w:i w:val="false"/>
          <w:color w:val="ff0000"/>
          <w:sz w:val="28"/>
        </w:rPr>
        <w:t>№ 313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подпунктом 8) пункта 1 </w:t>
      </w:r>
      <w:r>
        <w:rPr>
          <w:rFonts w:ascii="Times New Roman"/>
          <w:b w:val="false"/>
          <w:i w:val="false"/>
          <w:color w:val="000000"/>
          <w:sz w:val="28"/>
        </w:rPr>
        <w:t>статьи 8</w:t>
      </w:r>
      <w:r>
        <w:rPr>
          <w:rFonts w:ascii="Times New Roman"/>
          <w:b w:val="false"/>
          <w:i w:val="false"/>
          <w:color w:val="000000"/>
          <w:sz w:val="28"/>
        </w:rPr>
        <w:t>, пунктом 2 </w:t>
      </w:r>
      <w:r>
        <w:rPr>
          <w:rFonts w:ascii="Times New Roman"/>
          <w:b w:val="false"/>
          <w:i w:val="false"/>
          <w:color w:val="000000"/>
          <w:sz w:val="28"/>
        </w:rPr>
        <w:t>статьи 9</w:t>
      </w:r>
      <w:r>
        <w:rPr>
          <w:rFonts w:ascii="Times New Roman"/>
          <w:b w:val="false"/>
          <w:i w:val="false"/>
          <w:color w:val="000000"/>
          <w:sz w:val="28"/>
        </w:rPr>
        <w:t xml:space="preserve"> и пунктом 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связи",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присвоения полос частот, радиочастот (радиочастотных каналов), регистрации и эксплуатации радиоэлектронных средств, высокочастотных устройств, ввоза их из-за границы, проведения расчета электромагнитной совместимости радиоэлектронных средств и высокочастотных устройств.</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приказы уполномоченного органа в области информатизации и связи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Департаменту связи Агентства Республики Казахстан по информатизации и связи (Баймуратов А.Е.)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Председатель                               К. Есекеев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Министерство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Доскалиев Ж.А.</w:t>
      </w:r>
      <w:r>
        <w:br/>
      </w:r>
      <w:r>
        <w:rPr>
          <w:rFonts w:ascii="Times New Roman"/>
          <w:b w:val="false"/>
          <w:i w:val="false"/>
          <w:color w:val="000000"/>
          <w:sz w:val="28"/>
        </w:rPr>
        <w:t>
</w:t>
      </w:r>
      <w:r>
        <w:rPr>
          <w:rFonts w:ascii="Times New Roman"/>
          <w:b w:val="false"/>
          <w:i/>
          <w:color w:val="000000"/>
          <w:sz w:val="28"/>
        </w:rPr>
        <w:t>      15 июля 2009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Жамишев Б.Б.</w:t>
      </w:r>
      <w:r>
        <w:br/>
      </w:r>
      <w:r>
        <w:rPr>
          <w:rFonts w:ascii="Times New Roman"/>
          <w:b w:val="false"/>
          <w:i w:val="false"/>
          <w:color w:val="000000"/>
          <w:sz w:val="28"/>
        </w:rPr>
        <w:t>
</w:t>
      </w:r>
      <w:r>
        <w:rPr>
          <w:rFonts w:ascii="Times New Roman"/>
          <w:b w:val="false"/>
          <w:i/>
          <w:color w:val="000000"/>
          <w:sz w:val="28"/>
        </w:rPr>
        <w:t>      18 августа 2009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Обороны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Джаксыбеков А.Р.</w:t>
      </w:r>
      <w:r>
        <w:br/>
      </w:r>
      <w:r>
        <w:rPr>
          <w:rFonts w:ascii="Times New Roman"/>
          <w:b w:val="false"/>
          <w:i w:val="false"/>
          <w:color w:val="000000"/>
          <w:sz w:val="28"/>
        </w:rPr>
        <w:t>
</w:t>
      </w:r>
      <w:r>
        <w:rPr>
          <w:rFonts w:ascii="Times New Roman"/>
          <w:b w:val="false"/>
          <w:i/>
          <w:color w:val="000000"/>
          <w:sz w:val="28"/>
        </w:rPr>
        <w:t>      11 августа 2009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Комитета</w:t>
      </w:r>
      <w:r>
        <w:br/>
      </w:r>
      <w:r>
        <w:rPr>
          <w:rFonts w:ascii="Times New Roman"/>
          <w:b w:val="false"/>
          <w:i w:val="false"/>
          <w:color w:val="000000"/>
          <w:sz w:val="28"/>
        </w:rPr>
        <w:t>
</w:t>
      </w:r>
      <w:r>
        <w:rPr>
          <w:rFonts w:ascii="Times New Roman"/>
          <w:b w:val="false"/>
          <w:i/>
          <w:color w:val="000000"/>
          <w:sz w:val="28"/>
        </w:rPr>
        <w:t>      Национальной Безопасности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Шабдарбаев А.С.</w:t>
      </w:r>
      <w:r>
        <w:br/>
      </w:r>
      <w:r>
        <w:rPr>
          <w:rFonts w:ascii="Times New Roman"/>
          <w:b w:val="false"/>
          <w:i w:val="false"/>
          <w:color w:val="000000"/>
          <w:sz w:val="28"/>
        </w:rPr>
        <w:t>
</w:t>
      </w:r>
      <w:r>
        <w:rPr>
          <w:rFonts w:ascii="Times New Roman"/>
          <w:b w:val="false"/>
          <w:i/>
          <w:color w:val="000000"/>
          <w:sz w:val="28"/>
        </w:rPr>
        <w:t>      6 августа 2009 год</w:t>
      </w:r>
    </w:p>
    <w:bookmarkStart w:name="z1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13 июля 2009 года № 295    </w:t>
      </w:r>
    </w:p>
    <w:bookmarkEnd w:id="2"/>
    <w:bookmarkStart w:name="z231" w:id="3"/>
    <w:p>
      <w:pPr>
        <w:spacing w:after="0"/>
        <w:ind w:left="0"/>
        <w:jc w:val="left"/>
      </w:pPr>
      <w:r>
        <w:rPr>
          <w:rFonts w:ascii="Times New Roman"/>
          <w:b/>
          <w:i w:val="false"/>
          <w:color w:val="000000"/>
        </w:rPr>
        <w:t xml:space="preserve"> 
Правила</w:t>
      </w:r>
      <w:r>
        <w:br/>
      </w:r>
      <w:r>
        <w:rPr>
          <w:rFonts w:ascii="Times New Roman"/>
          <w:b/>
          <w:i w:val="false"/>
          <w:color w:val="000000"/>
        </w:rPr>
        <w:t>
присвоения полос частот, радиочастот</w:t>
      </w:r>
      <w:r>
        <w:br/>
      </w:r>
      <w:r>
        <w:rPr>
          <w:rFonts w:ascii="Times New Roman"/>
          <w:b/>
          <w:i w:val="false"/>
          <w:color w:val="000000"/>
        </w:rPr>
        <w:t>
(радиочастотных каналов), регистрации и эксплуатации</w:t>
      </w:r>
      <w:r>
        <w:br/>
      </w:r>
      <w:r>
        <w:rPr>
          <w:rFonts w:ascii="Times New Roman"/>
          <w:b/>
          <w:i w:val="false"/>
          <w:color w:val="000000"/>
        </w:rPr>
        <w:t>
радиоэлектронных средств, высокочастотных устройств, ввоза их</w:t>
      </w:r>
      <w:r>
        <w:br/>
      </w:r>
      <w:r>
        <w:rPr>
          <w:rFonts w:ascii="Times New Roman"/>
          <w:b/>
          <w:i w:val="false"/>
          <w:color w:val="000000"/>
        </w:rPr>
        <w:t>
из-за границы, проведения расчета электромагнитной</w:t>
      </w:r>
      <w:r>
        <w:br/>
      </w:r>
      <w:r>
        <w:rPr>
          <w:rFonts w:ascii="Times New Roman"/>
          <w:b/>
          <w:i w:val="false"/>
          <w:color w:val="000000"/>
        </w:rPr>
        <w:t>
совместимости радиоэлектронных средств и высокочастотных</w:t>
      </w:r>
      <w:r>
        <w:br/>
      </w:r>
      <w:r>
        <w:rPr>
          <w:rFonts w:ascii="Times New Roman"/>
          <w:b/>
          <w:i w:val="false"/>
          <w:color w:val="000000"/>
        </w:rPr>
        <w:t>
устройств</w:t>
      </w:r>
    </w:p>
    <w:bookmarkEnd w:id="3"/>
    <w:bookmarkStart w:name="z17" w:id="4"/>
    <w:p>
      <w:pPr>
        <w:spacing w:after="0"/>
        <w:ind w:left="0"/>
        <w:jc w:val="left"/>
      </w:pPr>
      <w:r>
        <w:rPr>
          <w:rFonts w:ascii="Times New Roman"/>
          <w:b/>
          <w:i w:val="false"/>
          <w:color w:val="000000"/>
        </w:rPr>
        <w:t xml:space="preserve"> 
1. Общие положения</w:t>
      </w:r>
    </w:p>
    <w:bookmarkEnd w:id="4"/>
    <w:bookmarkStart w:name="z18" w:id="5"/>
    <w:p>
      <w:pPr>
        <w:spacing w:after="0"/>
        <w:ind w:left="0"/>
        <w:jc w:val="both"/>
      </w:pPr>
      <w:r>
        <w:rPr>
          <w:rFonts w:ascii="Times New Roman"/>
          <w:b w:val="false"/>
          <w:i w:val="false"/>
          <w:color w:val="000000"/>
          <w:sz w:val="28"/>
        </w:rPr>
        <w:t>
      1. Правила присвоения полос частот, радиочастот (радиочастотных каналов), регистрации и эксплуатации радиоэлектронных средств, высокочастотных устройств, ввоза их из-за границы, проведения расчета электромагнитной совместимости радиоэлектронных средств и высокочастотных устройств (далее - Правила) разработаны в соответствии с Законом Республики Казахстан "О связи" и определяют общий порядок оформления разрешительных документов в области присвоения полос частот, радиочастот (радиочастотных каналов), регистрации и эксплуатации радиоэлектронных средств (далее - РЭС), высокочастотных устройств (далее - ВЧУ), ввоза их из-за границы, проведения расчета электромагнитной совместимости (далее - ЭМС) РЭС и ВЧУ.</w:t>
      </w:r>
      <w:r>
        <w:br/>
      </w:r>
      <w:r>
        <w:rPr>
          <w:rFonts w:ascii="Times New Roman"/>
          <w:b w:val="false"/>
          <w:i w:val="false"/>
          <w:color w:val="000000"/>
          <w:sz w:val="28"/>
        </w:rPr>
        <w:t>
</w:t>
      </w:r>
      <w:r>
        <w:rPr>
          <w:rFonts w:ascii="Times New Roman"/>
          <w:b w:val="false"/>
          <w:i w:val="false"/>
          <w:color w:val="000000"/>
          <w:sz w:val="28"/>
        </w:rPr>
        <w:t>
      Требования настоящих Правил обязательны для всех физических и юридических лиц, осуществляющих лицензионную деятельность в области связи и (или) использующих РЭС и (или) ВЧУ в производственной или иной деятельности.</w:t>
      </w:r>
      <w:r>
        <w:br/>
      </w:r>
      <w:r>
        <w:rPr>
          <w:rFonts w:ascii="Times New Roman"/>
          <w:b w:val="false"/>
          <w:i w:val="false"/>
          <w:color w:val="000000"/>
          <w:sz w:val="28"/>
        </w:rPr>
        <w:t>
</w:t>
      </w:r>
      <w:r>
        <w:rPr>
          <w:rFonts w:ascii="Times New Roman"/>
          <w:b w:val="false"/>
          <w:i w:val="false"/>
          <w:color w:val="000000"/>
          <w:sz w:val="28"/>
        </w:rPr>
        <w:t>
      Действие настоящих Правил не распространяется:</w:t>
      </w:r>
      <w:r>
        <w:br/>
      </w:r>
      <w:r>
        <w:rPr>
          <w:rFonts w:ascii="Times New Roman"/>
          <w:b w:val="false"/>
          <w:i w:val="false"/>
          <w:color w:val="000000"/>
          <w:sz w:val="28"/>
        </w:rPr>
        <w:t>
</w:t>
      </w:r>
      <w:r>
        <w:rPr>
          <w:rFonts w:ascii="Times New Roman"/>
          <w:b w:val="false"/>
          <w:i w:val="false"/>
          <w:color w:val="000000"/>
          <w:sz w:val="28"/>
        </w:rPr>
        <w:t>
      1) на РЭС и ВЧУ согласно перечню,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на РЭС и ВЧУ государственных органов, находящиеся на радиочастотном обеспечении Министерства обороны Республики Казахстан в соответствии с рекомендациями Межведомственной комиссии по радиочастотам Республики Казахстан.</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r>
        <w:br/>
      </w:r>
      <w:r>
        <w:rPr>
          <w:rFonts w:ascii="Times New Roman"/>
          <w:b w:val="false"/>
          <w:i w:val="false"/>
          <w:color w:val="000000"/>
          <w:sz w:val="28"/>
        </w:rPr>
        <w:t>
</w:t>
      </w:r>
      <w:r>
        <w:rPr>
          <w:rFonts w:ascii="Times New Roman"/>
          <w:b w:val="false"/>
          <w:i w:val="false"/>
          <w:color w:val="000000"/>
          <w:sz w:val="28"/>
        </w:rPr>
        <w:t>
      2) владелец РЭС и (или) ВЧУ - юридическое или физическое лицо, у которого эти средства или устройства находятся в собственности, на праве хозяйственного ведения или на праве оперативного управления либо ином законном основании (аренда, безвозмездное пользование);</w:t>
      </w:r>
      <w:r>
        <w:br/>
      </w:r>
      <w:r>
        <w:rPr>
          <w:rFonts w:ascii="Times New Roman"/>
          <w:b w:val="false"/>
          <w:i w:val="false"/>
          <w:color w:val="000000"/>
          <w:sz w:val="28"/>
        </w:rPr>
        <w:t>
</w:t>
      </w:r>
      <w:r>
        <w:rPr>
          <w:rFonts w:ascii="Times New Roman"/>
          <w:b w:val="false"/>
          <w:i w:val="false"/>
          <w:color w:val="000000"/>
          <w:sz w:val="28"/>
        </w:rPr>
        <w:t>
      3) высокочастотное устройство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w:t>
      </w:r>
      <w:r>
        <w:br/>
      </w:r>
      <w:r>
        <w:rPr>
          <w:rFonts w:ascii="Times New Roman"/>
          <w:b w:val="false"/>
          <w:i w:val="false"/>
          <w:color w:val="000000"/>
          <w:sz w:val="28"/>
        </w:rPr>
        <w:t>
</w:t>
      </w:r>
      <w:r>
        <w:rPr>
          <w:rFonts w:ascii="Times New Roman"/>
          <w:b w:val="false"/>
          <w:i w:val="false"/>
          <w:color w:val="000000"/>
          <w:sz w:val="28"/>
        </w:rPr>
        <w:t>
      4) заявитель - владелец РЭС и (или) ВЧУ, либо физическое или юридическое лицо, либо его доверенное лицо;</w:t>
      </w:r>
      <w:r>
        <w:br/>
      </w:r>
      <w:r>
        <w:rPr>
          <w:rFonts w:ascii="Times New Roman"/>
          <w:b w:val="false"/>
          <w:i w:val="false"/>
          <w:color w:val="000000"/>
          <w:sz w:val="28"/>
        </w:rPr>
        <w:t>
</w:t>
      </w:r>
      <w:r>
        <w:rPr>
          <w:rFonts w:ascii="Times New Roman"/>
          <w:b w:val="false"/>
          <w:i w:val="false"/>
          <w:color w:val="000000"/>
          <w:sz w:val="28"/>
        </w:rPr>
        <w:t>
      5)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w:t>
      </w:r>
      <w:r>
        <w:br/>
      </w:r>
      <w:r>
        <w:rPr>
          <w:rFonts w:ascii="Times New Roman"/>
          <w:b w:val="false"/>
          <w:i w:val="false"/>
          <w:color w:val="000000"/>
          <w:sz w:val="28"/>
        </w:rPr>
        <w:t>
</w:t>
      </w:r>
      <w:r>
        <w:rPr>
          <w:rFonts w:ascii="Times New Roman"/>
          <w:b w:val="false"/>
          <w:i w:val="false"/>
          <w:color w:val="000000"/>
          <w:sz w:val="28"/>
        </w:rPr>
        <w:t>
      6) присвоение радиочастоты или радиочастотного канала - выдача уполномоченным органом физическому или юридическому лицу разрешения на использование радиочастоты или радиочастотного канала;</w:t>
      </w:r>
      <w:r>
        <w:br/>
      </w:r>
      <w:r>
        <w:rPr>
          <w:rFonts w:ascii="Times New Roman"/>
          <w:b w:val="false"/>
          <w:i w:val="false"/>
          <w:color w:val="000000"/>
          <w:sz w:val="28"/>
        </w:rPr>
        <w:t>
</w:t>
      </w:r>
      <w:r>
        <w:rPr>
          <w:rFonts w:ascii="Times New Roman"/>
          <w:b w:val="false"/>
          <w:i w:val="false"/>
          <w:color w:val="000000"/>
          <w:sz w:val="28"/>
        </w:rPr>
        <w:t>
      7) подвижное радиоэлектронное средство - радиоэлектронное средство, не имеющее постоянной привязки к географическим координатам;</w:t>
      </w:r>
      <w:r>
        <w:br/>
      </w:r>
      <w:r>
        <w:rPr>
          <w:rFonts w:ascii="Times New Roman"/>
          <w:b w:val="false"/>
          <w:i w:val="false"/>
          <w:color w:val="000000"/>
          <w:sz w:val="28"/>
        </w:rPr>
        <w:t>
</w:t>
      </w:r>
      <w:r>
        <w:rPr>
          <w:rFonts w:ascii="Times New Roman"/>
          <w:b w:val="false"/>
          <w:i w:val="false"/>
          <w:color w:val="000000"/>
          <w:sz w:val="28"/>
        </w:rPr>
        <w:t>
      8) радиочастотный спектр (далее - РЧС) - определенная совокупность радиочастот в диапазоне от 3 кГц до 400 ГГц;</w:t>
      </w:r>
      <w:r>
        <w:br/>
      </w:r>
      <w:r>
        <w:rPr>
          <w:rFonts w:ascii="Times New Roman"/>
          <w:b w:val="false"/>
          <w:i w:val="false"/>
          <w:color w:val="000000"/>
          <w:sz w:val="28"/>
        </w:rPr>
        <w:t>
</w:t>
      </w:r>
      <w:r>
        <w:rPr>
          <w:rFonts w:ascii="Times New Roman"/>
          <w:b w:val="false"/>
          <w:i w:val="false"/>
          <w:color w:val="000000"/>
          <w:sz w:val="28"/>
        </w:rPr>
        <w:t>
      9) радиоэлектронное средство (далее - РЭС) - техническое средство, предназначенное для передачи и (или) приема радиочастот и состоящее из одного или нескольких передающих и (или) приемных устройств либо их комбинаций, включая вспомогательное оборудование;</w:t>
      </w:r>
      <w:r>
        <w:br/>
      </w:r>
      <w:r>
        <w:rPr>
          <w:rFonts w:ascii="Times New Roman"/>
          <w:b w:val="false"/>
          <w:i w:val="false"/>
          <w:color w:val="000000"/>
          <w:sz w:val="28"/>
        </w:rPr>
        <w:t>
</w:t>
      </w:r>
      <w:r>
        <w:rPr>
          <w:rFonts w:ascii="Times New Roman"/>
          <w:b w:val="false"/>
          <w:i w:val="false"/>
          <w:color w:val="000000"/>
          <w:sz w:val="28"/>
        </w:rPr>
        <w:t>
      10) системы ГПСС - системы глобальной подвижной спутниковой связи;</w:t>
      </w:r>
      <w:r>
        <w:br/>
      </w:r>
      <w:r>
        <w:rPr>
          <w:rFonts w:ascii="Times New Roman"/>
          <w:b w:val="false"/>
          <w:i w:val="false"/>
          <w:color w:val="000000"/>
          <w:sz w:val="28"/>
        </w:rPr>
        <w:t>
</w:t>
      </w:r>
      <w:r>
        <w:rPr>
          <w:rFonts w:ascii="Times New Roman"/>
          <w:b w:val="false"/>
          <w:i w:val="false"/>
          <w:color w:val="000000"/>
          <w:sz w:val="28"/>
        </w:rPr>
        <w:t>
      11) совместное использование частот - частоты, используемые двумя и более пользователями;</w:t>
      </w:r>
      <w:r>
        <w:br/>
      </w:r>
      <w:r>
        <w:rPr>
          <w:rFonts w:ascii="Times New Roman"/>
          <w:b w:val="false"/>
          <w:i w:val="false"/>
          <w:color w:val="000000"/>
          <w:sz w:val="28"/>
        </w:rPr>
        <w:t>
</w:t>
      </w:r>
      <w:r>
        <w:rPr>
          <w:rFonts w:ascii="Times New Roman"/>
          <w:b w:val="false"/>
          <w:i w:val="false"/>
          <w:color w:val="000000"/>
          <w:sz w:val="28"/>
        </w:rPr>
        <w:t>
      12) стационарное радиоэлектронное средство - радиоэлектронное средство, имеющее постоянные географические координаты;</w:t>
      </w:r>
      <w:r>
        <w:br/>
      </w:r>
      <w:r>
        <w:rPr>
          <w:rFonts w:ascii="Times New Roman"/>
          <w:b w:val="false"/>
          <w:i w:val="false"/>
          <w:color w:val="000000"/>
          <w:sz w:val="28"/>
        </w:rPr>
        <w:t>
</w:t>
      </w:r>
      <w:r>
        <w:rPr>
          <w:rFonts w:ascii="Times New Roman"/>
          <w:b w:val="false"/>
          <w:i w:val="false"/>
          <w:color w:val="000000"/>
          <w:sz w:val="28"/>
        </w:rPr>
        <w:t>
      13) уполномоченный орган - Агентство Республики Казахстан по информатизации и связи;</w:t>
      </w:r>
      <w:r>
        <w:br/>
      </w:r>
      <w:r>
        <w:rPr>
          <w:rFonts w:ascii="Times New Roman"/>
          <w:b w:val="false"/>
          <w:i w:val="false"/>
          <w:color w:val="000000"/>
          <w:sz w:val="28"/>
        </w:rPr>
        <w:t>
</w:t>
      </w:r>
      <w:r>
        <w:rPr>
          <w:rFonts w:ascii="Times New Roman"/>
          <w:b w:val="false"/>
          <w:i w:val="false"/>
          <w:color w:val="000000"/>
          <w:sz w:val="28"/>
        </w:rPr>
        <w:t>
      14) Национальная Таблица - Таблица распределения полос частот между радиослужбами Республики Казахстан в диапазоне частот от 3 кГц до 400 ГГц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сентября 2000 года № 1379;</w:t>
      </w:r>
      <w:r>
        <w:br/>
      </w:r>
      <w:r>
        <w:rPr>
          <w:rFonts w:ascii="Times New Roman"/>
          <w:b w:val="false"/>
          <w:i w:val="false"/>
          <w:color w:val="000000"/>
          <w:sz w:val="28"/>
        </w:rPr>
        <w:t>
</w:t>
      </w:r>
      <w:r>
        <w:rPr>
          <w:rFonts w:ascii="Times New Roman"/>
          <w:b w:val="false"/>
          <w:i w:val="false"/>
          <w:color w:val="000000"/>
          <w:sz w:val="28"/>
        </w:rPr>
        <w:t>
      15) РР МСЭ - Регламент радиосвязи Международного союза электросвязи;</w:t>
      </w:r>
      <w:r>
        <w:br/>
      </w:r>
      <w:r>
        <w:rPr>
          <w:rFonts w:ascii="Times New Roman"/>
          <w:b w:val="false"/>
          <w:i w:val="false"/>
          <w:color w:val="000000"/>
          <w:sz w:val="28"/>
        </w:rPr>
        <w:t>
</w:t>
      </w:r>
      <w:r>
        <w:rPr>
          <w:rFonts w:ascii="Times New Roman"/>
          <w:b w:val="false"/>
          <w:i w:val="false"/>
          <w:color w:val="000000"/>
          <w:sz w:val="28"/>
        </w:rPr>
        <w:t>
      16) РРЛ - радиорелейная линия связи;</w:t>
      </w:r>
      <w:r>
        <w:br/>
      </w:r>
      <w:r>
        <w:rPr>
          <w:rFonts w:ascii="Times New Roman"/>
          <w:b w:val="false"/>
          <w:i w:val="false"/>
          <w:color w:val="000000"/>
          <w:sz w:val="28"/>
        </w:rPr>
        <w:t>
</w:t>
      </w:r>
      <w:r>
        <w:rPr>
          <w:rFonts w:ascii="Times New Roman"/>
          <w:b w:val="false"/>
          <w:i w:val="false"/>
          <w:color w:val="000000"/>
          <w:sz w:val="28"/>
        </w:rPr>
        <w:t>
      17) ЗССС - земная станция спутниковой связи;</w:t>
      </w:r>
      <w:r>
        <w:br/>
      </w:r>
      <w:r>
        <w:rPr>
          <w:rFonts w:ascii="Times New Roman"/>
          <w:b w:val="false"/>
          <w:i w:val="false"/>
          <w:color w:val="000000"/>
          <w:sz w:val="28"/>
        </w:rPr>
        <w:t>
</w:t>
      </w:r>
      <w:r>
        <w:rPr>
          <w:rFonts w:ascii="Times New Roman"/>
          <w:b w:val="false"/>
          <w:i w:val="false"/>
          <w:color w:val="000000"/>
          <w:sz w:val="28"/>
        </w:rPr>
        <w:t>
      18) ТВ - телевещательный передатчик;</w:t>
      </w:r>
      <w:r>
        <w:br/>
      </w:r>
      <w:r>
        <w:rPr>
          <w:rFonts w:ascii="Times New Roman"/>
          <w:b w:val="false"/>
          <w:i w:val="false"/>
          <w:color w:val="000000"/>
          <w:sz w:val="28"/>
        </w:rPr>
        <w:t>
</w:t>
      </w:r>
      <w:r>
        <w:rPr>
          <w:rFonts w:ascii="Times New Roman"/>
          <w:b w:val="false"/>
          <w:i w:val="false"/>
          <w:color w:val="000000"/>
          <w:sz w:val="28"/>
        </w:rPr>
        <w:t>
      19) РВ - радиовещателный передатчик.</w:t>
      </w:r>
    </w:p>
    <w:bookmarkEnd w:id="5"/>
    <w:bookmarkStart w:name="z39" w:id="6"/>
    <w:p>
      <w:pPr>
        <w:spacing w:after="0"/>
        <w:ind w:left="0"/>
        <w:jc w:val="left"/>
      </w:pPr>
      <w:r>
        <w:rPr>
          <w:rFonts w:ascii="Times New Roman"/>
          <w:b/>
          <w:i w:val="false"/>
          <w:color w:val="000000"/>
        </w:rPr>
        <w:t xml:space="preserve"> 
2. Оформление разрешительных документов на</w:t>
      </w:r>
      <w:r>
        <w:br/>
      </w:r>
      <w:r>
        <w:rPr>
          <w:rFonts w:ascii="Times New Roman"/>
          <w:b/>
          <w:i w:val="false"/>
          <w:color w:val="000000"/>
        </w:rPr>
        <w:t>
использование радиочастотного спектра Республики Казахстан</w:t>
      </w:r>
    </w:p>
    <w:bookmarkEnd w:id="6"/>
    <w:bookmarkStart w:name="z40" w:id="7"/>
    <w:p>
      <w:pPr>
        <w:spacing w:after="0"/>
        <w:ind w:left="0"/>
        <w:jc w:val="both"/>
      </w:pPr>
      <w:r>
        <w:rPr>
          <w:rFonts w:ascii="Times New Roman"/>
          <w:b w:val="false"/>
          <w:i w:val="false"/>
          <w:color w:val="000000"/>
          <w:sz w:val="28"/>
        </w:rPr>
        <w:t>
      3. Разрешения на использование радиочастотного спектра оформляются на РЭС, указанные в списке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получения разрешения на использование РЧС Республики Казахстан либо разрешения/лицензии судовой станции на использование РЧС (далее - разрешения/лицензии судовой станции), для судов, плавающих под флагом Республики Казахстан заявителю необходимо представить в соответствующее территориальное подразделение уполномоченного органа (далее - территориальное подразделение), по месту использования РЧС, заявку на присвоение полос (номиналов) радиочастот (далее - Заявка) в трех экземплярах.</w:t>
      </w:r>
      <w:r>
        <w:br/>
      </w:r>
      <w:r>
        <w:rPr>
          <w:rFonts w:ascii="Times New Roman"/>
          <w:b w:val="false"/>
          <w:i w:val="false"/>
          <w:color w:val="000000"/>
          <w:sz w:val="28"/>
        </w:rPr>
        <w:t>
</w:t>
      </w:r>
      <w:r>
        <w:rPr>
          <w:rFonts w:ascii="Times New Roman"/>
          <w:b w:val="false"/>
          <w:i w:val="false"/>
          <w:color w:val="000000"/>
          <w:sz w:val="28"/>
        </w:rPr>
        <w:t>
      4. Заявка состоит из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копия лицензии на занятие предпринимательской деятельностью в области связи, выдаваемой уполномоченным органом в области связи. В случае использования радиочастотного спектра в производственных целях копия указанной лицензии не требуется;</w:t>
      </w:r>
      <w:r>
        <w:br/>
      </w:r>
      <w:r>
        <w:rPr>
          <w:rFonts w:ascii="Times New Roman"/>
          <w:b w:val="false"/>
          <w:i w:val="false"/>
          <w:color w:val="000000"/>
          <w:sz w:val="28"/>
        </w:rPr>
        <w:t>
</w:t>
      </w:r>
      <w:r>
        <w:rPr>
          <w:rFonts w:ascii="Times New Roman"/>
          <w:b w:val="false"/>
          <w:i w:val="false"/>
          <w:color w:val="000000"/>
          <w:sz w:val="28"/>
        </w:rPr>
        <w:t>
      3) копия свидетельства о государственной регистрации или перерегистрации юридического лица или копия документа удостоверяющего личность физического лица;</w:t>
      </w:r>
      <w:r>
        <w:br/>
      </w:r>
      <w:r>
        <w:rPr>
          <w:rFonts w:ascii="Times New Roman"/>
          <w:b w:val="false"/>
          <w:i w:val="false"/>
          <w:color w:val="000000"/>
          <w:sz w:val="28"/>
        </w:rPr>
        <w:t>
</w:t>
      </w:r>
      <w:r>
        <w:rPr>
          <w:rFonts w:ascii="Times New Roman"/>
          <w:b w:val="false"/>
          <w:i w:val="false"/>
          <w:color w:val="000000"/>
          <w:sz w:val="28"/>
        </w:rPr>
        <w:t>
      4) копия свидетельства налогоплательщика Республики Казахстан, БИН и/или ИИН;</w:t>
      </w:r>
      <w:r>
        <w:br/>
      </w:r>
      <w:r>
        <w:rPr>
          <w:rFonts w:ascii="Times New Roman"/>
          <w:b w:val="false"/>
          <w:i w:val="false"/>
          <w:color w:val="000000"/>
          <w:sz w:val="28"/>
        </w:rPr>
        <w:t>
</w:t>
      </w:r>
      <w:r>
        <w:rPr>
          <w:rFonts w:ascii="Times New Roman"/>
          <w:b w:val="false"/>
          <w:i w:val="false"/>
          <w:color w:val="000000"/>
          <w:sz w:val="28"/>
        </w:rPr>
        <w:t>
      5) копия статистической карточки;</w:t>
      </w:r>
      <w:r>
        <w:br/>
      </w:r>
      <w:r>
        <w:rPr>
          <w:rFonts w:ascii="Times New Roman"/>
          <w:b w:val="false"/>
          <w:i w:val="false"/>
          <w:color w:val="000000"/>
          <w:sz w:val="28"/>
        </w:rPr>
        <w:t>
</w:t>
      </w:r>
      <w:r>
        <w:rPr>
          <w:rFonts w:ascii="Times New Roman"/>
          <w:b w:val="false"/>
          <w:i w:val="false"/>
          <w:color w:val="000000"/>
          <w:sz w:val="28"/>
        </w:rPr>
        <w:t>
      6) пояснительная записка,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схема организации связи;</w:t>
      </w:r>
      <w:r>
        <w:br/>
      </w:r>
      <w:r>
        <w:rPr>
          <w:rFonts w:ascii="Times New Roman"/>
          <w:b w:val="false"/>
          <w:i w:val="false"/>
          <w:color w:val="000000"/>
          <w:sz w:val="28"/>
        </w:rPr>
        <w:t>
</w:t>
      </w:r>
      <w:r>
        <w:rPr>
          <w:rFonts w:ascii="Times New Roman"/>
          <w:b w:val="false"/>
          <w:i w:val="false"/>
          <w:color w:val="000000"/>
          <w:sz w:val="28"/>
        </w:rPr>
        <w:t>
      7) заполненная анкета на РЭС на соответствующий вид радиосвязи, по форме согласно приложениям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 копия карты участка местности предполагаемой зоны обслуживания, с указанием пункта установки РЭС и ВЧУ (РРЛ, ЗССС, ТВ и РВ); координационная зона (для спутниковой связи);</w:t>
      </w:r>
      <w:r>
        <w:br/>
      </w:r>
      <w:r>
        <w:rPr>
          <w:rFonts w:ascii="Times New Roman"/>
          <w:b w:val="false"/>
          <w:i w:val="false"/>
          <w:color w:val="000000"/>
          <w:sz w:val="28"/>
        </w:rPr>
        <w:t>
</w:t>
      </w:r>
      <w:r>
        <w:rPr>
          <w:rFonts w:ascii="Times New Roman"/>
          <w:b w:val="false"/>
          <w:i w:val="false"/>
          <w:color w:val="000000"/>
          <w:sz w:val="28"/>
        </w:rPr>
        <w:t>
      9) сетка частот; трансмиссионный частотный план, согласованный международной спутниковой организацией (для спутниковой связи);</w:t>
      </w:r>
      <w:r>
        <w:br/>
      </w:r>
      <w:r>
        <w:rPr>
          <w:rFonts w:ascii="Times New Roman"/>
          <w:b w:val="false"/>
          <w:i w:val="false"/>
          <w:color w:val="000000"/>
          <w:sz w:val="28"/>
        </w:rPr>
        <w:t>
</w:t>
      </w:r>
      <w:r>
        <w:rPr>
          <w:rFonts w:ascii="Times New Roman"/>
          <w:b w:val="false"/>
          <w:i w:val="false"/>
          <w:color w:val="000000"/>
          <w:sz w:val="28"/>
        </w:rPr>
        <w:t>
      10) перечень технических данных, необходимых для расчета ЭМС РЭС и ВЧУ установленного образца на соответствующий вид связи по форме согласно приложениям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Территориальное подразделение рассматривает Заявку в течение трех рабочих дней с момента поступления, и первый экземпляр Заявки направляет в организацию проводящую расчет ЭМС РЭС и ВЧУ (далее - Организация), второй экземпляр остается в территориальном подразделении.</w:t>
      </w:r>
      <w:r>
        <w:br/>
      </w:r>
      <w:r>
        <w:rPr>
          <w:rFonts w:ascii="Times New Roman"/>
          <w:b w:val="false"/>
          <w:i w:val="false"/>
          <w:color w:val="000000"/>
          <w:sz w:val="28"/>
        </w:rPr>
        <w:t>
</w:t>
      </w:r>
      <w:r>
        <w:rPr>
          <w:rFonts w:ascii="Times New Roman"/>
          <w:b w:val="false"/>
          <w:i w:val="false"/>
          <w:color w:val="000000"/>
          <w:sz w:val="28"/>
        </w:rPr>
        <w:t>
      Если заявленные полосы (номиналы) радиочастот до 1 ГГц, то территориальное подразделение в соответствии с имеющейся базой радиочастотных присвоений подбирает полосы (номиналы) радиочастот и готовит техническое заключение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и прикладывает к Заявке, а свыше 1 ГГц направляет на рассмотрение в Организацию (без технического заключения).</w:t>
      </w:r>
      <w:r>
        <w:br/>
      </w:r>
      <w:r>
        <w:rPr>
          <w:rFonts w:ascii="Times New Roman"/>
          <w:b w:val="false"/>
          <w:i w:val="false"/>
          <w:color w:val="000000"/>
          <w:sz w:val="28"/>
        </w:rPr>
        <w:t>
</w:t>
      </w:r>
      <w:r>
        <w:rPr>
          <w:rFonts w:ascii="Times New Roman"/>
          <w:b w:val="false"/>
          <w:i w:val="false"/>
          <w:color w:val="000000"/>
          <w:sz w:val="28"/>
        </w:rPr>
        <w:t>
      В случае некомплектности Заявки, либо занятости заявленных полос (номиналов) радиочастот, а также недостоверности предоставленных данных, территориальное подразделение уведомляет Заявителя в письменной форме в течение трех рабочих дней с момента поступления Заявки, с обоснованием причин отказа.</w:t>
      </w:r>
      <w:r>
        <w:br/>
      </w:r>
      <w:r>
        <w:rPr>
          <w:rFonts w:ascii="Times New Roman"/>
          <w:b w:val="false"/>
          <w:i w:val="false"/>
          <w:color w:val="000000"/>
          <w:sz w:val="28"/>
        </w:rPr>
        <w:t>
</w:t>
      </w:r>
      <w:r>
        <w:rPr>
          <w:rFonts w:ascii="Times New Roman"/>
          <w:b w:val="false"/>
          <w:i w:val="false"/>
          <w:color w:val="000000"/>
          <w:sz w:val="28"/>
        </w:rPr>
        <w:t>
      Отказ в принятии Заявки не лишает заявителя права на подачу повторной Заявки после исправления соответствующих замечаний.</w:t>
      </w:r>
      <w:r>
        <w:br/>
      </w:r>
      <w:r>
        <w:rPr>
          <w:rFonts w:ascii="Times New Roman"/>
          <w:b w:val="false"/>
          <w:i w:val="false"/>
          <w:color w:val="000000"/>
          <w:sz w:val="28"/>
        </w:rPr>
        <w:t>
</w:t>
      </w:r>
      <w:r>
        <w:rPr>
          <w:rFonts w:ascii="Times New Roman"/>
          <w:b w:val="false"/>
          <w:i w:val="false"/>
          <w:color w:val="000000"/>
          <w:sz w:val="28"/>
        </w:rPr>
        <w:t>
      6. Организация после получения от территориального подразделения Заявки в течение трех рабочих дней с момента поступления, проводит процедуру предварительного расчета ЭМС РЭС и ВЧУ, по результатам которой уведомляет письменно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В случае некомплектности Заявки, недостоверности и (или) некорректности технических данных Организация в течение трех рабочих дней в письменной форме уведомляет Территориальное подразделение с указанием обоснованных причин отказа.</w:t>
      </w:r>
      <w:r>
        <w:br/>
      </w:r>
      <w:r>
        <w:rPr>
          <w:rFonts w:ascii="Times New Roman"/>
          <w:b w:val="false"/>
          <w:i w:val="false"/>
          <w:color w:val="000000"/>
          <w:sz w:val="28"/>
        </w:rPr>
        <w:t>
</w:t>
      </w:r>
      <w:r>
        <w:rPr>
          <w:rFonts w:ascii="Times New Roman"/>
          <w:b w:val="false"/>
          <w:i w:val="false"/>
          <w:color w:val="000000"/>
          <w:sz w:val="28"/>
        </w:rPr>
        <w:t>
      7. Территориальное подразделение в случае положительного результата предварительного расчета ЭМС РЭС и ВЧУ в течение трех рабочих дней с момента поступления уведомления от Организации направляет третий экземпляр Заявки в уполномоченный орган.</w:t>
      </w:r>
      <w:r>
        <w:br/>
      </w:r>
      <w:r>
        <w:rPr>
          <w:rFonts w:ascii="Times New Roman"/>
          <w:b w:val="false"/>
          <w:i w:val="false"/>
          <w:color w:val="000000"/>
          <w:sz w:val="28"/>
        </w:rPr>
        <w:t>
</w:t>
      </w:r>
      <w:r>
        <w:rPr>
          <w:rFonts w:ascii="Times New Roman"/>
          <w:b w:val="false"/>
          <w:i w:val="false"/>
          <w:color w:val="000000"/>
          <w:sz w:val="28"/>
        </w:rPr>
        <w:t>
      При отрицательном результате предварительного расчета ЭМС РЭС и ВЧУ, территориальное подразделение в течение трех рабочих дней с момента поступления уведомления от Организации извещает заявителя и в случае согласия заявителя повторно проводит процедуру подбора свободных полос (номиналов) радиочастот и направляет новое техническое заключение в Организацию.</w:t>
      </w:r>
      <w:r>
        <w:br/>
      </w:r>
      <w:r>
        <w:rPr>
          <w:rFonts w:ascii="Times New Roman"/>
          <w:b w:val="false"/>
          <w:i w:val="false"/>
          <w:color w:val="000000"/>
          <w:sz w:val="28"/>
        </w:rPr>
        <w:t>
</w:t>
      </w:r>
      <w:r>
        <w:rPr>
          <w:rFonts w:ascii="Times New Roman"/>
          <w:b w:val="false"/>
          <w:i w:val="false"/>
          <w:color w:val="000000"/>
          <w:sz w:val="28"/>
        </w:rPr>
        <w:t>
      8. После получения Заявки от территориального подразделения уполномоченный орган проводит:</w:t>
      </w:r>
      <w:r>
        <w:br/>
      </w:r>
      <w:r>
        <w:rPr>
          <w:rFonts w:ascii="Times New Roman"/>
          <w:b w:val="false"/>
          <w:i w:val="false"/>
          <w:color w:val="000000"/>
          <w:sz w:val="28"/>
        </w:rPr>
        <w:t>
</w:t>
      </w:r>
      <w:r>
        <w:rPr>
          <w:rFonts w:ascii="Times New Roman"/>
          <w:b w:val="false"/>
          <w:i w:val="false"/>
          <w:color w:val="000000"/>
          <w:sz w:val="28"/>
        </w:rPr>
        <w:t>
      1) процедуру согласования РЧС с центральным исполнительным органом военного управления Республики Казахстан - Министерством обороны Республики Казахстан (далее - Министерство обороны) и (или) другими основными пользователями в соответствии с Национальной Таблицей, либо решениями Межведомственной комиссии по радиочастотам Республики Казахстан (далее - Заинтересованные ведомства);</w:t>
      </w:r>
      <w:r>
        <w:br/>
      </w:r>
      <w:r>
        <w:rPr>
          <w:rFonts w:ascii="Times New Roman"/>
          <w:b w:val="false"/>
          <w:i w:val="false"/>
          <w:color w:val="000000"/>
          <w:sz w:val="28"/>
        </w:rPr>
        <w:t>
</w:t>
      </w:r>
      <w:r>
        <w:rPr>
          <w:rFonts w:ascii="Times New Roman"/>
          <w:b w:val="false"/>
          <w:i w:val="false"/>
          <w:color w:val="000000"/>
          <w:sz w:val="28"/>
        </w:rPr>
        <w:t>
      2) процедуру международной координации РЧС с приграничными государствами необходимость которой определяется по результатам проведенного предварительного расчета ЭМС РЭС и ВЧУ.</w:t>
      </w:r>
      <w:r>
        <w:br/>
      </w:r>
      <w:r>
        <w:rPr>
          <w:rFonts w:ascii="Times New Roman"/>
          <w:b w:val="false"/>
          <w:i w:val="false"/>
          <w:color w:val="000000"/>
          <w:sz w:val="28"/>
        </w:rPr>
        <w:t>
</w:t>
      </w:r>
      <w:r>
        <w:rPr>
          <w:rFonts w:ascii="Times New Roman"/>
          <w:b w:val="false"/>
          <w:i w:val="false"/>
          <w:color w:val="000000"/>
          <w:sz w:val="28"/>
        </w:rPr>
        <w:t>
      9. В случае отсутствия необходимости проведения указанных процедур, уполномоченный орган в течение трех рабочих дней с момента поступления Заявки, уведомляет Организацию о необходимости оформления заключения экспертизы ЭМС РЭС и ВЧУ с действующими и планируемыми РЭС и ВЧУ гражданского назначения, в том числе приграничных стран (далее - Заключение ЭМС) в соответствии с процедурой, изложенной в </w:t>
      </w:r>
      <w:r>
        <w:rPr>
          <w:rFonts w:ascii="Times New Roman"/>
          <w:b w:val="false"/>
          <w:i w:val="false"/>
          <w:color w:val="000000"/>
          <w:sz w:val="28"/>
        </w:rPr>
        <w:t>пунктах 62</w:t>
      </w:r>
      <w:r>
        <w:rPr>
          <w:rFonts w:ascii="Times New Roman"/>
          <w:b w:val="false"/>
          <w:i w:val="false"/>
          <w:color w:val="000000"/>
          <w:sz w:val="28"/>
        </w:rPr>
        <w:t>-</w:t>
      </w:r>
      <w:r>
        <w:rPr>
          <w:rFonts w:ascii="Times New Roman"/>
          <w:b w:val="false"/>
          <w:i w:val="false"/>
          <w:color w:val="000000"/>
          <w:sz w:val="28"/>
        </w:rPr>
        <w:t>68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10. Срок оформления Заключения ЭМС Организацией составляет не более десяти рабочих дней без учета времени на подписание и оплату договора на ЭМС РЭС, с момента поступления уведомления от уполномоченного органа. Оригинал Заключения ЭМС выдается Организацией либо направляется заявителю, а копия в уполномоченный орган.</w:t>
      </w:r>
      <w:r>
        <w:br/>
      </w:r>
      <w:r>
        <w:rPr>
          <w:rFonts w:ascii="Times New Roman"/>
          <w:b w:val="false"/>
          <w:i w:val="false"/>
          <w:color w:val="000000"/>
          <w:sz w:val="28"/>
        </w:rPr>
        <w:t>
</w:t>
      </w:r>
      <w:r>
        <w:rPr>
          <w:rFonts w:ascii="Times New Roman"/>
          <w:b w:val="false"/>
          <w:i w:val="false"/>
          <w:color w:val="000000"/>
          <w:sz w:val="28"/>
        </w:rPr>
        <w:t>
      11. Для проведения процедуры согласования, уполномоченный орган направляет Заявку в Министерство обороны и (или) в Заинтересованные ведомства.</w:t>
      </w:r>
      <w:r>
        <w:br/>
      </w:r>
      <w:r>
        <w:rPr>
          <w:rFonts w:ascii="Times New Roman"/>
          <w:b w:val="false"/>
          <w:i w:val="false"/>
          <w:color w:val="000000"/>
          <w:sz w:val="28"/>
        </w:rPr>
        <w:t>
</w:t>
      </w:r>
      <w:r>
        <w:rPr>
          <w:rFonts w:ascii="Times New Roman"/>
          <w:b w:val="false"/>
          <w:i w:val="false"/>
          <w:color w:val="000000"/>
          <w:sz w:val="28"/>
        </w:rPr>
        <w:t>
      12. Срок рассмотрения запроса составляет не более двадцати рабочих дней с момента поступления материалов. Если заявленные полосы (номиналы) радиочастот не могут быть согласованы, Министерство обороны и (или) Заинтересованные ведомства направляют в уполномоченный орган обоснованный письменный отказ.</w:t>
      </w:r>
      <w:r>
        <w:br/>
      </w:r>
      <w:r>
        <w:rPr>
          <w:rFonts w:ascii="Times New Roman"/>
          <w:b w:val="false"/>
          <w:i w:val="false"/>
          <w:color w:val="000000"/>
          <w:sz w:val="28"/>
        </w:rPr>
        <w:t>
</w:t>
      </w:r>
      <w:r>
        <w:rPr>
          <w:rFonts w:ascii="Times New Roman"/>
          <w:b w:val="false"/>
          <w:i w:val="false"/>
          <w:color w:val="000000"/>
          <w:sz w:val="28"/>
        </w:rPr>
        <w:t>
      13. При отсутствии письменного ответа в течение указанного срока, уполномоченный орган направляет уведомление об истечении срока рассмотрения заявки. Министерство обороны и (или) Заинтересованные ведомства обязаны в течение пяти рабочих дней направить ответ на уведомление.</w:t>
      </w:r>
      <w:r>
        <w:br/>
      </w:r>
      <w:r>
        <w:rPr>
          <w:rFonts w:ascii="Times New Roman"/>
          <w:b w:val="false"/>
          <w:i w:val="false"/>
          <w:color w:val="000000"/>
          <w:sz w:val="28"/>
        </w:rPr>
        <w:t>
</w:t>
      </w:r>
      <w:r>
        <w:rPr>
          <w:rFonts w:ascii="Times New Roman"/>
          <w:b w:val="false"/>
          <w:i w:val="false"/>
          <w:color w:val="000000"/>
          <w:sz w:val="28"/>
        </w:rPr>
        <w:t>
      14. Проведение процедуры согласования не требуется для полос (номиналов) радиочастот:</w:t>
      </w:r>
      <w:r>
        <w:br/>
      </w:r>
      <w:r>
        <w:rPr>
          <w:rFonts w:ascii="Times New Roman"/>
          <w:b w:val="false"/>
          <w:i w:val="false"/>
          <w:color w:val="000000"/>
          <w:sz w:val="28"/>
        </w:rPr>
        <w:t>
</w:t>
      </w:r>
      <w:r>
        <w:rPr>
          <w:rFonts w:ascii="Times New Roman"/>
          <w:b w:val="false"/>
          <w:i w:val="false"/>
          <w:color w:val="000000"/>
          <w:sz w:val="28"/>
        </w:rPr>
        <w:t>
      1) ранее согласованных Министерством обороны и (или) Заинтересованными ведомствами, выделяемых уполномоченным органом на основании рекомендаций Межведомственной комиссии по радиочастотам Республики Казахстан;</w:t>
      </w:r>
      <w:r>
        <w:br/>
      </w:r>
      <w:r>
        <w:rPr>
          <w:rFonts w:ascii="Times New Roman"/>
          <w:b w:val="false"/>
          <w:i w:val="false"/>
          <w:color w:val="000000"/>
          <w:sz w:val="28"/>
        </w:rPr>
        <w:t>
</w:t>
      </w:r>
      <w:r>
        <w:rPr>
          <w:rFonts w:ascii="Times New Roman"/>
          <w:b w:val="false"/>
          <w:i w:val="false"/>
          <w:color w:val="000000"/>
          <w:sz w:val="28"/>
        </w:rPr>
        <w:t>
      2) предназначенных для преимущественного использования РЭС гражданскими пользователями, указанных в национальной Таблице как категория "ГР";</w:t>
      </w:r>
      <w:r>
        <w:br/>
      </w:r>
      <w:r>
        <w:rPr>
          <w:rFonts w:ascii="Times New Roman"/>
          <w:b w:val="false"/>
          <w:i w:val="false"/>
          <w:color w:val="000000"/>
          <w:sz w:val="28"/>
        </w:rPr>
        <w:t>
</w:t>
      </w:r>
      <w:r>
        <w:rPr>
          <w:rFonts w:ascii="Times New Roman"/>
          <w:b w:val="false"/>
          <w:i w:val="false"/>
          <w:color w:val="000000"/>
          <w:sz w:val="28"/>
        </w:rPr>
        <w:t>
      3) судовых станций - разрешение/лицензии судовой станции на использование радиочастотного спектра, утвержденной Регламентом радиосвязи Международного союза электросвязи;</w:t>
      </w:r>
      <w:r>
        <w:br/>
      </w:r>
      <w:r>
        <w:rPr>
          <w:rFonts w:ascii="Times New Roman"/>
          <w:b w:val="false"/>
          <w:i w:val="false"/>
          <w:color w:val="000000"/>
          <w:sz w:val="28"/>
        </w:rPr>
        <w:t>
</w:t>
      </w:r>
      <w:r>
        <w:rPr>
          <w:rFonts w:ascii="Times New Roman"/>
          <w:b w:val="false"/>
          <w:i w:val="false"/>
          <w:color w:val="000000"/>
          <w:sz w:val="28"/>
        </w:rPr>
        <w:t>
      4) ранее согласованные полосы (номиналы) радиочастот, в случае, если не изменились технические параметры, назначение и место установки РЭС и ВЧУ.</w:t>
      </w:r>
      <w:r>
        <w:br/>
      </w:r>
      <w:r>
        <w:rPr>
          <w:rFonts w:ascii="Times New Roman"/>
          <w:b w:val="false"/>
          <w:i w:val="false"/>
          <w:color w:val="000000"/>
          <w:sz w:val="28"/>
        </w:rPr>
        <w:t>
</w:t>
      </w:r>
      <w:r>
        <w:rPr>
          <w:rFonts w:ascii="Times New Roman"/>
          <w:b w:val="false"/>
          <w:i w:val="false"/>
          <w:color w:val="000000"/>
          <w:sz w:val="28"/>
        </w:rPr>
        <w:t>
      15. Проведение процедуры международной координации полос (номиналов) радиочастот, осуществляется уполномоченным органом в соответствии с заключенными Соглашениями между сопредельными государствами (в приграничных зонах Республики Казахстан) и (или) Регламентом радиосвязи Международного союза электросвязи, срок рассмотрения заявки при этом, составляет не более четырех месяцев.</w:t>
      </w:r>
      <w:r>
        <w:br/>
      </w:r>
      <w:r>
        <w:rPr>
          <w:rFonts w:ascii="Times New Roman"/>
          <w:b w:val="false"/>
          <w:i w:val="false"/>
          <w:color w:val="000000"/>
          <w:sz w:val="28"/>
        </w:rPr>
        <w:t>
</w:t>
      </w:r>
      <w:r>
        <w:rPr>
          <w:rFonts w:ascii="Times New Roman"/>
          <w:b w:val="false"/>
          <w:i w:val="false"/>
          <w:color w:val="000000"/>
          <w:sz w:val="28"/>
        </w:rPr>
        <w:t>
      16. При необходимости проведения процедуры международной координации частот с сопредельными государствами, уполномоченный орган уведомляет территориальное подразделение о продлении срока рассмотрения заявки, при этом территориальное подразделение в письменной форме уведомляет об этом заявителя.</w:t>
      </w:r>
      <w:r>
        <w:br/>
      </w:r>
      <w:r>
        <w:rPr>
          <w:rFonts w:ascii="Times New Roman"/>
          <w:b w:val="false"/>
          <w:i w:val="false"/>
          <w:color w:val="000000"/>
          <w:sz w:val="28"/>
        </w:rPr>
        <w:t>
</w:t>
      </w:r>
      <w:r>
        <w:rPr>
          <w:rFonts w:ascii="Times New Roman"/>
          <w:b w:val="false"/>
          <w:i w:val="false"/>
          <w:color w:val="000000"/>
          <w:sz w:val="28"/>
        </w:rPr>
        <w:t>
      17. После проведения процедуры согласования полос (номиналов) радиочастот и (или) международной координации уполномоченный орган:</w:t>
      </w:r>
      <w:r>
        <w:br/>
      </w:r>
      <w:r>
        <w:rPr>
          <w:rFonts w:ascii="Times New Roman"/>
          <w:b w:val="false"/>
          <w:i w:val="false"/>
          <w:color w:val="000000"/>
          <w:sz w:val="28"/>
        </w:rPr>
        <w:t>
</w:t>
      </w:r>
      <w:r>
        <w:rPr>
          <w:rFonts w:ascii="Times New Roman"/>
          <w:b w:val="false"/>
          <w:i w:val="false"/>
          <w:color w:val="000000"/>
          <w:sz w:val="28"/>
        </w:rPr>
        <w:t>
      1) при положительных результатах в течение трех рабочих дней с момента получения уведомлении по результатам проведении процедуры согласований и международной координации, направляет уведомление в Организацию для оформления Заключения ЭМС для заявленных полос (номиналов) радиочастот.</w:t>
      </w:r>
      <w:r>
        <w:br/>
      </w:r>
      <w:r>
        <w:rPr>
          <w:rFonts w:ascii="Times New Roman"/>
          <w:b w:val="false"/>
          <w:i w:val="false"/>
          <w:color w:val="000000"/>
          <w:sz w:val="28"/>
        </w:rPr>
        <w:t>
</w:t>
      </w:r>
      <w:r>
        <w:rPr>
          <w:rFonts w:ascii="Times New Roman"/>
          <w:b w:val="false"/>
          <w:i w:val="false"/>
          <w:color w:val="000000"/>
          <w:sz w:val="28"/>
        </w:rPr>
        <w:t>
      Срок оформления Заключения ЭМС Организацией составляет не более десяти рабочих дней с момента поступления уведомления от уполномоченного органа. Оригинал Заключения ЭМС Организацией направляется заявителю, а копия в уполномоченный орган.</w:t>
      </w:r>
      <w:r>
        <w:br/>
      </w:r>
      <w:r>
        <w:rPr>
          <w:rFonts w:ascii="Times New Roman"/>
          <w:b w:val="false"/>
          <w:i w:val="false"/>
          <w:color w:val="000000"/>
          <w:sz w:val="28"/>
        </w:rPr>
        <w:t>
</w:t>
      </w:r>
      <w:r>
        <w:rPr>
          <w:rFonts w:ascii="Times New Roman"/>
          <w:b w:val="false"/>
          <w:i w:val="false"/>
          <w:color w:val="000000"/>
          <w:sz w:val="28"/>
        </w:rPr>
        <w:t>
      После получения копии Заключения ЭМС, уполномоченный орган оформляет разрешение на использование РЧС согласно </w:t>
      </w:r>
      <w:r>
        <w:rPr>
          <w:rFonts w:ascii="Times New Roman"/>
          <w:b w:val="false"/>
          <w:i w:val="false"/>
          <w:color w:val="000000"/>
          <w:sz w:val="28"/>
        </w:rPr>
        <w:t>приложениям 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настоящим Правилам в течение пяти рабочих дней с момента поступления копии Заключения ЭМС;</w:t>
      </w:r>
      <w:r>
        <w:br/>
      </w:r>
      <w:r>
        <w:rPr>
          <w:rFonts w:ascii="Times New Roman"/>
          <w:b w:val="false"/>
          <w:i w:val="false"/>
          <w:color w:val="000000"/>
          <w:sz w:val="28"/>
        </w:rPr>
        <w:t>
</w:t>
      </w:r>
      <w:r>
        <w:rPr>
          <w:rFonts w:ascii="Times New Roman"/>
          <w:b w:val="false"/>
          <w:i w:val="false"/>
          <w:color w:val="000000"/>
          <w:sz w:val="28"/>
        </w:rPr>
        <w:t>
      2) при отрицательных результатах процедуры согласования и (или) международной координации уполномоченный орган принимает решение об отказе в присвоении РЧС. В этом случае, уведомляет об этом территориальное подразделение и Организацию.</w:t>
      </w:r>
      <w:r>
        <w:br/>
      </w:r>
      <w:r>
        <w:rPr>
          <w:rFonts w:ascii="Times New Roman"/>
          <w:b w:val="false"/>
          <w:i w:val="false"/>
          <w:color w:val="000000"/>
          <w:sz w:val="28"/>
        </w:rPr>
        <w:t>
</w:t>
      </w:r>
      <w:r>
        <w:rPr>
          <w:rFonts w:ascii="Times New Roman"/>
          <w:b w:val="false"/>
          <w:i w:val="false"/>
          <w:color w:val="000000"/>
          <w:sz w:val="28"/>
        </w:rPr>
        <w:t>
      Территориальное подразделение в письменной форме уведомляет заявителя об отрицательных результатах процедур согласования и (или) международной координации в течение трех рабочих дней с момента получения уведомления от уполномоченного органа и в случае согласия заявителя готовит новое техническое заключение, которое вновь направляется в Организацию, при этом, срок рассмотрения Заявки возобновляется.</w:t>
      </w:r>
      <w:r>
        <w:br/>
      </w:r>
      <w:r>
        <w:rPr>
          <w:rFonts w:ascii="Times New Roman"/>
          <w:b w:val="false"/>
          <w:i w:val="false"/>
          <w:color w:val="000000"/>
          <w:sz w:val="28"/>
        </w:rPr>
        <w:t>
</w:t>
      </w:r>
      <w:r>
        <w:rPr>
          <w:rFonts w:ascii="Times New Roman"/>
          <w:b w:val="false"/>
          <w:i w:val="false"/>
          <w:color w:val="000000"/>
          <w:sz w:val="28"/>
        </w:rPr>
        <w:t>
      18. Оформленное разрешение на использование РЧС или разрешение/лицензия судовой станции на использование РЧС (оригинал) направляется уполномоченным органом в территориальное подразделение по месту регистрации заявителя. Разрешение на использование РЧС выдается сроком до 25 марта следующего года.</w:t>
      </w:r>
      <w:r>
        <w:br/>
      </w:r>
      <w:r>
        <w:rPr>
          <w:rFonts w:ascii="Times New Roman"/>
          <w:b w:val="false"/>
          <w:i w:val="false"/>
          <w:color w:val="000000"/>
          <w:sz w:val="28"/>
        </w:rPr>
        <w:t>
</w:t>
      </w:r>
      <w:r>
        <w:rPr>
          <w:rFonts w:ascii="Times New Roman"/>
          <w:b w:val="false"/>
          <w:i w:val="false"/>
          <w:color w:val="000000"/>
          <w:sz w:val="28"/>
        </w:rPr>
        <w:t>
      19. Территориальное подразделение, получившее оригинал разрешения на использование РЧС или разрешения/лицензии судовой станции на использование РЧС регистрирует их и в трехдневный срок с момента их получения, извещает заявителя, а также выписывает и выдает извещение на уплату платы за использование РЧС установленной формы с указанием суммы платы за использование РЧС (годовая сумма).</w:t>
      </w:r>
      <w:r>
        <w:br/>
      </w:r>
      <w:r>
        <w:rPr>
          <w:rFonts w:ascii="Times New Roman"/>
          <w:b w:val="false"/>
          <w:i w:val="false"/>
          <w:color w:val="000000"/>
          <w:sz w:val="28"/>
        </w:rPr>
        <w:t>
</w:t>
      </w:r>
      <w:r>
        <w:rPr>
          <w:rFonts w:ascii="Times New Roman"/>
          <w:b w:val="false"/>
          <w:i w:val="false"/>
          <w:color w:val="000000"/>
          <w:sz w:val="28"/>
        </w:rPr>
        <w:t>
      20. Разрешение на использование РЧС выдается владельцу либо заявителю после предоставления им доверенности на право получения разрешения РЧС и документа, подтверждающего уплаты за использование РЧС, согласно выставленного извещения.</w:t>
      </w:r>
      <w:r>
        <w:br/>
      </w:r>
      <w:r>
        <w:rPr>
          <w:rFonts w:ascii="Times New Roman"/>
          <w:b w:val="false"/>
          <w:i w:val="false"/>
          <w:color w:val="000000"/>
          <w:sz w:val="28"/>
        </w:rPr>
        <w:t>
</w:t>
      </w:r>
      <w:r>
        <w:rPr>
          <w:rFonts w:ascii="Times New Roman"/>
          <w:b w:val="false"/>
          <w:i w:val="false"/>
          <w:color w:val="000000"/>
          <w:sz w:val="28"/>
        </w:rPr>
        <w:t>
      21. На период проведения выставок, спортивных соревнований, научно-исследовательских и экспериментальных работ, а также других мероприятий сроком до шести месяцев, уполномоченный орган осуществляет процедуру согласование полос (номиналов) радиочастот для РЭС гражданского назначения, оперативно в рабочем порядке с последующим документальным подтверждением результата согласования. В данном случае, уполномоченным органом выдается разрешение на использование РЧС, на срок указанный заявителем.</w:t>
      </w:r>
      <w:r>
        <w:br/>
      </w:r>
      <w:r>
        <w:rPr>
          <w:rFonts w:ascii="Times New Roman"/>
          <w:b w:val="false"/>
          <w:i w:val="false"/>
          <w:color w:val="000000"/>
          <w:sz w:val="28"/>
        </w:rPr>
        <w:t>
</w:t>
      </w:r>
      <w:r>
        <w:rPr>
          <w:rFonts w:ascii="Times New Roman"/>
          <w:b w:val="false"/>
          <w:i w:val="false"/>
          <w:color w:val="000000"/>
          <w:sz w:val="28"/>
        </w:rPr>
        <w:t>
      22. Совместное использование полос (номиналов) радиочастот разрешается только при условии письменного согласия основного пользователя РЧС и только для использования в производственных целях. На каждого пользователя РЧС оформляется отдельное разрешение на использование РЧС. Оплата за использование РЧС каждым пользователем производится отдельно, на равных условиях с основным пользователем РЧС.</w:t>
      </w:r>
      <w:r>
        <w:br/>
      </w:r>
      <w:r>
        <w:rPr>
          <w:rFonts w:ascii="Times New Roman"/>
          <w:b w:val="false"/>
          <w:i w:val="false"/>
          <w:color w:val="000000"/>
          <w:sz w:val="28"/>
        </w:rPr>
        <w:t>
</w:t>
      </w:r>
      <w:r>
        <w:rPr>
          <w:rFonts w:ascii="Times New Roman"/>
          <w:b w:val="false"/>
          <w:i w:val="false"/>
          <w:color w:val="000000"/>
          <w:sz w:val="28"/>
        </w:rPr>
        <w:t>
      23. Разрешение на использование РЧС продлевается соответствующим территориальным подразделением (по месту использования РЧС) ежегодно, с указанием срока действия до 25 марта следующего года, после предоставления подтверждающего документа об оплате первой части годовой платы за использование РЧС, заверяется подписью начальника и печатью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24. В случае, если все графы продления разрешения на использование РЧС заполнятся, территориальное подразделение дополняет разрешение на использование РЧС приложением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с приведением соответствующих граф, в котором указывается, что данное приложение является неотъемлемой частью соответствующего разрешения на использование РЧС, с указанием номера и даты выдачи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Действие данного пункта не распространяется для разрешений на использование РЧС, выданных телевизионным и радиовещательным организациям.</w:t>
      </w:r>
      <w:r>
        <w:br/>
      </w:r>
      <w:r>
        <w:rPr>
          <w:rFonts w:ascii="Times New Roman"/>
          <w:b w:val="false"/>
          <w:i w:val="false"/>
          <w:color w:val="000000"/>
          <w:sz w:val="28"/>
        </w:rPr>
        <w:t>
</w:t>
      </w:r>
      <w:r>
        <w:rPr>
          <w:rFonts w:ascii="Times New Roman"/>
          <w:b w:val="false"/>
          <w:i w:val="false"/>
          <w:color w:val="000000"/>
          <w:sz w:val="28"/>
        </w:rPr>
        <w:t>
      25. Разрешение на использование РЧС не оформляется на РЭС и ВЧУ, указанных в списке,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Разрешение на использование РЧС переоформляется, если не изменились технические параметры и назначение РЭС и ВЧУ, без проведения процедуры согласования в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 или наименования юридического лица;</w:t>
      </w:r>
      <w:r>
        <w:br/>
      </w:r>
      <w:r>
        <w:rPr>
          <w:rFonts w:ascii="Times New Roman"/>
          <w:b w:val="false"/>
          <w:i w:val="false"/>
          <w:color w:val="000000"/>
          <w:sz w:val="28"/>
        </w:rPr>
        <w:t>
</w:t>
      </w:r>
      <w:r>
        <w:rPr>
          <w:rFonts w:ascii="Times New Roman"/>
          <w:b w:val="false"/>
          <w:i w:val="false"/>
          <w:color w:val="000000"/>
          <w:sz w:val="28"/>
        </w:rPr>
        <w:t>
      2) если юридическое лицо является правопреемником реорганизованного юридического лица;</w:t>
      </w:r>
      <w:r>
        <w:br/>
      </w:r>
      <w:r>
        <w:rPr>
          <w:rFonts w:ascii="Times New Roman"/>
          <w:b w:val="false"/>
          <w:i w:val="false"/>
          <w:color w:val="000000"/>
          <w:sz w:val="28"/>
        </w:rPr>
        <w:t>
</w:t>
      </w:r>
      <w:r>
        <w:rPr>
          <w:rFonts w:ascii="Times New Roman"/>
          <w:b w:val="false"/>
          <w:i w:val="false"/>
          <w:color w:val="000000"/>
          <w:sz w:val="28"/>
        </w:rPr>
        <w:t>
      3) при получении (и/или переоформлении) лицензии на деятельность в области связи, так как разрешение на использование РЧС является неотъемлемой частью лицензии).</w:t>
      </w:r>
      <w:r>
        <w:br/>
      </w:r>
      <w:r>
        <w:rPr>
          <w:rFonts w:ascii="Times New Roman"/>
          <w:b w:val="false"/>
          <w:i w:val="false"/>
          <w:color w:val="000000"/>
          <w:sz w:val="28"/>
        </w:rPr>
        <w:t>
</w:t>
      </w:r>
      <w:r>
        <w:rPr>
          <w:rFonts w:ascii="Times New Roman"/>
          <w:b w:val="false"/>
          <w:i w:val="false"/>
          <w:color w:val="000000"/>
          <w:sz w:val="28"/>
        </w:rPr>
        <w:t>
      27. В остальных случаях разрешение на использование РЧС не переоформляется.</w:t>
      </w:r>
      <w:r>
        <w:br/>
      </w:r>
      <w:r>
        <w:rPr>
          <w:rFonts w:ascii="Times New Roman"/>
          <w:b w:val="false"/>
          <w:i w:val="false"/>
          <w:color w:val="000000"/>
          <w:sz w:val="28"/>
        </w:rPr>
        <w:t>
</w:t>
      </w:r>
      <w:r>
        <w:rPr>
          <w:rFonts w:ascii="Times New Roman"/>
          <w:b w:val="false"/>
          <w:i w:val="false"/>
          <w:color w:val="000000"/>
          <w:sz w:val="28"/>
        </w:rPr>
        <w:t>
      28. Для переоформления, аннулирования и получения дубликата разрешения на использование РЧС заявитель подает необходимые документы в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В течение трех рабочих дней с момента получения документов, территориальное подразделение направляет их в уполномоченный орган, для дальнейшего переоформления, аннулирования и получения дубликата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Уполномоченный орган в срок не более десяти рабочих дней с момента поступления Заявки от территориального подразделения переоформляет, аннулирует и выдает дубликат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29. Для переоформления разрешения на использование РЧС заявитель подает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пояснительная записка;</w:t>
      </w:r>
      <w:r>
        <w:br/>
      </w:r>
      <w:r>
        <w:rPr>
          <w:rFonts w:ascii="Times New Roman"/>
          <w:b w:val="false"/>
          <w:i w:val="false"/>
          <w:color w:val="000000"/>
          <w:sz w:val="28"/>
        </w:rPr>
        <w:t>
</w:t>
      </w:r>
      <w:r>
        <w:rPr>
          <w:rFonts w:ascii="Times New Roman"/>
          <w:b w:val="false"/>
          <w:i w:val="false"/>
          <w:color w:val="000000"/>
          <w:sz w:val="28"/>
        </w:rPr>
        <w:t>
      3) оригинал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регистрации/перерегистрации юридического лица или копия документа удостоверяющего личность физического лица;</w:t>
      </w:r>
      <w:r>
        <w:br/>
      </w:r>
      <w:r>
        <w:rPr>
          <w:rFonts w:ascii="Times New Roman"/>
          <w:b w:val="false"/>
          <w:i w:val="false"/>
          <w:color w:val="000000"/>
          <w:sz w:val="28"/>
        </w:rPr>
        <w:t>
</w:t>
      </w:r>
      <w:r>
        <w:rPr>
          <w:rFonts w:ascii="Times New Roman"/>
          <w:b w:val="false"/>
          <w:i w:val="false"/>
          <w:color w:val="000000"/>
          <w:sz w:val="28"/>
        </w:rPr>
        <w:t>
      5) копия свидетельства налогоплательщика Республики Казахстан;</w:t>
      </w:r>
      <w:r>
        <w:br/>
      </w:r>
      <w:r>
        <w:rPr>
          <w:rFonts w:ascii="Times New Roman"/>
          <w:b w:val="false"/>
          <w:i w:val="false"/>
          <w:color w:val="000000"/>
          <w:sz w:val="28"/>
        </w:rPr>
        <w:t>
</w:t>
      </w:r>
      <w:r>
        <w:rPr>
          <w:rFonts w:ascii="Times New Roman"/>
          <w:b w:val="false"/>
          <w:i w:val="false"/>
          <w:color w:val="000000"/>
          <w:sz w:val="28"/>
        </w:rPr>
        <w:t>
      6) копия Заключения ЭМС;</w:t>
      </w:r>
      <w:r>
        <w:br/>
      </w:r>
      <w:r>
        <w:rPr>
          <w:rFonts w:ascii="Times New Roman"/>
          <w:b w:val="false"/>
          <w:i w:val="false"/>
          <w:color w:val="000000"/>
          <w:sz w:val="28"/>
        </w:rPr>
        <w:t>
</w:t>
      </w:r>
      <w:r>
        <w:rPr>
          <w:rFonts w:ascii="Times New Roman"/>
          <w:b w:val="false"/>
          <w:i w:val="false"/>
          <w:color w:val="000000"/>
          <w:sz w:val="28"/>
        </w:rPr>
        <w:t>
      7) документ, подтверждающий оплату за использование РЧС;</w:t>
      </w:r>
      <w:r>
        <w:br/>
      </w:r>
      <w:r>
        <w:rPr>
          <w:rFonts w:ascii="Times New Roman"/>
          <w:b w:val="false"/>
          <w:i w:val="false"/>
          <w:color w:val="000000"/>
          <w:sz w:val="28"/>
        </w:rPr>
        <w:t>
</w:t>
      </w:r>
      <w:r>
        <w:rPr>
          <w:rFonts w:ascii="Times New Roman"/>
          <w:b w:val="false"/>
          <w:i w:val="false"/>
          <w:color w:val="000000"/>
          <w:sz w:val="28"/>
        </w:rPr>
        <w:t>
      8) документ, подтверждающий правопреемство, в случае реорганизации юридического лица.</w:t>
      </w:r>
      <w:r>
        <w:br/>
      </w:r>
      <w:r>
        <w:rPr>
          <w:rFonts w:ascii="Times New Roman"/>
          <w:b w:val="false"/>
          <w:i w:val="false"/>
          <w:color w:val="000000"/>
          <w:sz w:val="28"/>
        </w:rPr>
        <w:t>
</w:t>
      </w:r>
      <w:r>
        <w:rPr>
          <w:rFonts w:ascii="Times New Roman"/>
          <w:b w:val="false"/>
          <w:i w:val="false"/>
          <w:color w:val="000000"/>
          <w:sz w:val="28"/>
        </w:rPr>
        <w:t>
      30. В случае утери разрешения на использование РЧС выдается дубликат, при этом, заявитель подает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пояснительная записка;</w:t>
      </w:r>
      <w:r>
        <w:br/>
      </w:r>
      <w:r>
        <w:rPr>
          <w:rFonts w:ascii="Times New Roman"/>
          <w:b w:val="false"/>
          <w:i w:val="false"/>
          <w:color w:val="000000"/>
          <w:sz w:val="28"/>
        </w:rPr>
        <w:t>
</w:t>
      </w:r>
      <w:r>
        <w:rPr>
          <w:rFonts w:ascii="Times New Roman"/>
          <w:b w:val="false"/>
          <w:i w:val="false"/>
          <w:color w:val="000000"/>
          <w:sz w:val="28"/>
        </w:rPr>
        <w:t>
      3) копия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4) копия свидетельства о государственной регистрации юридического лица или копия документа удостоверяющего личность физического лица;</w:t>
      </w:r>
      <w:r>
        <w:br/>
      </w:r>
      <w:r>
        <w:rPr>
          <w:rFonts w:ascii="Times New Roman"/>
          <w:b w:val="false"/>
          <w:i w:val="false"/>
          <w:color w:val="000000"/>
          <w:sz w:val="28"/>
        </w:rPr>
        <w:t>
</w:t>
      </w:r>
      <w:r>
        <w:rPr>
          <w:rFonts w:ascii="Times New Roman"/>
          <w:b w:val="false"/>
          <w:i w:val="false"/>
          <w:color w:val="000000"/>
          <w:sz w:val="28"/>
        </w:rPr>
        <w:t>
      5) копия свидетельства налогоплательщика Республики Казахстан;</w:t>
      </w:r>
      <w:r>
        <w:br/>
      </w:r>
      <w:r>
        <w:rPr>
          <w:rFonts w:ascii="Times New Roman"/>
          <w:b w:val="false"/>
          <w:i w:val="false"/>
          <w:color w:val="000000"/>
          <w:sz w:val="28"/>
        </w:rPr>
        <w:t>
</w:t>
      </w:r>
      <w:r>
        <w:rPr>
          <w:rFonts w:ascii="Times New Roman"/>
          <w:b w:val="false"/>
          <w:i w:val="false"/>
          <w:color w:val="000000"/>
          <w:sz w:val="28"/>
        </w:rPr>
        <w:t>
      6) документ, подтверждающий оплату за использование РЧС.</w:t>
      </w:r>
      <w:r>
        <w:br/>
      </w:r>
      <w:r>
        <w:rPr>
          <w:rFonts w:ascii="Times New Roman"/>
          <w:b w:val="false"/>
          <w:i w:val="false"/>
          <w:color w:val="000000"/>
          <w:sz w:val="28"/>
        </w:rPr>
        <w:t>
</w:t>
      </w:r>
      <w:r>
        <w:rPr>
          <w:rFonts w:ascii="Times New Roman"/>
          <w:b w:val="false"/>
          <w:i w:val="false"/>
          <w:color w:val="000000"/>
          <w:sz w:val="28"/>
        </w:rPr>
        <w:t>
      31. В случае отказа пользователя от использования РЧС, пользователь РЧС подает в территориальное подразделение следующие документы на аннулирование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1) заявление, с указанием причины отказа;</w:t>
      </w:r>
      <w:r>
        <w:br/>
      </w:r>
      <w:r>
        <w:rPr>
          <w:rFonts w:ascii="Times New Roman"/>
          <w:b w:val="false"/>
          <w:i w:val="false"/>
          <w:color w:val="000000"/>
          <w:sz w:val="28"/>
        </w:rPr>
        <w:t>
</w:t>
      </w:r>
      <w:r>
        <w:rPr>
          <w:rFonts w:ascii="Times New Roman"/>
          <w:b w:val="false"/>
          <w:i w:val="false"/>
          <w:color w:val="000000"/>
          <w:sz w:val="28"/>
        </w:rPr>
        <w:t>
      2) оригинал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3) документ, подтверждающий оплату за использование РЧС до момента аннулирования;</w:t>
      </w:r>
      <w:r>
        <w:br/>
      </w:r>
      <w:r>
        <w:rPr>
          <w:rFonts w:ascii="Times New Roman"/>
          <w:b w:val="false"/>
          <w:i w:val="false"/>
          <w:color w:val="000000"/>
          <w:sz w:val="28"/>
        </w:rPr>
        <w:t>
</w:t>
      </w:r>
      <w:r>
        <w:rPr>
          <w:rFonts w:ascii="Times New Roman"/>
          <w:b w:val="false"/>
          <w:i w:val="false"/>
          <w:color w:val="000000"/>
          <w:sz w:val="28"/>
        </w:rPr>
        <w:t>
      4) Акт демонтажа при наличии разрешения на право эксплуатации РЭС.</w:t>
      </w:r>
      <w:r>
        <w:br/>
      </w:r>
      <w:r>
        <w:rPr>
          <w:rFonts w:ascii="Times New Roman"/>
          <w:b w:val="false"/>
          <w:i w:val="false"/>
          <w:color w:val="000000"/>
          <w:sz w:val="28"/>
        </w:rPr>
        <w:t>
</w:t>
      </w:r>
      <w:r>
        <w:rPr>
          <w:rFonts w:ascii="Times New Roman"/>
          <w:b w:val="false"/>
          <w:i w:val="false"/>
          <w:color w:val="000000"/>
          <w:sz w:val="28"/>
        </w:rPr>
        <w:t>
      32. Разрешение на использование РЧС изымается для аннулирования:</w:t>
      </w:r>
      <w:r>
        <w:br/>
      </w:r>
      <w:r>
        <w:rPr>
          <w:rFonts w:ascii="Times New Roman"/>
          <w:b w:val="false"/>
          <w:i w:val="false"/>
          <w:color w:val="000000"/>
          <w:sz w:val="28"/>
        </w:rPr>
        <w:t>
</w:t>
      </w:r>
      <w:r>
        <w:rPr>
          <w:rFonts w:ascii="Times New Roman"/>
          <w:b w:val="false"/>
          <w:i w:val="false"/>
          <w:color w:val="000000"/>
          <w:sz w:val="28"/>
        </w:rPr>
        <w:t>
      1) в случае несвоевременной оплаты за три квартала использования радиочастотного спектра;</w:t>
      </w:r>
      <w:r>
        <w:br/>
      </w:r>
      <w:r>
        <w:rPr>
          <w:rFonts w:ascii="Times New Roman"/>
          <w:b w:val="false"/>
          <w:i w:val="false"/>
          <w:color w:val="000000"/>
          <w:sz w:val="28"/>
        </w:rPr>
        <w:t>
</w:t>
      </w:r>
      <w:r>
        <w:rPr>
          <w:rFonts w:ascii="Times New Roman"/>
          <w:b w:val="false"/>
          <w:i w:val="false"/>
          <w:color w:val="000000"/>
          <w:sz w:val="28"/>
        </w:rPr>
        <w:t>
      2) в случае неиспользования полос (номиналов) радиочастот в течение года, которое подтверждается результатами мониторинга радиочастотного спектра проводимого территориальным подразделением, а также отсутствия регистрации РЭС и ВЧУ, работающих на данных полосах (номиналах) радиочастот в территориальном подразделении в течение указанного времени;</w:t>
      </w:r>
      <w:r>
        <w:br/>
      </w:r>
      <w:r>
        <w:rPr>
          <w:rFonts w:ascii="Times New Roman"/>
          <w:b w:val="false"/>
          <w:i w:val="false"/>
          <w:color w:val="000000"/>
          <w:sz w:val="28"/>
        </w:rPr>
        <w:t>
</w:t>
      </w:r>
      <w:r>
        <w:rPr>
          <w:rFonts w:ascii="Times New Roman"/>
          <w:b w:val="false"/>
          <w:i w:val="false"/>
          <w:color w:val="000000"/>
          <w:sz w:val="28"/>
        </w:rPr>
        <w:t>
      3) в случае невостребованности заявителем разрешения на использование РЧС, в течение трех месяцев с момента выдачи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33. Передача пользователем РЧС во временное или постоянное использование закрепленных за ним полос (номиналов) радиочастот другим пользователям запрещается.</w:t>
      </w:r>
      <w:r>
        <w:br/>
      </w:r>
      <w:r>
        <w:rPr>
          <w:rFonts w:ascii="Times New Roman"/>
          <w:b w:val="false"/>
          <w:i w:val="false"/>
          <w:color w:val="000000"/>
          <w:sz w:val="28"/>
        </w:rPr>
        <w:t>
</w:t>
      </w:r>
      <w:r>
        <w:rPr>
          <w:rFonts w:ascii="Times New Roman"/>
          <w:b w:val="false"/>
          <w:i w:val="false"/>
          <w:color w:val="000000"/>
          <w:sz w:val="28"/>
        </w:rPr>
        <w:t>
      34. Повторное присвоение отказных от использования частот осуществляется уполномоченным органом.</w:t>
      </w:r>
    </w:p>
    <w:bookmarkEnd w:id="7"/>
    <w:bookmarkStart w:name="z96" w:id="8"/>
    <w:p>
      <w:pPr>
        <w:spacing w:after="0"/>
        <w:ind w:left="0"/>
        <w:jc w:val="left"/>
      </w:pPr>
      <w:r>
        <w:rPr>
          <w:rFonts w:ascii="Times New Roman"/>
          <w:b/>
          <w:i w:val="false"/>
          <w:color w:val="000000"/>
        </w:rPr>
        <w:t xml:space="preserve"> 
3. Регистрация РЭС и ВЧУ</w:t>
      </w:r>
    </w:p>
    <w:bookmarkEnd w:id="8"/>
    <w:bookmarkStart w:name="z97" w:id="9"/>
    <w:p>
      <w:pPr>
        <w:spacing w:after="0"/>
        <w:ind w:left="0"/>
        <w:jc w:val="both"/>
      </w:pPr>
      <w:r>
        <w:rPr>
          <w:rFonts w:ascii="Times New Roman"/>
          <w:b w:val="false"/>
          <w:i w:val="false"/>
          <w:color w:val="000000"/>
          <w:sz w:val="28"/>
        </w:rPr>
        <w:t>
      35. Государственной регистрации подлежат приобретенные РЭС и ВЧУ на территории Республики Казахстан и ввезенные РЭС и ВЧУ из-за границы, имеющие сертификат соответствия (кроме морских РЭС, установленных на иностранных судах. В случае, если иностранное судно зафрактовано (арендовано) казахстанскими физическими или юридическими лицами сроком на один год и (или) более, то необходимо зарегистрировать морские РЭС в территориальном подразделении по месту эксплуатации РЭС) в течение тридцати рабочих дней до начала эксплуатации. Перечень РЭС и ВЧУ, подлежащих государственной регистрации, указаны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 Не подлежат государственной регистрации РЭС и ВЧУ указанные в перечне,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36. Для осуществления регистрации РЭС и ВЧУ заявителю необходимо представить Заявку в территориальное подразделение по месту использования РЭС и ВЧУ.</w:t>
      </w:r>
      <w:r>
        <w:br/>
      </w:r>
      <w:r>
        <w:rPr>
          <w:rFonts w:ascii="Times New Roman"/>
          <w:b w:val="false"/>
          <w:i w:val="false"/>
          <w:color w:val="000000"/>
          <w:sz w:val="28"/>
        </w:rPr>
        <w:t>
</w:t>
      </w:r>
      <w:r>
        <w:rPr>
          <w:rFonts w:ascii="Times New Roman"/>
          <w:b w:val="false"/>
          <w:i w:val="false"/>
          <w:color w:val="000000"/>
          <w:sz w:val="28"/>
        </w:rPr>
        <w:t>
      К Заявке прилагаются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анкета на РЭС установленного образца на соответствующий вид радиосвязи по форме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и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к настоящим Правилам, ВЧУ по форме согласно приложению 12 к настоящим Правилам;</w:t>
      </w:r>
      <w:r>
        <w:br/>
      </w:r>
      <w:r>
        <w:rPr>
          <w:rFonts w:ascii="Times New Roman"/>
          <w:b w:val="false"/>
          <w:i w:val="false"/>
          <w:color w:val="000000"/>
          <w:sz w:val="28"/>
        </w:rPr>
        <w:t>
</w:t>
      </w:r>
      <w:r>
        <w:rPr>
          <w:rFonts w:ascii="Times New Roman"/>
          <w:b w:val="false"/>
          <w:i w:val="false"/>
          <w:color w:val="000000"/>
          <w:sz w:val="28"/>
        </w:rPr>
        <w:t>
      3) копия сертификата соответствия на РЭС И ВЧУ Республики Казахстан;</w:t>
      </w:r>
      <w:r>
        <w:br/>
      </w:r>
      <w:r>
        <w:rPr>
          <w:rFonts w:ascii="Times New Roman"/>
          <w:b w:val="false"/>
          <w:i w:val="false"/>
          <w:color w:val="000000"/>
          <w:sz w:val="28"/>
        </w:rPr>
        <w:t>
</w:t>
      </w:r>
      <w:r>
        <w:rPr>
          <w:rFonts w:ascii="Times New Roman"/>
          <w:b w:val="false"/>
          <w:i w:val="false"/>
          <w:color w:val="000000"/>
          <w:sz w:val="28"/>
        </w:rPr>
        <w:t>
      4) документ, подтверждающий оплату в государственный бюджет сбора за государственную регистрацию РЭС и ВЧУ;</w:t>
      </w:r>
      <w:r>
        <w:br/>
      </w:r>
      <w:r>
        <w:rPr>
          <w:rFonts w:ascii="Times New Roman"/>
          <w:b w:val="false"/>
          <w:i w:val="false"/>
          <w:color w:val="000000"/>
          <w:sz w:val="28"/>
        </w:rPr>
        <w:t>
</w:t>
      </w:r>
      <w:r>
        <w:rPr>
          <w:rFonts w:ascii="Times New Roman"/>
          <w:b w:val="false"/>
          <w:i w:val="false"/>
          <w:color w:val="000000"/>
          <w:sz w:val="28"/>
        </w:rPr>
        <w:t>
      5) копия разрешения на использование РЧС; (в случае, если предусмотрено оформление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6) документы, подтверждающие законность приобретения и (или) ввоза из-за границы (в случае ввоза), с указанием пункта приобретения РЭС и ВЧУ (копия гарантийного талона, счета фактуры, накладной с указанием заводских номеров);</w:t>
      </w:r>
      <w:r>
        <w:br/>
      </w:r>
      <w:r>
        <w:rPr>
          <w:rFonts w:ascii="Times New Roman"/>
          <w:b w:val="false"/>
          <w:i w:val="false"/>
          <w:color w:val="000000"/>
          <w:sz w:val="28"/>
        </w:rPr>
        <w:t>
</w:t>
      </w:r>
      <w:r>
        <w:rPr>
          <w:rFonts w:ascii="Times New Roman"/>
          <w:b w:val="false"/>
          <w:i w:val="false"/>
          <w:color w:val="000000"/>
          <w:sz w:val="28"/>
        </w:rPr>
        <w:t>
      7) копия Заключения ЭМС (в случае, если предусмотрено получение Заключения ЭМС).</w:t>
      </w:r>
      <w:r>
        <w:br/>
      </w:r>
      <w:r>
        <w:rPr>
          <w:rFonts w:ascii="Times New Roman"/>
          <w:b w:val="false"/>
          <w:i w:val="false"/>
          <w:color w:val="000000"/>
          <w:sz w:val="28"/>
        </w:rPr>
        <w:t>
</w:t>
      </w:r>
      <w:r>
        <w:rPr>
          <w:rFonts w:ascii="Times New Roman"/>
          <w:b w:val="false"/>
          <w:i w:val="false"/>
          <w:color w:val="000000"/>
          <w:sz w:val="28"/>
        </w:rPr>
        <w:t>
      Для регистрации ВЧУ не требуется предоставление документов, указанных в подпунктах 3), 5), 7) настоящего пункта.</w:t>
      </w:r>
      <w:r>
        <w:br/>
      </w:r>
      <w:r>
        <w:rPr>
          <w:rFonts w:ascii="Times New Roman"/>
          <w:b w:val="false"/>
          <w:i w:val="false"/>
          <w:color w:val="000000"/>
          <w:sz w:val="28"/>
        </w:rPr>
        <w:t>
</w:t>
      </w:r>
      <w:r>
        <w:rPr>
          <w:rFonts w:ascii="Times New Roman"/>
          <w:b w:val="false"/>
          <w:i w:val="false"/>
          <w:color w:val="000000"/>
          <w:sz w:val="28"/>
        </w:rPr>
        <w:t>
      В Заявке на регистрацию радиоудлинителей телефонного канала и РЭС в диапазоне частот 27 МГц не требуется предоставление документов, указанных в подпунктах 5), 7) настоящего пункта, взамен этого прилагается анкета-заявление по форме согласно </w:t>
      </w:r>
      <w:r>
        <w:rPr>
          <w:rFonts w:ascii="Times New Roman"/>
          <w:b w:val="false"/>
          <w:i w:val="false"/>
          <w:color w:val="000000"/>
          <w:sz w:val="28"/>
        </w:rPr>
        <w:t>приложениям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неправильно оформленной либо неполной Заявки территориальное подразделение направляет письменный мотивированный отказ в регистрации с указанием причины, при этом срок рассмотрения Заявки составляет три рабочих дня. При повторном представлении документов, срок их рассмотрения возобновляется.</w:t>
      </w:r>
      <w:r>
        <w:br/>
      </w:r>
      <w:r>
        <w:rPr>
          <w:rFonts w:ascii="Times New Roman"/>
          <w:b w:val="false"/>
          <w:i w:val="false"/>
          <w:color w:val="000000"/>
          <w:sz w:val="28"/>
        </w:rPr>
        <w:t>
</w:t>
      </w:r>
      <w:r>
        <w:rPr>
          <w:rFonts w:ascii="Times New Roman"/>
          <w:b w:val="false"/>
          <w:i w:val="false"/>
          <w:color w:val="000000"/>
          <w:sz w:val="28"/>
        </w:rPr>
        <w:t>
      37. По окончании процедуры, территориальное подразделение готовит свидетельство о государственной регистрации РЭС и ВЧУ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и вносит в журнал государственной регистрации РЭС и ВЧУ установленной формы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38. Свидетельство о государственной регистрации РЭС и ВЧУ является бессрочным документом и действительным на всей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39. Регистрация РЭС и ВЧУ не дает право владельцу вводить их в эксплуатацию без разрешения на эксплуатацию РЭС и ВЧУ.</w:t>
      </w:r>
    </w:p>
    <w:bookmarkEnd w:id="9"/>
    <w:bookmarkStart w:name="z102" w:id="10"/>
    <w:p>
      <w:pPr>
        <w:spacing w:after="0"/>
        <w:ind w:left="0"/>
        <w:jc w:val="left"/>
      </w:pPr>
      <w:r>
        <w:rPr>
          <w:rFonts w:ascii="Times New Roman"/>
          <w:b/>
          <w:i w:val="false"/>
          <w:color w:val="000000"/>
        </w:rPr>
        <w:t xml:space="preserve"> 
4. Оформление разрешений на эксплуатацию РЭС и ВЧУ</w:t>
      </w:r>
    </w:p>
    <w:bookmarkEnd w:id="10"/>
    <w:bookmarkStart w:name="z103" w:id="11"/>
    <w:p>
      <w:pPr>
        <w:spacing w:after="0"/>
        <w:ind w:left="0"/>
        <w:jc w:val="both"/>
      </w:pPr>
      <w:r>
        <w:rPr>
          <w:rFonts w:ascii="Times New Roman"/>
          <w:b w:val="false"/>
          <w:i w:val="false"/>
          <w:color w:val="000000"/>
          <w:sz w:val="28"/>
        </w:rPr>
        <w:t>
      40. После получения свидетельства о государственной регистрации РЭС и ВЧУ, заявителю необходимо представить в соответствующее территориальное подразделение (по месту эксплуатации РЭС или ВЧУ) Заявку на получение разрешения на эксплуатацию РЭС и ВЧУ.</w:t>
      </w:r>
      <w:r>
        <w:br/>
      </w:r>
      <w:r>
        <w:rPr>
          <w:rFonts w:ascii="Times New Roman"/>
          <w:b w:val="false"/>
          <w:i w:val="false"/>
          <w:color w:val="000000"/>
          <w:sz w:val="28"/>
        </w:rPr>
        <w:t>
</w:t>
      </w:r>
      <w:r>
        <w:rPr>
          <w:rFonts w:ascii="Times New Roman"/>
          <w:b w:val="false"/>
          <w:i w:val="false"/>
          <w:color w:val="000000"/>
          <w:sz w:val="28"/>
        </w:rPr>
        <w:t>
      К Заявке прилагаются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анкета на РЭС установленного образца на соответствующий вид радиосвязи по форме согласно приложениям 4, 5, 6, 7, 8, 9, 10, 11, 12 и 24, 25 к настоящим Правилам, ВЧУ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копия санитарного паспорта на РЭС, согласованного с государственным органом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Территориальное подразделение проверяет правильность оформления Заявки на получение разрешения на эксплуатацию РЭС и ВЧУ.</w:t>
      </w:r>
      <w:r>
        <w:br/>
      </w:r>
      <w:r>
        <w:rPr>
          <w:rFonts w:ascii="Times New Roman"/>
          <w:b w:val="false"/>
          <w:i w:val="false"/>
          <w:color w:val="000000"/>
          <w:sz w:val="28"/>
        </w:rPr>
        <w:t>
</w:t>
      </w:r>
      <w:r>
        <w:rPr>
          <w:rFonts w:ascii="Times New Roman"/>
          <w:b w:val="false"/>
          <w:i w:val="false"/>
          <w:color w:val="000000"/>
          <w:sz w:val="28"/>
        </w:rPr>
        <w:t>
      При неправильно оформленной Заявке, территориальное подразделение в письменной форме в течение трех рабочих дней предоставляет письменный мотивированный ответ.</w:t>
      </w:r>
      <w:r>
        <w:br/>
      </w:r>
      <w:r>
        <w:rPr>
          <w:rFonts w:ascii="Times New Roman"/>
          <w:b w:val="false"/>
          <w:i w:val="false"/>
          <w:color w:val="000000"/>
          <w:sz w:val="28"/>
        </w:rPr>
        <w:t>
</w:t>
      </w:r>
      <w:r>
        <w:rPr>
          <w:rFonts w:ascii="Times New Roman"/>
          <w:b w:val="false"/>
          <w:i w:val="false"/>
          <w:color w:val="000000"/>
          <w:sz w:val="28"/>
        </w:rPr>
        <w:t>
      41. В случае если Заявка на получение разрешения на эксплуатацию РЭС принята, соответствующим территориальным подразделением на основании обращения заявителя совместно с заявителем в десятидневный срок проводится приемка РЭС, по результатам которой составляется акт ввода в эксплуатацию,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42. После подписания акта ввода в эксплуатацию РЭС и ВЧУ сторонами, территориальное подразделение в течение трех рабочих дней готовит разрешение на эксплуатацию РЭС и ВЧУ, по форме согласно </w:t>
      </w:r>
      <w:r>
        <w:rPr>
          <w:rFonts w:ascii="Times New Roman"/>
          <w:b w:val="false"/>
          <w:i w:val="false"/>
          <w:color w:val="000000"/>
          <w:sz w:val="28"/>
        </w:rPr>
        <w:t>приложениям 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Разрешение на эксплуатацию РЭС и ВЧУ выдается сроком до 25 марта следующего года.</w:t>
      </w:r>
      <w:r>
        <w:br/>
      </w:r>
      <w:r>
        <w:rPr>
          <w:rFonts w:ascii="Times New Roman"/>
          <w:b w:val="false"/>
          <w:i w:val="false"/>
          <w:color w:val="000000"/>
          <w:sz w:val="28"/>
        </w:rPr>
        <w:t>
</w:t>
      </w:r>
      <w:r>
        <w:rPr>
          <w:rFonts w:ascii="Times New Roman"/>
          <w:b w:val="false"/>
          <w:i w:val="false"/>
          <w:color w:val="000000"/>
          <w:sz w:val="28"/>
        </w:rPr>
        <w:t>
      43. На получение разрешения на эксплуатацию ВЧУ не требуется предоставление документов, указанных в пункте 2).</w:t>
      </w:r>
      <w:r>
        <w:br/>
      </w:r>
      <w:r>
        <w:rPr>
          <w:rFonts w:ascii="Times New Roman"/>
          <w:b w:val="false"/>
          <w:i w:val="false"/>
          <w:color w:val="000000"/>
          <w:sz w:val="28"/>
        </w:rPr>
        <w:t>
</w:t>
      </w:r>
      <w:r>
        <w:rPr>
          <w:rFonts w:ascii="Times New Roman"/>
          <w:b w:val="false"/>
          <w:i w:val="false"/>
          <w:color w:val="000000"/>
          <w:sz w:val="28"/>
        </w:rPr>
        <w:t>
      В приложении в анкете-разрешении на ВЧУ установленной формы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заполняется раздел IV "разрешение территориального подразделения уполномоченного органа", ставится подпись начальника и печать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В случае изменения территории эксплуатации РЭС и ВЧУ, владельцу либо заявителю необходимо переоформить разрешение на эксплуатацию РЭС и ВЧУ, для этого необходимо снять с учета РЭС и ВЧУ в территориальном подразделении, которое произвело регистрацию этих РЭС, с представлением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оригинал разрешения на эксплуатацию РЭС и ВЧУ;</w:t>
      </w:r>
      <w:r>
        <w:br/>
      </w:r>
      <w:r>
        <w:rPr>
          <w:rFonts w:ascii="Times New Roman"/>
          <w:b w:val="false"/>
          <w:i w:val="false"/>
          <w:color w:val="000000"/>
          <w:sz w:val="28"/>
        </w:rPr>
        <w:t>
</w:t>
      </w:r>
      <w:r>
        <w:rPr>
          <w:rFonts w:ascii="Times New Roman"/>
          <w:b w:val="false"/>
          <w:i w:val="false"/>
          <w:color w:val="000000"/>
          <w:sz w:val="28"/>
        </w:rPr>
        <w:t>
      3) акт вывода из эксплуатации РЭС (в случае необходимости).</w:t>
      </w:r>
      <w:r>
        <w:br/>
      </w:r>
      <w:r>
        <w:rPr>
          <w:rFonts w:ascii="Times New Roman"/>
          <w:b w:val="false"/>
          <w:i w:val="false"/>
          <w:color w:val="000000"/>
          <w:sz w:val="28"/>
        </w:rPr>
        <w:t>
</w:t>
      </w:r>
      <w:r>
        <w:rPr>
          <w:rFonts w:ascii="Times New Roman"/>
          <w:b w:val="false"/>
          <w:i w:val="false"/>
          <w:color w:val="000000"/>
          <w:sz w:val="28"/>
        </w:rPr>
        <w:t>
      После снятия с учета владельцу РЭС необходимо получить новое разрешение на эксплуатацию РЭС и ВЧУ в течение десяти рабочих дней в территориальное подразделение, по месту новой эксплуатации РЭС и ВЧУ, с представлением следующих документов:</w:t>
      </w:r>
      <w:r>
        <w:br/>
      </w:r>
      <w:r>
        <w:rPr>
          <w:rFonts w:ascii="Times New Roman"/>
          <w:b w:val="false"/>
          <w:i w:val="false"/>
          <w:color w:val="000000"/>
          <w:sz w:val="28"/>
        </w:rPr>
        <w:t>
</w:t>
      </w:r>
      <w:r>
        <w:rPr>
          <w:rFonts w:ascii="Times New Roman"/>
          <w:b w:val="false"/>
          <w:i w:val="false"/>
          <w:color w:val="000000"/>
          <w:sz w:val="28"/>
        </w:rPr>
        <w:t>
      4) заявление;</w:t>
      </w:r>
      <w:r>
        <w:br/>
      </w:r>
      <w:r>
        <w:rPr>
          <w:rFonts w:ascii="Times New Roman"/>
          <w:b w:val="false"/>
          <w:i w:val="false"/>
          <w:color w:val="000000"/>
          <w:sz w:val="28"/>
        </w:rPr>
        <w:t>
</w:t>
      </w:r>
      <w:r>
        <w:rPr>
          <w:rFonts w:ascii="Times New Roman"/>
          <w:b w:val="false"/>
          <w:i w:val="false"/>
          <w:color w:val="000000"/>
          <w:sz w:val="28"/>
        </w:rPr>
        <w:t>
      5) анкета на РЭС установленного образца на соответствующий вид радиосвязи по форме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и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к настоящим Правилам, ВЧУ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копия санитарного паспорта на РЭС и ВЧУ, согласованного с государственным органом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7) копия Заключения ЭМС (в случае, если предусмотрено получение Заключения ЭМС;</w:t>
      </w:r>
      <w:r>
        <w:br/>
      </w:r>
      <w:r>
        <w:rPr>
          <w:rFonts w:ascii="Times New Roman"/>
          <w:b w:val="false"/>
          <w:i w:val="false"/>
          <w:color w:val="000000"/>
          <w:sz w:val="28"/>
        </w:rPr>
        <w:t>
</w:t>
      </w:r>
      <w:r>
        <w:rPr>
          <w:rFonts w:ascii="Times New Roman"/>
          <w:b w:val="false"/>
          <w:i w:val="false"/>
          <w:color w:val="000000"/>
          <w:sz w:val="28"/>
        </w:rPr>
        <w:t>
      8) копия разрешения на использование РЧС (в случае, если предусмотрено оформление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В случае смены владельца РЭС и ВЧУ, новому владельцу необходимо получить новые разрешения на эксплуатацию РЭС с обязательным приложением оригинала свидетельства о государственной регистрации РЭС ранее зарегистрированных РЭС и ВЧУ в территориальном подразделении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44. Закрытие радиосети, замена радиоэлектронных средств и высокочастотных устройств, вывод их из эксплуатации производятся с обязательным уведомлением территориального подразделения в письменном виде в месячный срок акта вывода из эксплуатации по форме согласно приложению 34 к настоящим Правилам.</w:t>
      </w:r>
      <w:r>
        <w:br/>
      </w:r>
      <w:r>
        <w:rPr>
          <w:rFonts w:ascii="Times New Roman"/>
          <w:b w:val="false"/>
          <w:i w:val="false"/>
          <w:color w:val="000000"/>
          <w:sz w:val="28"/>
        </w:rPr>
        <w:t>
</w:t>
      </w:r>
      <w:r>
        <w:rPr>
          <w:rFonts w:ascii="Times New Roman"/>
          <w:b w:val="false"/>
          <w:i w:val="false"/>
          <w:color w:val="000000"/>
          <w:sz w:val="28"/>
        </w:rPr>
        <w:t>
      45. При подаче Заявки на использование радиоудлинителей телефонного канала (далее - радиоудлинитель) и систем подвижной радиосвязи, территориальное подразделение оформляет разрешение на эксплуатацию базовой (стационарной) станции и каждого носимого (мобильного) терминала отдельно, причем в разрешении на эксплуатацию базовой станции должно указываться место ее расположения.</w:t>
      </w:r>
      <w:r>
        <w:br/>
      </w:r>
      <w:r>
        <w:rPr>
          <w:rFonts w:ascii="Times New Roman"/>
          <w:b w:val="false"/>
          <w:i w:val="false"/>
          <w:color w:val="000000"/>
          <w:sz w:val="28"/>
        </w:rPr>
        <w:t>
</w:t>
      </w:r>
      <w:r>
        <w:rPr>
          <w:rFonts w:ascii="Times New Roman"/>
          <w:b w:val="false"/>
          <w:i w:val="false"/>
          <w:color w:val="000000"/>
          <w:sz w:val="28"/>
        </w:rPr>
        <w:t>
      46. За каждым комплектом радиоудлинителя согласно решению Государственной межведомственной комиссии по радиочастотам Республики Казахстан закрепляется определенное количество каналов в соответствии с техническими параметрами РЭС указанных в перечне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47. Разрешение на эксплуатацию РЭС (ВЧУ) продлевается соответствующим территориальным подразделением (по месту эксплуатации РЭС) ежегодно, с указанием срока действия до 25 марта следующего года, после обращения владельца либо заявителя в территориальное подразделение и предоставления, им подтверждающего документа об оплате первой части годовой платы за использование РЧС.</w:t>
      </w:r>
      <w:r>
        <w:br/>
      </w:r>
      <w:r>
        <w:rPr>
          <w:rFonts w:ascii="Times New Roman"/>
          <w:b w:val="false"/>
          <w:i w:val="false"/>
          <w:color w:val="000000"/>
          <w:sz w:val="28"/>
        </w:rPr>
        <w:t>
</w:t>
      </w:r>
      <w:r>
        <w:rPr>
          <w:rFonts w:ascii="Times New Roman"/>
          <w:b w:val="false"/>
          <w:i w:val="false"/>
          <w:color w:val="000000"/>
          <w:sz w:val="28"/>
        </w:rPr>
        <w:t>
      48. В случае изменения технических параметров, места установки РЭС, изменение высоты подвеса антенны, владельцу РЭС необходимо переоформить разрешение на эксплуатацию РЭС в порядке, установленными настоящими Правилами.</w:t>
      </w:r>
      <w:r>
        <w:br/>
      </w:r>
      <w:r>
        <w:rPr>
          <w:rFonts w:ascii="Times New Roman"/>
          <w:b w:val="false"/>
          <w:i w:val="false"/>
          <w:color w:val="000000"/>
          <w:sz w:val="28"/>
        </w:rPr>
        <w:t>
</w:t>
      </w:r>
      <w:r>
        <w:rPr>
          <w:rFonts w:ascii="Times New Roman"/>
          <w:b w:val="false"/>
          <w:i w:val="false"/>
          <w:color w:val="000000"/>
          <w:sz w:val="28"/>
        </w:rPr>
        <w:t>
      49. С целью обеспечения информационной безопасности на зданиях и территориях государственных органов и организаций, использующих сведения, составляющие государственные секреты Республики Казахстан допускается установка радиоэлектронных средств и их антенно-фидерных устройств относящихся только к правительственной связи, сетям телекоммуникаций специального назначения и внутриведомственной связи.</w:t>
      </w:r>
      <w:r>
        <w:br/>
      </w:r>
      <w:r>
        <w:rPr>
          <w:rFonts w:ascii="Times New Roman"/>
          <w:b w:val="false"/>
          <w:i w:val="false"/>
          <w:color w:val="000000"/>
          <w:sz w:val="28"/>
        </w:rPr>
        <w:t>
</w:t>
      </w:r>
      <w:r>
        <w:rPr>
          <w:rFonts w:ascii="Times New Roman"/>
          <w:b w:val="false"/>
          <w:i w:val="false"/>
          <w:color w:val="000000"/>
          <w:sz w:val="28"/>
        </w:rPr>
        <w:t>
      Размещение радиоэлектронных средств и их антенно-фидерных устройств внутриведомственной связи необходимо согласовывать с Комитетом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Технические помещения и площадки, специально отведенные для установки в государственных органах и организациях радиоэлектронных средств, не относящихся к сетям телекоммуникаций специального назначения и правительственной связи, должны быть отдалены от режимных помещений на расстоянии не менее 10 метров.</w:t>
      </w:r>
      <w:r>
        <w:br/>
      </w:r>
      <w:r>
        <w:rPr>
          <w:rFonts w:ascii="Times New Roman"/>
          <w:b w:val="false"/>
          <w:i w:val="false"/>
          <w:color w:val="000000"/>
          <w:sz w:val="28"/>
        </w:rPr>
        <w:t>
</w:t>
      </w:r>
      <w:r>
        <w:rPr>
          <w:rFonts w:ascii="Times New Roman"/>
          <w:b w:val="false"/>
          <w:i w:val="false"/>
          <w:color w:val="000000"/>
          <w:sz w:val="28"/>
        </w:rPr>
        <w:t>
      В государственных органах и организациях, использующих в работе сведения, отнесенные к государственным секретам, установка, техническое обслуживание (ремонт, профилактические работы), замена, вывод из эксплуатации радиоэлектронных средств внутриведомственной связи осуществляются специализированными подразделениями данного государственного органа, организации.</w:t>
      </w:r>
      <w:r>
        <w:br/>
      </w:r>
      <w:r>
        <w:rPr>
          <w:rFonts w:ascii="Times New Roman"/>
          <w:b w:val="false"/>
          <w:i w:val="false"/>
          <w:color w:val="000000"/>
          <w:sz w:val="28"/>
        </w:rPr>
        <w:t>
</w:t>
      </w:r>
      <w:r>
        <w:rPr>
          <w:rFonts w:ascii="Times New Roman"/>
          <w:b w:val="false"/>
          <w:i w:val="false"/>
          <w:color w:val="000000"/>
          <w:sz w:val="28"/>
        </w:rPr>
        <w:t>
      В случае отсутствия специализированного подразделения исполнитель работ по установке, техническому обслуживанию (ремонту, профилактическим работам), замене, выводу из эксплуатации радиоэлектронных средств внутриведомственной связи согласовывается с органами национальной безопасности.</w:t>
      </w:r>
      <w:r>
        <w:br/>
      </w:r>
      <w:r>
        <w:rPr>
          <w:rFonts w:ascii="Times New Roman"/>
          <w:b w:val="false"/>
          <w:i w:val="false"/>
          <w:color w:val="000000"/>
          <w:sz w:val="28"/>
        </w:rPr>
        <w:t>
</w:t>
      </w:r>
      <w:r>
        <w:rPr>
          <w:rFonts w:ascii="Times New Roman"/>
          <w:b w:val="false"/>
          <w:i w:val="false"/>
          <w:color w:val="000000"/>
          <w:sz w:val="28"/>
        </w:rPr>
        <w:t>
      Пользование на территории Республики Казахстан услугами операторов сотовой связи, не имеющих соответствующего разрешения уполномоченного органа Республики Казахстан в области связи, физическим и юридическим лицам запрещается.</w:t>
      </w:r>
      <w:r>
        <w:br/>
      </w:r>
      <w:r>
        <w:rPr>
          <w:rFonts w:ascii="Times New Roman"/>
          <w:b w:val="false"/>
          <w:i w:val="false"/>
          <w:color w:val="000000"/>
          <w:sz w:val="28"/>
        </w:rPr>
        <w:t>
</w:t>
      </w:r>
      <w:r>
        <w:rPr>
          <w:rFonts w:ascii="Times New Roman"/>
          <w:b w:val="false"/>
          <w:i w:val="false"/>
          <w:color w:val="000000"/>
          <w:sz w:val="28"/>
        </w:rPr>
        <w:t>
      50. Эксплуатация радиоэлектронных средств, устанавливаемых в дипломатических и консульских представительствах иностранных государств на территории Республики Казахстан, производится на основании разрешений, выдаваемых уполномоченным органом по представлению Министерства иностранных дел Республики Казахстан.</w:t>
      </w:r>
    </w:p>
    <w:bookmarkEnd w:id="11"/>
    <w:bookmarkStart w:name="z114" w:id="12"/>
    <w:p>
      <w:pPr>
        <w:spacing w:after="0"/>
        <w:ind w:left="0"/>
        <w:jc w:val="left"/>
      </w:pPr>
      <w:r>
        <w:rPr>
          <w:rFonts w:ascii="Times New Roman"/>
          <w:b/>
          <w:i w:val="false"/>
          <w:color w:val="000000"/>
        </w:rPr>
        <w:t xml:space="preserve"> 
5. Оформление разрешительных документов</w:t>
      </w:r>
      <w:r>
        <w:br/>
      </w:r>
      <w:r>
        <w:rPr>
          <w:rFonts w:ascii="Times New Roman"/>
          <w:b/>
          <w:i w:val="false"/>
          <w:color w:val="000000"/>
        </w:rPr>
        <w:t>
на приобретение (продажу) РЭС и ВЧУ</w:t>
      </w:r>
    </w:p>
    <w:bookmarkEnd w:id="12"/>
    <w:bookmarkStart w:name="z115" w:id="13"/>
    <w:p>
      <w:pPr>
        <w:spacing w:after="0"/>
        <w:ind w:left="0"/>
        <w:jc w:val="both"/>
      </w:pPr>
      <w:r>
        <w:rPr>
          <w:rFonts w:ascii="Times New Roman"/>
          <w:b w:val="false"/>
          <w:i w:val="false"/>
          <w:color w:val="000000"/>
          <w:sz w:val="28"/>
        </w:rPr>
        <w:t>
      51. Разрешение на приобретение (продажу) РЭС и ВЧУ, выдается соответствующим территориальным подразделением по месту приобретения (продажи) в течение трех рабочих дней до предполагаемого приобретения для РЭС указанных в перечне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Разрешение действительно в течение трех месяцев.</w:t>
      </w:r>
      <w:r>
        <w:br/>
      </w:r>
      <w:r>
        <w:rPr>
          <w:rFonts w:ascii="Times New Roman"/>
          <w:b w:val="false"/>
          <w:i w:val="false"/>
          <w:color w:val="000000"/>
          <w:sz w:val="28"/>
        </w:rPr>
        <w:t>
</w:t>
      </w:r>
      <w:r>
        <w:rPr>
          <w:rFonts w:ascii="Times New Roman"/>
          <w:b w:val="false"/>
          <w:i w:val="false"/>
          <w:color w:val="000000"/>
          <w:sz w:val="28"/>
        </w:rPr>
        <w:t>
      52. Для получения разрешения на приобретение (продажу) РЭС и ВЧУ заявителю необходимо представить в соответствующее территориальное подразделение следующие документы:</w:t>
      </w:r>
      <w:r>
        <w:br/>
      </w:r>
      <w:r>
        <w:rPr>
          <w:rFonts w:ascii="Times New Roman"/>
          <w:b w:val="false"/>
          <w:i w:val="false"/>
          <w:color w:val="000000"/>
          <w:sz w:val="28"/>
        </w:rPr>
        <w:t>
</w:t>
      </w:r>
      <w:r>
        <w:rPr>
          <w:rFonts w:ascii="Times New Roman"/>
          <w:b w:val="false"/>
          <w:i w:val="false"/>
          <w:color w:val="000000"/>
          <w:sz w:val="28"/>
        </w:rPr>
        <w:t>
      1) письмо-заявление, с указанием следующих данных: тип РЭС и ВЧУ, количество РЭС и ВЧУ, мощность, диапазон (номиналы) частот, пункт приобретения РЭС и ВЧУ с предоставлением документов, подтверждающих законность приобретения и (или) ввоза из-за границы (в случае продажи);</w:t>
      </w:r>
      <w:r>
        <w:br/>
      </w:r>
      <w:r>
        <w:rPr>
          <w:rFonts w:ascii="Times New Roman"/>
          <w:b w:val="false"/>
          <w:i w:val="false"/>
          <w:color w:val="000000"/>
          <w:sz w:val="28"/>
        </w:rPr>
        <w:t>
</w:t>
      </w:r>
      <w:r>
        <w:rPr>
          <w:rFonts w:ascii="Times New Roman"/>
          <w:b w:val="false"/>
          <w:i w:val="false"/>
          <w:color w:val="000000"/>
          <w:sz w:val="28"/>
        </w:rPr>
        <w:t>
      2) копия свидетельства о государственной регистрации/перерегистрации юридического лица или копия документа удостоверяющего личность физического лица.</w:t>
      </w:r>
      <w:r>
        <w:br/>
      </w:r>
      <w:r>
        <w:rPr>
          <w:rFonts w:ascii="Times New Roman"/>
          <w:b w:val="false"/>
          <w:i w:val="false"/>
          <w:color w:val="000000"/>
          <w:sz w:val="28"/>
        </w:rPr>
        <w:t>
</w:t>
      </w:r>
      <w:r>
        <w:rPr>
          <w:rFonts w:ascii="Times New Roman"/>
          <w:b w:val="false"/>
          <w:i w:val="false"/>
          <w:color w:val="000000"/>
          <w:sz w:val="28"/>
        </w:rPr>
        <w:t>
      53. При оформлении разрешения на приобретение (продажу) РЭС и ВЧУ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территориальное подразделение проверяет на соответствие параметры указанных типов РЭС и ВЧУ:</w:t>
      </w:r>
      <w:r>
        <w:br/>
      </w:r>
      <w:r>
        <w:rPr>
          <w:rFonts w:ascii="Times New Roman"/>
          <w:b w:val="false"/>
          <w:i w:val="false"/>
          <w:color w:val="000000"/>
          <w:sz w:val="28"/>
        </w:rPr>
        <w:t>
</w:t>
      </w:r>
      <w:r>
        <w:rPr>
          <w:rFonts w:ascii="Times New Roman"/>
          <w:b w:val="false"/>
          <w:i w:val="false"/>
          <w:color w:val="000000"/>
          <w:sz w:val="28"/>
        </w:rPr>
        <w:t>
      1) мощность;</w:t>
      </w:r>
      <w:r>
        <w:br/>
      </w:r>
      <w:r>
        <w:rPr>
          <w:rFonts w:ascii="Times New Roman"/>
          <w:b w:val="false"/>
          <w:i w:val="false"/>
          <w:color w:val="000000"/>
          <w:sz w:val="28"/>
        </w:rPr>
        <w:t>
</w:t>
      </w:r>
      <w:r>
        <w:rPr>
          <w:rFonts w:ascii="Times New Roman"/>
          <w:b w:val="false"/>
          <w:i w:val="false"/>
          <w:color w:val="000000"/>
          <w:sz w:val="28"/>
        </w:rPr>
        <w:t>
      2) номиналы используемых частот параметрам, разрешенным к использованию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54. Владелец либо заявитель обеспечивает соответствие технических параметров приобретаемого (продаваемого) РЭС и ВЧУ параметрам, указанным в разрешении на приобретение, а также исключает возможность самовольного изменения указанных параметров.</w:t>
      </w:r>
      <w:r>
        <w:br/>
      </w:r>
      <w:r>
        <w:rPr>
          <w:rFonts w:ascii="Times New Roman"/>
          <w:b w:val="false"/>
          <w:i w:val="false"/>
          <w:color w:val="000000"/>
          <w:sz w:val="28"/>
        </w:rPr>
        <w:t>
</w:t>
      </w:r>
      <w:r>
        <w:rPr>
          <w:rFonts w:ascii="Times New Roman"/>
          <w:b w:val="false"/>
          <w:i w:val="false"/>
          <w:color w:val="000000"/>
          <w:sz w:val="28"/>
        </w:rPr>
        <w:t>
      55. Разрешение на продажу выдается при наличии разрешения на ввоз реализуемого оборудования сертификата соответствия Республики Казахстан либо других документов, подтверждающих законность ввоза данного оборудования (в случае иностранного производства).</w:t>
      </w:r>
      <w:r>
        <w:br/>
      </w:r>
      <w:r>
        <w:rPr>
          <w:rFonts w:ascii="Times New Roman"/>
          <w:b w:val="false"/>
          <w:i w:val="false"/>
          <w:color w:val="000000"/>
          <w:sz w:val="28"/>
        </w:rPr>
        <w:t>
</w:t>
      </w:r>
      <w:r>
        <w:rPr>
          <w:rFonts w:ascii="Times New Roman"/>
          <w:b w:val="false"/>
          <w:i w:val="false"/>
          <w:color w:val="000000"/>
          <w:sz w:val="28"/>
        </w:rPr>
        <w:t>
      56. Разрешение на приобретение (продажу) терминалов ГПСС не выдается. Лицензиат, предоставляющий услуги ГПСС ведет учет реализованных терминалов с указанием покупателя (его реквизиты), серийного номера и количества терминалов.</w:t>
      </w:r>
    </w:p>
    <w:bookmarkEnd w:id="13"/>
    <w:bookmarkStart w:name="z121" w:id="14"/>
    <w:p>
      <w:pPr>
        <w:spacing w:after="0"/>
        <w:ind w:left="0"/>
        <w:jc w:val="left"/>
      </w:pPr>
      <w:r>
        <w:rPr>
          <w:rFonts w:ascii="Times New Roman"/>
          <w:b/>
          <w:i w:val="false"/>
          <w:color w:val="000000"/>
        </w:rPr>
        <w:t xml:space="preserve"> 
6. Оформление разрешения на ввоз РЭС и ВЧУ из-за границы</w:t>
      </w:r>
    </w:p>
    <w:bookmarkEnd w:id="14"/>
    <w:bookmarkStart w:name="z122" w:id="15"/>
    <w:p>
      <w:pPr>
        <w:spacing w:after="0"/>
        <w:ind w:left="0"/>
        <w:jc w:val="both"/>
      </w:pPr>
      <w:r>
        <w:rPr>
          <w:rFonts w:ascii="Times New Roman"/>
          <w:b w:val="false"/>
          <w:i w:val="false"/>
          <w:color w:val="000000"/>
          <w:sz w:val="28"/>
        </w:rPr>
        <w:t>
      57. Разрешение на ввоз РЭС и ВЧУ на территорию Республики Казахстан из-за границы, выдается территориальным подразделением по месту таможенного оформления груза в течение трех рабочих дней после подачи заявки. В случае некомплектности заявки или неправильности оформления заявителю дается письменный мотивированный отказ.</w:t>
      </w:r>
      <w:r>
        <w:br/>
      </w:r>
      <w:r>
        <w:rPr>
          <w:rFonts w:ascii="Times New Roman"/>
          <w:b w:val="false"/>
          <w:i w:val="false"/>
          <w:color w:val="000000"/>
          <w:sz w:val="28"/>
        </w:rPr>
        <w:t>
</w:t>
      </w:r>
      <w:r>
        <w:rPr>
          <w:rFonts w:ascii="Times New Roman"/>
          <w:b w:val="false"/>
          <w:i w:val="false"/>
          <w:color w:val="000000"/>
          <w:sz w:val="28"/>
        </w:rPr>
        <w:t>
      Отказ в принятии заявки не лишает заявителя права на подачу повторной заявки после исправления соответствующих замечаний.</w:t>
      </w:r>
      <w:r>
        <w:br/>
      </w:r>
      <w:r>
        <w:rPr>
          <w:rFonts w:ascii="Times New Roman"/>
          <w:b w:val="false"/>
          <w:i w:val="false"/>
          <w:color w:val="000000"/>
          <w:sz w:val="28"/>
        </w:rPr>
        <w:t>
</w:t>
      </w:r>
      <w:r>
        <w:rPr>
          <w:rFonts w:ascii="Times New Roman"/>
          <w:b w:val="false"/>
          <w:i w:val="false"/>
          <w:color w:val="000000"/>
          <w:sz w:val="28"/>
        </w:rPr>
        <w:t>
      58. Разрешение на ввоз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 является единовременным и дает право на ввоз РЭС и ВЧУ, в количестве указанном в разрешении. Срок действия выданного разрешения действителен в течение трех месяцев.</w:t>
      </w:r>
      <w:r>
        <w:br/>
      </w:r>
      <w:r>
        <w:rPr>
          <w:rFonts w:ascii="Times New Roman"/>
          <w:b w:val="false"/>
          <w:i w:val="false"/>
          <w:color w:val="000000"/>
          <w:sz w:val="28"/>
        </w:rPr>
        <w:t>
</w:t>
      </w:r>
      <w:r>
        <w:rPr>
          <w:rFonts w:ascii="Times New Roman"/>
          <w:b w:val="false"/>
          <w:i w:val="false"/>
          <w:color w:val="000000"/>
          <w:sz w:val="28"/>
        </w:rPr>
        <w:t>
      Юридические и физические лица осуществляют поставку и продажу РЭС и ВЧУ, имеющих сертификат соответствия Республики Казахстан.</w:t>
      </w:r>
      <w:r>
        <w:br/>
      </w:r>
      <w:r>
        <w:rPr>
          <w:rFonts w:ascii="Times New Roman"/>
          <w:b w:val="false"/>
          <w:i w:val="false"/>
          <w:color w:val="000000"/>
          <w:sz w:val="28"/>
        </w:rPr>
        <w:t>
</w:t>
      </w:r>
      <w:r>
        <w:rPr>
          <w:rFonts w:ascii="Times New Roman"/>
          <w:b w:val="false"/>
          <w:i w:val="false"/>
          <w:color w:val="000000"/>
          <w:sz w:val="28"/>
        </w:rPr>
        <w:t>
      59. В зависимости от назначения груза, заявителем предоставляется в территориальное подразделение, в одном экземпляре следующие документы и информация:</w:t>
      </w:r>
      <w:r>
        <w:br/>
      </w:r>
      <w:r>
        <w:rPr>
          <w:rFonts w:ascii="Times New Roman"/>
          <w:b w:val="false"/>
          <w:i w:val="false"/>
          <w:color w:val="000000"/>
          <w:sz w:val="28"/>
        </w:rPr>
        <w:t>
</w:t>
      </w:r>
      <w:r>
        <w:rPr>
          <w:rFonts w:ascii="Times New Roman"/>
          <w:b w:val="false"/>
          <w:i w:val="false"/>
          <w:color w:val="000000"/>
          <w:sz w:val="28"/>
        </w:rPr>
        <w:t>
      1) для продажи (заявление; копия свидетельства о государственной регистрации юридического лица или копия удостоверения личности физического лица);</w:t>
      </w:r>
      <w:r>
        <w:br/>
      </w:r>
      <w:r>
        <w:rPr>
          <w:rFonts w:ascii="Times New Roman"/>
          <w:b w:val="false"/>
          <w:i w:val="false"/>
          <w:color w:val="000000"/>
          <w:sz w:val="28"/>
        </w:rPr>
        <w:t>
</w:t>
      </w:r>
      <w:r>
        <w:rPr>
          <w:rFonts w:ascii="Times New Roman"/>
          <w:b w:val="false"/>
          <w:i w:val="false"/>
          <w:color w:val="000000"/>
          <w:sz w:val="28"/>
        </w:rPr>
        <w:t>
      копия сертификата соответствия Республики Казахстан установленного образца для каждого вида РЭС и ВЧУ, либо заявление - декларация о безопасности продукции для ввозимых РЭС;</w:t>
      </w:r>
      <w:r>
        <w:br/>
      </w:r>
      <w:r>
        <w:rPr>
          <w:rFonts w:ascii="Times New Roman"/>
          <w:b w:val="false"/>
          <w:i w:val="false"/>
          <w:color w:val="000000"/>
          <w:sz w:val="28"/>
        </w:rPr>
        <w:t>
</w:t>
      </w:r>
      <w:r>
        <w:rPr>
          <w:rFonts w:ascii="Times New Roman"/>
          <w:b w:val="false"/>
          <w:i w:val="false"/>
          <w:color w:val="000000"/>
          <w:sz w:val="28"/>
        </w:rPr>
        <w:t>
      данные о типе ввозимых РЭС и ВЧУ, серийный номер, технические характеристики (диапазон частот, шаг сетки частот, условия программирования на конкретные номиналы частот, возможность работы ввозимых РЭС и ВЧУ в режиме сканирования);</w:t>
      </w:r>
      <w:r>
        <w:br/>
      </w:r>
      <w:r>
        <w:rPr>
          <w:rFonts w:ascii="Times New Roman"/>
          <w:b w:val="false"/>
          <w:i w:val="false"/>
          <w:color w:val="000000"/>
          <w:sz w:val="28"/>
        </w:rPr>
        <w:t>
</w:t>
      </w:r>
      <w:r>
        <w:rPr>
          <w:rFonts w:ascii="Times New Roman"/>
          <w:b w:val="false"/>
          <w:i w:val="false"/>
          <w:color w:val="000000"/>
          <w:sz w:val="28"/>
        </w:rPr>
        <w:t>
      данные о месте вывоза, фирме-изготовителе, либо организации, осуществляющей поставку (с указанием территории, города, адреса, телефона) и копия договора с поставщиком РЭС и ВЧУ; количество ввозимых РЭС и ВЧУ; пункт ввоза и пункт реализации; копия инфойса (счет-фактуры);</w:t>
      </w:r>
      <w:r>
        <w:br/>
      </w:r>
      <w:r>
        <w:rPr>
          <w:rFonts w:ascii="Times New Roman"/>
          <w:b w:val="false"/>
          <w:i w:val="false"/>
          <w:color w:val="000000"/>
          <w:sz w:val="28"/>
        </w:rPr>
        <w:t>
</w:t>
      </w:r>
      <w:r>
        <w:rPr>
          <w:rFonts w:ascii="Times New Roman"/>
          <w:b w:val="false"/>
          <w:i w:val="false"/>
          <w:color w:val="000000"/>
          <w:sz w:val="28"/>
        </w:rPr>
        <w:t>
      2) для эксплуатации (копия разрешения на использование РЧС, данные о типе ввозимых РЭС и ВЧУ, серийный номер, технические характеристики (диапазон частот, шаг сетки частот, условия программирования на конкретные номиналы частот, возможность работы ввозимых РЭС и ВЧУ в режиме сканирования);</w:t>
      </w:r>
      <w:r>
        <w:br/>
      </w:r>
      <w:r>
        <w:rPr>
          <w:rFonts w:ascii="Times New Roman"/>
          <w:b w:val="false"/>
          <w:i w:val="false"/>
          <w:color w:val="000000"/>
          <w:sz w:val="28"/>
        </w:rPr>
        <w:t>
</w:t>
      </w:r>
      <w:r>
        <w:rPr>
          <w:rFonts w:ascii="Times New Roman"/>
          <w:b w:val="false"/>
          <w:i w:val="false"/>
          <w:color w:val="000000"/>
          <w:sz w:val="28"/>
        </w:rPr>
        <w:t>
      копия сертификата соответствия Республики Казахстан установленного образца для каждого вида РЭС и ВЧУ, либо заявление-декларация о безопасности продукции для ввозимых РЭС;</w:t>
      </w:r>
      <w:r>
        <w:br/>
      </w:r>
      <w:r>
        <w:rPr>
          <w:rFonts w:ascii="Times New Roman"/>
          <w:b w:val="false"/>
          <w:i w:val="false"/>
          <w:color w:val="000000"/>
          <w:sz w:val="28"/>
        </w:rPr>
        <w:t>
</w:t>
      </w:r>
      <w:r>
        <w:rPr>
          <w:rFonts w:ascii="Times New Roman"/>
          <w:b w:val="false"/>
          <w:i w:val="false"/>
          <w:color w:val="000000"/>
          <w:sz w:val="28"/>
        </w:rPr>
        <w:t>
      копия заключения лицензионного органа Комитета Национальной Безопасности Республики Казахстан по техническому исследованию на предмет отнесения к специальным техническим средствам.</w:t>
      </w:r>
      <w:r>
        <w:br/>
      </w:r>
      <w:r>
        <w:rPr>
          <w:rFonts w:ascii="Times New Roman"/>
          <w:b w:val="false"/>
          <w:i w:val="false"/>
          <w:color w:val="000000"/>
          <w:sz w:val="28"/>
        </w:rPr>
        <w:t>
</w:t>
      </w:r>
      <w:r>
        <w:rPr>
          <w:rFonts w:ascii="Times New Roman"/>
          <w:b w:val="false"/>
          <w:i w:val="false"/>
          <w:color w:val="000000"/>
          <w:sz w:val="28"/>
        </w:rPr>
        <w:t>
      60. Разрешение на ввоз радиоэлектронных средств с целью проведения сертификационных испытаний выдается на срок до двух месяцев, после предъявления гарантийных обязательств о вывозе РЭС и ВЧУ с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При этом юридические и физические лица, осуществляющие поставку и продажу радиоэлектронных средств, ведут учет реализованных радиоэлектронных средств с обязательным указанием владельца, количества, типа и серийного номера РЭС и ВЧУ, для последующего контроля.</w:t>
      </w:r>
      <w:r>
        <w:br/>
      </w:r>
      <w:r>
        <w:rPr>
          <w:rFonts w:ascii="Times New Roman"/>
          <w:b w:val="false"/>
          <w:i w:val="false"/>
          <w:color w:val="000000"/>
          <w:sz w:val="28"/>
        </w:rPr>
        <w:t>
</w:t>
      </w:r>
      <w:r>
        <w:rPr>
          <w:rFonts w:ascii="Times New Roman"/>
          <w:b w:val="false"/>
          <w:i w:val="false"/>
          <w:color w:val="000000"/>
          <w:sz w:val="28"/>
        </w:rPr>
        <w:t>
      61. Временный ввоз действующих терминалов ГПСС осуществляется под обязательство об обратном вывозе, с указанием в декларации при прохождении таможенного контроля типа РЭС (терминала), сведений о владельце (по документу, удостоверяющему его личность в стране проживания).</w:t>
      </w:r>
    </w:p>
    <w:bookmarkEnd w:id="15"/>
    <w:bookmarkStart w:name="z129" w:id="16"/>
    <w:p>
      <w:pPr>
        <w:spacing w:after="0"/>
        <w:ind w:left="0"/>
        <w:jc w:val="left"/>
      </w:pPr>
      <w:r>
        <w:rPr>
          <w:rFonts w:ascii="Times New Roman"/>
          <w:b/>
          <w:i w:val="false"/>
          <w:color w:val="000000"/>
        </w:rPr>
        <w:t xml:space="preserve"> 
7. Проведение расчета электромагнитной совместимости</w:t>
      </w:r>
      <w:r>
        <w:br/>
      </w:r>
      <w:r>
        <w:rPr>
          <w:rFonts w:ascii="Times New Roman"/>
          <w:b/>
          <w:i w:val="false"/>
          <w:color w:val="000000"/>
        </w:rPr>
        <w:t>
радиоэлектронных средств и высокочастотных устройств</w:t>
      </w:r>
    </w:p>
    <w:bookmarkEnd w:id="16"/>
    <w:bookmarkStart w:name="z130" w:id="17"/>
    <w:p>
      <w:pPr>
        <w:spacing w:after="0"/>
        <w:ind w:left="0"/>
        <w:jc w:val="both"/>
      </w:pPr>
      <w:r>
        <w:rPr>
          <w:rFonts w:ascii="Times New Roman"/>
          <w:b w:val="false"/>
          <w:i w:val="false"/>
          <w:color w:val="000000"/>
          <w:sz w:val="28"/>
        </w:rPr>
        <w:t>
      62. Расчет ЭМС РЭС и ВЧУ (далее - Расчет) с действующими и планируемыми для использования РЭС и ВЧУ гражданского назначения проводится для РЭС и ВЧУ, указанных в перечне, согласно приложению 35 к настоящим Правилам. Для остальных РЭС и ВЧУ проведение расчета и получения Заключения ЭМС не требуется.</w:t>
      </w:r>
      <w:r>
        <w:br/>
      </w:r>
      <w:r>
        <w:rPr>
          <w:rFonts w:ascii="Times New Roman"/>
          <w:b w:val="false"/>
          <w:i w:val="false"/>
          <w:color w:val="000000"/>
          <w:sz w:val="28"/>
        </w:rPr>
        <w:t>
</w:t>
      </w:r>
      <w:r>
        <w:rPr>
          <w:rFonts w:ascii="Times New Roman"/>
          <w:b w:val="false"/>
          <w:i w:val="false"/>
          <w:color w:val="000000"/>
          <w:sz w:val="28"/>
        </w:rPr>
        <w:t>
      63. Расчет проводится в случаях:</w:t>
      </w:r>
      <w:r>
        <w:br/>
      </w:r>
      <w:r>
        <w:rPr>
          <w:rFonts w:ascii="Times New Roman"/>
          <w:b w:val="false"/>
          <w:i w:val="false"/>
          <w:color w:val="000000"/>
          <w:sz w:val="28"/>
        </w:rPr>
        <w:t>
</w:t>
      </w:r>
      <w:r>
        <w:rPr>
          <w:rFonts w:ascii="Times New Roman"/>
          <w:b w:val="false"/>
          <w:i w:val="false"/>
          <w:color w:val="000000"/>
          <w:sz w:val="28"/>
        </w:rPr>
        <w:t>
      1) получения разрешения на использование РЧС;</w:t>
      </w:r>
      <w:r>
        <w:br/>
      </w:r>
      <w:r>
        <w:rPr>
          <w:rFonts w:ascii="Times New Roman"/>
          <w:b w:val="false"/>
          <w:i w:val="false"/>
          <w:color w:val="000000"/>
          <w:sz w:val="28"/>
        </w:rPr>
        <w:t>
</w:t>
      </w:r>
      <w:r>
        <w:rPr>
          <w:rFonts w:ascii="Times New Roman"/>
          <w:b w:val="false"/>
          <w:i w:val="false"/>
          <w:color w:val="000000"/>
          <w:sz w:val="28"/>
        </w:rPr>
        <w:t>
      2) получения разрешения на эксплуатацию РЭС и ВЧУ, если ранее при получении разрешения на использование РЧС расчет не проводился;</w:t>
      </w:r>
      <w:r>
        <w:br/>
      </w:r>
      <w:r>
        <w:rPr>
          <w:rFonts w:ascii="Times New Roman"/>
          <w:b w:val="false"/>
          <w:i w:val="false"/>
          <w:color w:val="000000"/>
          <w:sz w:val="28"/>
        </w:rPr>
        <w:t>
</w:t>
      </w:r>
      <w:r>
        <w:rPr>
          <w:rFonts w:ascii="Times New Roman"/>
          <w:b w:val="false"/>
          <w:i w:val="false"/>
          <w:color w:val="000000"/>
          <w:sz w:val="28"/>
        </w:rPr>
        <w:t>
      3) изменения технических параметров, в том числе места установки РЭС (изменение географических координат, изменение высоты подвеса антенны, изменение направленности антенны).</w:t>
      </w:r>
      <w:r>
        <w:br/>
      </w:r>
      <w:r>
        <w:rPr>
          <w:rFonts w:ascii="Times New Roman"/>
          <w:b w:val="false"/>
          <w:i w:val="false"/>
          <w:color w:val="000000"/>
          <w:sz w:val="28"/>
        </w:rPr>
        <w:t>
</w:t>
      </w:r>
      <w:r>
        <w:rPr>
          <w:rFonts w:ascii="Times New Roman"/>
          <w:b w:val="false"/>
          <w:i w:val="false"/>
          <w:color w:val="000000"/>
          <w:sz w:val="28"/>
        </w:rPr>
        <w:t>
      64. Представленные в Заявке данные обрабатываются специалистами Организации для проведения предварительного расчета ЭМС РЭС и ВЧУ и:</w:t>
      </w:r>
      <w:r>
        <w:br/>
      </w:r>
      <w:r>
        <w:rPr>
          <w:rFonts w:ascii="Times New Roman"/>
          <w:b w:val="false"/>
          <w:i w:val="false"/>
          <w:color w:val="000000"/>
          <w:sz w:val="28"/>
        </w:rPr>
        <w:t>
</w:t>
      </w:r>
      <w:r>
        <w:rPr>
          <w:rFonts w:ascii="Times New Roman"/>
          <w:b w:val="false"/>
          <w:i w:val="false"/>
          <w:color w:val="000000"/>
          <w:sz w:val="28"/>
        </w:rPr>
        <w:t>
      1) в случае положительного результата, направляет уведомление в территориальное подразделение для дальнейшего проведения уполномоченным органом процедуры согласования и (или) международной координации данных полос (номиналов) радиочастот;</w:t>
      </w:r>
      <w:r>
        <w:br/>
      </w:r>
      <w:r>
        <w:rPr>
          <w:rFonts w:ascii="Times New Roman"/>
          <w:b w:val="false"/>
          <w:i w:val="false"/>
          <w:color w:val="000000"/>
          <w:sz w:val="28"/>
        </w:rPr>
        <w:t>
</w:t>
      </w:r>
      <w:r>
        <w:rPr>
          <w:rFonts w:ascii="Times New Roman"/>
          <w:b w:val="false"/>
          <w:i w:val="false"/>
          <w:color w:val="000000"/>
          <w:sz w:val="28"/>
        </w:rPr>
        <w:t>
      2) в случае отрицательного результата направляет уведомление в территориальное подразделение для подбора других полос (номиналов) радиочастот.</w:t>
      </w:r>
      <w:r>
        <w:br/>
      </w:r>
      <w:r>
        <w:rPr>
          <w:rFonts w:ascii="Times New Roman"/>
          <w:b w:val="false"/>
          <w:i w:val="false"/>
          <w:color w:val="000000"/>
          <w:sz w:val="28"/>
        </w:rPr>
        <w:t>
</w:t>
      </w:r>
      <w:r>
        <w:rPr>
          <w:rFonts w:ascii="Times New Roman"/>
          <w:b w:val="false"/>
          <w:i w:val="false"/>
          <w:color w:val="000000"/>
          <w:sz w:val="28"/>
        </w:rPr>
        <w:t>
      После получения от уполномоченного органа уведомления о положительном результате процедур согласования и (или) международной координации Организацией заключается договор с владельцем либо заявителем в соответствии с нормами гражданского законодательства на проведение расчета ЭМС РЭС и ВЧУ.</w:t>
      </w:r>
      <w:r>
        <w:br/>
      </w:r>
      <w:r>
        <w:rPr>
          <w:rFonts w:ascii="Times New Roman"/>
          <w:b w:val="false"/>
          <w:i w:val="false"/>
          <w:color w:val="000000"/>
          <w:sz w:val="28"/>
        </w:rPr>
        <w:t>
</w:t>
      </w:r>
      <w:r>
        <w:rPr>
          <w:rFonts w:ascii="Times New Roman"/>
          <w:b w:val="false"/>
          <w:i w:val="false"/>
          <w:color w:val="000000"/>
          <w:sz w:val="28"/>
        </w:rPr>
        <w:t>
      Срок заключения договора с последующей выдачей Заключения ЭМС РЭС и ВЧУ составляет не более десяти рабочих дней.</w:t>
      </w:r>
      <w:r>
        <w:br/>
      </w:r>
      <w:r>
        <w:rPr>
          <w:rFonts w:ascii="Times New Roman"/>
          <w:b w:val="false"/>
          <w:i w:val="false"/>
          <w:color w:val="000000"/>
          <w:sz w:val="28"/>
        </w:rPr>
        <w:t>
</w:t>
      </w:r>
      <w:r>
        <w:rPr>
          <w:rFonts w:ascii="Times New Roman"/>
          <w:b w:val="false"/>
          <w:i w:val="false"/>
          <w:color w:val="000000"/>
          <w:sz w:val="28"/>
        </w:rPr>
        <w:t>
      65. Расчет ЭМС осуществляется специалистами Организации на основе предоставленных документов и на основе республиканской базы данных, с учетом радиоэлектронных средств приграничных стран, которая пополняется территориальными подразделениями в электронном виде.</w:t>
      </w:r>
      <w:r>
        <w:br/>
      </w:r>
      <w:r>
        <w:rPr>
          <w:rFonts w:ascii="Times New Roman"/>
          <w:b w:val="false"/>
          <w:i w:val="false"/>
          <w:color w:val="000000"/>
          <w:sz w:val="28"/>
        </w:rPr>
        <w:t>
</w:t>
      </w:r>
      <w:r>
        <w:rPr>
          <w:rFonts w:ascii="Times New Roman"/>
          <w:b w:val="false"/>
          <w:i w:val="false"/>
          <w:color w:val="000000"/>
          <w:sz w:val="28"/>
        </w:rPr>
        <w:t>
      66. Оригинал Заключения ЭМС РЭС выдается заявителю по форме согласно </w:t>
      </w:r>
      <w:r>
        <w:rPr>
          <w:rFonts w:ascii="Times New Roman"/>
          <w:b w:val="false"/>
          <w:i w:val="false"/>
          <w:color w:val="000000"/>
          <w:sz w:val="28"/>
        </w:rPr>
        <w:t>приложению 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67. Копия Заключения ЭМС хранится в Организации.</w:t>
      </w:r>
      <w:r>
        <w:br/>
      </w:r>
      <w:r>
        <w:rPr>
          <w:rFonts w:ascii="Times New Roman"/>
          <w:b w:val="false"/>
          <w:i w:val="false"/>
          <w:color w:val="000000"/>
          <w:sz w:val="28"/>
        </w:rPr>
        <w:t>
</w:t>
      </w:r>
      <w:r>
        <w:rPr>
          <w:rFonts w:ascii="Times New Roman"/>
          <w:b w:val="false"/>
          <w:i w:val="false"/>
          <w:color w:val="000000"/>
          <w:sz w:val="28"/>
        </w:rPr>
        <w:t>
      68. В случае утери оригинала Заключения ЭМС восстановление документа производится в соответствии с договорными отношениями без проведения экспертизы ЭМС РЭС, а также в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 или наименования юридического лица и при этом не изменились технические параметры РЭС и географические координаты расположения РЭС;</w:t>
      </w:r>
      <w:r>
        <w:br/>
      </w:r>
      <w:r>
        <w:rPr>
          <w:rFonts w:ascii="Times New Roman"/>
          <w:b w:val="false"/>
          <w:i w:val="false"/>
          <w:color w:val="000000"/>
          <w:sz w:val="28"/>
        </w:rPr>
        <w:t>
</w:t>
      </w:r>
      <w:r>
        <w:rPr>
          <w:rFonts w:ascii="Times New Roman"/>
          <w:b w:val="false"/>
          <w:i w:val="false"/>
          <w:color w:val="000000"/>
          <w:sz w:val="28"/>
        </w:rPr>
        <w:t>
      2) если юридическое лицо является правопреемником реорганизованного юридического лица, при этом не изменились технические параметры РЭС и географические координаты расположения РЭС.</w:t>
      </w:r>
    </w:p>
    <w:bookmarkEnd w:id="17"/>
    <w:bookmarkStart w:name="z139" w:id="1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18"/>
    <w:bookmarkStart w:name="z182" w:id="19"/>
    <w:p>
      <w:pPr>
        <w:spacing w:after="0"/>
        <w:ind w:left="0"/>
        <w:jc w:val="left"/>
      </w:pPr>
      <w:r>
        <w:rPr>
          <w:rFonts w:ascii="Times New Roman"/>
          <w:b/>
          <w:i w:val="false"/>
          <w:color w:val="000000"/>
        </w:rPr>
        <w:t xml:space="preserve"> 
Перечень,</w:t>
      </w:r>
      <w:r>
        <w:br/>
      </w:r>
      <w:r>
        <w:rPr>
          <w:rFonts w:ascii="Times New Roman"/>
          <w:b/>
          <w:i w:val="false"/>
          <w:color w:val="000000"/>
        </w:rPr>
        <w:t>
разрешенных к ввозу из–за границы РЭС и ВЧУ, которые не</w:t>
      </w:r>
      <w:r>
        <w:br/>
      </w:r>
      <w:r>
        <w:rPr>
          <w:rFonts w:ascii="Times New Roman"/>
          <w:b/>
          <w:i w:val="false"/>
          <w:color w:val="000000"/>
        </w:rPr>
        <w:t>
подлежат государственной регистрации, получению разрешения на</w:t>
      </w:r>
      <w:r>
        <w:br/>
      </w:r>
      <w:r>
        <w:rPr>
          <w:rFonts w:ascii="Times New Roman"/>
          <w:b/>
          <w:i w:val="false"/>
          <w:color w:val="000000"/>
        </w:rPr>
        <w:t>
ввоз из–за границы, приобретение (продажу) и эксплуатацию</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9930"/>
        <w:gridCol w:w="2286"/>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 и высокочастотных</w:t>
            </w:r>
            <w:r>
              <w:br/>
            </w:r>
            <w:r>
              <w:rPr>
                <w:rFonts w:ascii="Times New Roman"/>
                <w:b w:val="false"/>
                <w:i w:val="false"/>
                <w:color w:val="000000"/>
                <w:sz w:val="20"/>
              </w:rPr>
              <w:t>
средств</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w:t>
            </w:r>
            <w:r>
              <w:br/>
            </w:r>
            <w:r>
              <w:rPr>
                <w:rFonts w:ascii="Times New Roman"/>
                <w:b w:val="false"/>
                <w:i w:val="false"/>
                <w:color w:val="000000"/>
                <w:sz w:val="20"/>
              </w:rPr>
              <w:t>
мощн изл</w:t>
            </w:r>
            <w:r>
              <w:br/>
            </w:r>
            <w:r>
              <w:rPr>
                <w:rFonts w:ascii="Times New Roman"/>
                <w:b w:val="false"/>
                <w:i w:val="false"/>
                <w:color w:val="000000"/>
                <w:sz w:val="20"/>
              </w:rPr>
              <w:t>
передатчика</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бытовой техники, не содержащие</w:t>
            </w:r>
            <w:r>
              <w:br/>
            </w:r>
            <w:r>
              <w:rPr>
                <w:rFonts w:ascii="Times New Roman"/>
                <w:b w:val="false"/>
                <w:i w:val="false"/>
                <w:color w:val="000000"/>
                <w:sz w:val="20"/>
              </w:rPr>
              <w:t>
радиоизлучающих устройств:</w:t>
            </w:r>
            <w:r>
              <w:br/>
            </w:r>
            <w:r>
              <w:rPr>
                <w:rFonts w:ascii="Times New Roman"/>
                <w:b w:val="false"/>
                <w:i w:val="false"/>
                <w:color w:val="000000"/>
                <w:sz w:val="20"/>
              </w:rPr>
              <w:t>
бытовые радиоприемные устройства, предназначенные</w:t>
            </w:r>
            <w:r>
              <w:br/>
            </w:r>
            <w:r>
              <w:rPr>
                <w:rFonts w:ascii="Times New Roman"/>
                <w:b w:val="false"/>
                <w:i w:val="false"/>
                <w:color w:val="000000"/>
                <w:sz w:val="20"/>
              </w:rPr>
              <w:t>
для индивидуального приема программ теле– и</w:t>
            </w:r>
            <w:r>
              <w:br/>
            </w:r>
            <w:r>
              <w:rPr>
                <w:rFonts w:ascii="Times New Roman"/>
                <w:b w:val="false"/>
                <w:i w:val="false"/>
                <w:color w:val="000000"/>
                <w:sz w:val="20"/>
              </w:rPr>
              <w:t>
радиовещания, магнитофоны.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Высокочастотные устройства бытового назначения.</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Радиоприемные устройства передач и сигналов</w:t>
            </w:r>
            <w:r>
              <w:br/>
            </w:r>
            <w:r>
              <w:rPr>
                <w:rFonts w:ascii="Times New Roman"/>
                <w:b w:val="false"/>
                <w:i w:val="false"/>
                <w:color w:val="000000"/>
                <w:sz w:val="20"/>
              </w:rPr>
              <w:t>
персонального радиовызова (радиопейджеры).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Абонентские терминалы сотовой связи,</w:t>
            </w:r>
            <w:r>
              <w:br/>
            </w:r>
            <w:r>
              <w:rPr>
                <w:rFonts w:ascii="Times New Roman"/>
                <w:b w:val="false"/>
                <w:i w:val="false"/>
                <w:color w:val="000000"/>
                <w:sz w:val="20"/>
              </w:rPr>
              <w:t>
Абонентские терминалы стандарта DECT (1880 – 1990</w:t>
            </w:r>
            <w:r>
              <w:br/>
            </w:r>
            <w:r>
              <w:rPr>
                <w:rFonts w:ascii="Times New Roman"/>
                <w:b w:val="false"/>
                <w:i w:val="false"/>
                <w:color w:val="000000"/>
                <w:sz w:val="20"/>
              </w:rPr>
              <w:t>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"Безшнуровые телефонные аппараты (радиотелефоны):</w:t>
            </w:r>
            <w:r>
              <w:br/>
            </w:r>
            <w:r>
              <w:rPr>
                <w:rFonts w:ascii="Times New Roman"/>
                <w:b w:val="false"/>
                <w:i w:val="false"/>
                <w:color w:val="000000"/>
                <w:sz w:val="20"/>
              </w:rPr>
              <w:t>
814 – 815/904 – 905 (с шагом сетки частот 25 кГц);</w:t>
            </w:r>
            <w:r>
              <w:br/>
            </w:r>
            <w:r>
              <w:rPr>
                <w:rFonts w:ascii="Times New Roman"/>
                <w:b w:val="false"/>
                <w:i w:val="false"/>
                <w:color w:val="000000"/>
                <w:sz w:val="20"/>
              </w:rPr>
              <w:t>
2400 МГ</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синхронного перевода речи (индуктивные и</w:t>
            </w:r>
            <w:r>
              <w:br/>
            </w:r>
            <w:r>
              <w:rPr>
                <w:rFonts w:ascii="Times New Roman"/>
                <w:b w:val="false"/>
                <w:i w:val="false"/>
                <w:color w:val="000000"/>
                <w:sz w:val="20"/>
              </w:rPr>
              <w:t>
синхронные).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Репортажные и концертные радиомикрофоны (165,70;</w:t>
            </w:r>
            <w:r>
              <w:br/>
            </w:r>
            <w:r>
              <w:rPr>
                <w:rFonts w:ascii="Times New Roman"/>
                <w:b w:val="false"/>
                <w:i w:val="false"/>
                <w:color w:val="000000"/>
                <w:sz w:val="20"/>
              </w:rPr>
              <w:t>
166,10; 166,50; 167,15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Радиомикрофоны типа "Караоке" (66 – 74 МГц;</w:t>
            </w:r>
            <w:r>
              <w:br/>
            </w:r>
            <w:r>
              <w:rPr>
                <w:rFonts w:ascii="Times New Roman"/>
                <w:b w:val="false"/>
                <w:i w:val="false"/>
                <w:color w:val="000000"/>
                <w:sz w:val="20"/>
              </w:rPr>
              <w:t>
97,5 – 92 МГц; 87,5 – 92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Репортажные и концертные радиомикрофоны (151–216</w:t>
            </w:r>
            <w:r>
              <w:br/>
            </w:r>
            <w:r>
              <w:rPr>
                <w:rFonts w:ascii="Times New Roman"/>
                <w:b w:val="false"/>
                <w:i w:val="false"/>
                <w:color w:val="000000"/>
                <w:sz w:val="20"/>
              </w:rPr>
              <w:t>
МГц; 175 – 230; 470 – 638; 710 – 726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индуктивной телефонной связи, телеконтроля</w:t>
            </w:r>
            <w:r>
              <w:br/>
            </w:r>
            <w:r>
              <w:rPr>
                <w:rFonts w:ascii="Times New Roman"/>
                <w:b w:val="false"/>
                <w:i w:val="false"/>
                <w:color w:val="000000"/>
                <w:sz w:val="20"/>
              </w:rPr>
              <w:t>
и сигнализации, кабельные вещательные и промышленные</w:t>
            </w:r>
            <w:r>
              <w:br/>
            </w:r>
            <w:r>
              <w:rPr>
                <w:rFonts w:ascii="Times New Roman"/>
                <w:b w:val="false"/>
                <w:i w:val="false"/>
                <w:color w:val="000000"/>
                <w:sz w:val="20"/>
              </w:rPr>
              <w:t>
высокочастотные телевизионные системы, в том числе</w:t>
            </w:r>
            <w:r>
              <w:br/>
            </w:r>
            <w:r>
              <w:rPr>
                <w:rFonts w:ascii="Times New Roman"/>
                <w:b w:val="false"/>
                <w:i w:val="false"/>
                <w:color w:val="000000"/>
                <w:sz w:val="20"/>
              </w:rPr>
              <w:t>
используемые в шахтах.</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охранной радиосигнализации автомашин</w:t>
            </w:r>
            <w:r>
              <w:br/>
            </w:r>
            <w:r>
              <w:rPr>
                <w:rFonts w:ascii="Times New Roman"/>
                <w:b w:val="false"/>
                <w:i w:val="false"/>
                <w:color w:val="000000"/>
                <w:sz w:val="20"/>
              </w:rPr>
              <w:t>
(26,960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охранной радиосигнализации автомашин</w:t>
            </w:r>
            <w:r>
              <w:br/>
            </w:r>
            <w:r>
              <w:rPr>
                <w:rFonts w:ascii="Times New Roman"/>
                <w:b w:val="false"/>
                <w:i w:val="false"/>
                <w:color w:val="000000"/>
                <w:sz w:val="20"/>
              </w:rPr>
              <w:t>
(433,073 – 434,790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дистанционного управления охранной</w:t>
            </w:r>
            <w:r>
              <w:br/>
            </w:r>
            <w:r>
              <w:rPr>
                <w:rFonts w:ascii="Times New Roman"/>
                <w:b w:val="false"/>
                <w:i w:val="false"/>
                <w:color w:val="000000"/>
                <w:sz w:val="20"/>
              </w:rPr>
              <w:t>
сигнализации и оповещения (433,075 – 434,79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радиоуправления моделями (самолетов,</w:t>
            </w:r>
            <w:r>
              <w:br/>
            </w:r>
            <w:r>
              <w:rPr>
                <w:rFonts w:ascii="Times New Roman"/>
                <w:b w:val="false"/>
                <w:i w:val="false"/>
                <w:color w:val="000000"/>
                <w:sz w:val="20"/>
              </w:rPr>
              <w:t>
катеров и т.п.) (28,0 – 28,2 МГц; 40,66 – 40,70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радиопереговорные устройства и</w:t>
            </w:r>
            <w:r>
              <w:br/>
            </w:r>
            <w:r>
              <w:rPr>
                <w:rFonts w:ascii="Times New Roman"/>
                <w:b w:val="false"/>
                <w:i w:val="false"/>
                <w:color w:val="000000"/>
                <w:sz w:val="20"/>
              </w:rPr>
              <w:t>
радиоуправляемые игрушки (26957 – 27283 кГц).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Радиоэлектронные средства для обработки штрихкодовых</w:t>
            </w:r>
            <w:r>
              <w:br/>
            </w:r>
            <w:r>
              <w:rPr>
                <w:rFonts w:ascii="Times New Roman"/>
                <w:b w:val="false"/>
                <w:i w:val="false"/>
                <w:color w:val="000000"/>
                <w:sz w:val="20"/>
              </w:rPr>
              <w:t>
этикеток и передачи информации, полученной с этих</w:t>
            </w:r>
            <w:r>
              <w:br/>
            </w:r>
            <w:r>
              <w:rPr>
                <w:rFonts w:ascii="Times New Roman"/>
                <w:b w:val="false"/>
                <w:i w:val="false"/>
                <w:color w:val="000000"/>
                <w:sz w:val="20"/>
              </w:rPr>
              <w:t>
этикеток (430 МГц).</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Слухоречевые радиотренажеры для людей с дефектами</w:t>
            </w:r>
            <w:r>
              <w:br/>
            </w:r>
            <w:r>
              <w:rPr>
                <w:rFonts w:ascii="Times New Roman"/>
                <w:b w:val="false"/>
                <w:i w:val="false"/>
                <w:color w:val="000000"/>
                <w:sz w:val="20"/>
              </w:rPr>
              <w:t>
слуха.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с технологиями беспроводного соединения</w:t>
            </w:r>
            <w:r>
              <w:br/>
            </w:r>
            <w:r>
              <w:rPr>
                <w:rFonts w:ascii="Times New Roman"/>
                <w:b w:val="false"/>
                <w:i w:val="false"/>
                <w:color w:val="000000"/>
                <w:sz w:val="20"/>
              </w:rPr>
              <w:t>
"Bluetooth", устройства беспроводного соединения</w:t>
            </w:r>
            <w:r>
              <w:br/>
            </w:r>
            <w:r>
              <w:rPr>
                <w:rFonts w:ascii="Times New Roman"/>
                <w:b w:val="false"/>
                <w:i w:val="false"/>
                <w:color w:val="000000"/>
                <w:sz w:val="20"/>
              </w:rPr>
              <w:t>
локальных внутриофисных сетей "Wi–Fi" (разновидности</w:t>
            </w:r>
            <w:r>
              <w:br/>
            </w:r>
            <w:r>
              <w:rPr>
                <w:rFonts w:ascii="Times New Roman"/>
                <w:b w:val="false"/>
                <w:i w:val="false"/>
                <w:color w:val="000000"/>
                <w:sz w:val="20"/>
              </w:rPr>
              <w:t>
стандарта 802.11) с дальностью передачи до 100 м в</w:t>
            </w:r>
            <w:r>
              <w:br/>
            </w:r>
            <w:r>
              <w:rPr>
                <w:rFonts w:ascii="Times New Roman"/>
                <w:b w:val="false"/>
                <w:i w:val="false"/>
                <w:color w:val="000000"/>
                <w:sz w:val="20"/>
              </w:rPr>
              <w:t>
диапазоне частот: 2400 – 2483,5 МГц (на вторичной</w:t>
            </w:r>
            <w:r>
              <w:br/>
            </w:r>
            <w:r>
              <w:rPr>
                <w:rFonts w:ascii="Times New Roman"/>
                <w:b w:val="false"/>
                <w:i w:val="false"/>
                <w:color w:val="000000"/>
                <w:sz w:val="20"/>
              </w:rPr>
              <w:t>
основе)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bl>
    <w:bookmarkStart w:name="z140" w:id="2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0"/>
    <w:bookmarkStart w:name="z183" w:id="21"/>
    <w:p>
      <w:pPr>
        <w:spacing w:after="0"/>
        <w:ind w:left="0"/>
        <w:jc w:val="left"/>
      </w:pPr>
      <w:r>
        <w:rPr>
          <w:rFonts w:ascii="Times New Roman"/>
          <w:b/>
          <w:i w:val="false"/>
          <w:color w:val="000000"/>
        </w:rPr>
        <w:t xml:space="preserve"> 
Перечень РЭС, на которые требуется получение</w:t>
      </w:r>
      <w:r>
        <w:br/>
      </w:r>
      <w:r>
        <w:rPr>
          <w:rFonts w:ascii="Times New Roman"/>
          <w:b/>
          <w:i w:val="false"/>
          <w:color w:val="000000"/>
        </w:rPr>
        <w:t>
разрешения на использование радиочастотного спектра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6820"/>
        <w:gridCol w:w="552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 и</w:t>
            </w:r>
            <w:r>
              <w:br/>
            </w:r>
            <w:r>
              <w:rPr>
                <w:rFonts w:ascii="Times New Roman"/>
                <w:b w:val="false"/>
                <w:i w:val="false"/>
                <w:color w:val="000000"/>
                <w:sz w:val="20"/>
              </w:rPr>
              <w:t>
высокочастотных устройств</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(номиналы)</w:t>
            </w:r>
            <w:r>
              <w:br/>
            </w:r>
            <w:r>
              <w:rPr>
                <w:rFonts w:ascii="Times New Roman"/>
                <w:b w:val="false"/>
                <w:i w:val="false"/>
                <w:color w:val="000000"/>
                <w:sz w:val="20"/>
              </w:rPr>
              <w:t>
используемых радиочастот</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w:t>
            </w:r>
            <w:r>
              <w:br/>
            </w:r>
            <w:r>
              <w:rPr>
                <w:rFonts w:ascii="Times New Roman"/>
                <w:b w:val="false"/>
                <w:i w:val="false"/>
                <w:color w:val="000000"/>
                <w:sz w:val="20"/>
              </w:rPr>
              <w:t>
и звукового вещания, передачи звукового сигнала</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w:t>
            </w:r>
            <w:r>
              <w:br/>
            </w:r>
            <w:r>
              <w:rPr>
                <w:rFonts w:ascii="Times New Roman"/>
                <w:b w:val="false"/>
                <w:i w:val="false"/>
                <w:color w:val="000000"/>
                <w:sz w:val="20"/>
              </w:rPr>
              <w:t>
телевизионного вещания</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w:t>
            </w:r>
            <w:r>
              <w:br/>
            </w:r>
            <w:r>
              <w:rPr>
                <w:rFonts w:ascii="Times New Roman"/>
                <w:b w:val="false"/>
                <w:i w:val="false"/>
                <w:color w:val="000000"/>
                <w:sz w:val="20"/>
              </w:rPr>
              <w:t>
телевидения</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w:t>
            </w:r>
            <w:r>
              <w:br/>
            </w:r>
            <w:r>
              <w:rPr>
                <w:rFonts w:ascii="Times New Roman"/>
                <w:b w:val="false"/>
                <w:i w:val="false"/>
                <w:color w:val="000000"/>
                <w:sz w:val="20"/>
              </w:rPr>
              <w:t>
звукового (радио) вещания</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Приемо-передающее оборудование наземной радиосвязи</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приемо–передающие РЭС,</w:t>
            </w:r>
            <w:r>
              <w:br/>
            </w:r>
            <w:r>
              <w:rPr>
                <w:rFonts w:ascii="Times New Roman"/>
                <w:b w:val="false"/>
                <w:i w:val="false"/>
                <w:color w:val="000000"/>
                <w:sz w:val="20"/>
              </w:rPr>
              <w:t>
предназначенные для: УKB–радиосвязи</w:t>
            </w:r>
            <w:r>
              <w:br/>
            </w:r>
            <w:r>
              <w:rPr>
                <w:rFonts w:ascii="Times New Roman"/>
                <w:b w:val="false"/>
                <w:i w:val="false"/>
                <w:color w:val="000000"/>
                <w:sz w:val="20"/>
              </w:rPr>
              <w:t>
транкинговой системы радиосвязи</w:t>
            </w:r>
            <w:r>
              <w:br/>
            </w:r>
            <w:r>
              <w:rPr>
                <w:rFonts w:ascii="Times New Roman"/>
                <w:b w:val="false"/>
                <w:i w:val="false"/>
                <w:color w:val="000000"/>
                <w:sz w:val="20"/>
              </w:rPr>
              <w:t>
подвижные РЭС УКВ - радиосвязи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48,5; 57 – 57,5;</w:t>
            </w:r>
            <w:r>
              <w:br/>
            </w:r>
            <w:r>
              <w:rPr>
                <w:rFonts w:ascii="Times New Roman"/>
                <w:b w:val="false"/>
                <w:i w:val="false"/>
                <w:color w:val="000000"/>
                <w:sz w:val="20"/>
              </w:rPr>
              <w:t>
146 – 174; 390–470 МГц</w:t>
            </w:r>
            <w:r>
              <w:br/>
            </w:r>
            <w:r>
              <w:rPr>
                <w:rFonts w:ascii="Times New Roman"/>
                <w:b w:val="false"/>
                <w:i w:val="false"/>
                <w:color w:val="000000"/>
                <w:sz w:val="20"/>
              </w:rPr>
              <w:t>
146 – 174; 380 – 385;</w:t>
            </w:r>
            <w:r>
              <w:br/>
            </w:r>
            <w:r>
              <w:rPr>
                <w:rFonts w:ascii="Times New Roman"/>
                <w:b w:val="false"/>
                <w:i w:val="false"/>
                <w:color w:val="000000"/>
                <w:sz w:val="20"/>
              </w:rPr>
              <w:t>
390 – 470 МГц</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w:t>
            </w:r>
            <w:r>
              <w:br/>
            </w:r>
            <w:r>
              <w:rPr>
                <w:rFonts w:ascii="Times New Roman"/>
                <w:b w:val="false"/>
                <w:i w:val="false"/>
                <w:color w:val="000000"/>
                <w:sz w:val="20"/>
              </w:rPr>
              <w:t>
приемопередающие станции,</w:t>
            </w:r>
            <w:r>
              <w:br/>
            </w:r>
            <w:r>
              <w:rPr>
                <w:rFonts w:ascii="Times New Roman"/>
                <w:b w:val="false"/>
                <w:i w:val="false"/>
                <w:color w:val="000000"/>
                <w:sz w:val="20"/>
              </w:rPr>
              <w:t>
предназначенные для радиотелеметрии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 174; 390 – 470 МГц</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пейджинговой связи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 174; 390 – 470 МГц</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сотовой связи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w:t>
            </w:r>
            <w:r>
              <w:br/>
            </w:r>
            <w:r>
              <w:rPr>
                <w:rFonts w:ascii="Times New Roman"/>
                <w:b w:val="false"/>
                <w:i w:val="false"/>
                <w:color w:val="000000"/>
                <w:sz w:val="20"/>
              </w:rPr>
              <w:t>
национальной Таблице</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РЭС</w:t>
            </w:r>
            <w:r>
              <w:br/>
            </w:r>
            <w:r>
              <w:rPr>
                <w:rFonts w:ascii="Times New Roman"/>
                <w:b w:val="false"/>
                <w:i w:val="false"/>
                <w:color w:val="000000"/>
                <w:sz w:val="20"/>
              </w:rPr>
              <w:t>
КВ–диапазона</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30 МГц</w:t>
            </w:r>
          </w:p>
        </w:tc>
      </w:tr>
      <w:tr>
        <w:trPr>
          <w:trHeight w:val="7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станции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системы</w:t>
            </w:r>
            <w:r>
              <w:br/>
            </w:r>
            <w:r>
              <w:rPr>
                <w:rFonts w:ascii="Times New Roman"/>
                <w:b w:val="false"/>
                <w:i w:val="false"/>
                <w:color w:val="000000"/>
                <w:sz w:val="20"/>
              </w:rPr>
              <w:t>
беспроводного радиодоступа (WLL)</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станции глобальной персональной подвижной спутниковой связи "Thuraya", "Inmarsat", "Globalstar"</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 – 1559,0;</w:t>
            </w:r>
            <w:r>
              <w:br/>
            </w:r>
            <w:r>
              <w:rPr>
                <w:rFonts w:ascii="Times New Roman"/>
                <w:b w:val="false"/>
                <w:i w:val="false"/>
                <w:color w:val="000000"/>
                <w:sz w:val="20"/>
              </w:rPr>
              <w:t>
1626,5 – 1660,5;</w:t>
            </w:r>
            <w:r>
              <w:br/>
            </w:r>
            <w:r>
              <w:rPr>
                <w:rFonts w:ascii="Times New Roman"/>
                <w:b w:val="false"/>
                <w:i w:val="false"/>
                <w:color w:val="000000"/>
                <w:sz w:val="20"/>
              </w:rPr>
              <w:t>
1610,00 – 1621,35</w:t>
            </w:r>
            <w:r>
              <w:br/>
            </w:r>
            <w:r>
              <w:rPr>
                <w:rFonts w:ascii="Times New Roman"/>
                <w:b w:val="false"/>
                <w:i w:val="false"/>
                <w:color w:val="000000"/>
                <w:sz w:val="20"/>
              </w:rPr>
              <w:t>
2483,5 – 2500 МГц</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(земные) станции</w:t>
            </w:r>
            <w:r>
              <w:br/>
            </w:r>
            <w:r>
              <w:rPr>
                <w:rFonts w:ascii="Times New Roman"/>
                <w:b w:val="false"/>
                <w:i w:val="false"/>
                <w:color w:val="000000"/>
                <w:sz w:val="20"/>
              </w:rPr>
              <w:t xml:space="preserve">
спутниковой связи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w:t>
            </w:r>
            <w:r>
              <w:br/>
            </w:r>
            <w:r>
              <w:rPr>
                <w:rFonts w:ascii="Times New Roman"/>
                <w:b w:val="false"/>
                <w:i w:val="false"/>
                <w:color w:val="000000"/>
                <w:sz w:val="20"/>
              </w:rPr>
              <w:t>
национальной Таблице.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репортажные</w:t>
            </w:r>
            <w:r>
              <w:br/>
            </w:r>
            <w:r>
              <w:rPr>
                <w:rFonts w:ascii="Times New Roman"/>
                <w:b w:val="false"/>
                <w:i w:val="false"/>
                <w:color w:val="000000"/>
                <w:sz w:val="20"/>
              </w:rPr>
              <w:t>
стационарные станции, имеющие в</w:t>
            </w:r>
            <w:r>
              <w:br/>
            </w:r>
            <w:r>
              <w:rPr>
                <w:rFonts w:ascii="Times New Roman"/>
                <w:b w:val="false"/>
                <w:i w:val="false"/>
                <w:color w:val="000000"/>
                <w:sz w:val="20"/>
              </w:rPr>
              <w:t>
своем составе передающие устройства</w:t>
            </w:r>
            <w:r>
              <w:br/>
            </w:r>
            <w:r>
              <w:rPr>
                <w:rFonts w:ascii="Times New Roman"/>
                <w:b w:val="false"/>
                <w:i w:val="false"/>
                <w:color w:val="000000"/>
                <w:sz w:val="20"/>
              </w:rPr>
              <w:t>
(станции радиорелейной, спутниковой</w:t>
            </w:r>
            <w:r>
              <w:br/>
            </w:r>
            <w:r>
              <w:rPr>
                <w:rFonts w:ascii="Times New Roman"/>
                <w:b w:val="false"/>
                <w:i w:val="false"/>
                <w:color w:val="000000"/>
                <w:sz w:val="20"/>
              </w:rPr>
              <w:t>
связи)</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Приемо–передающие устройства морской подвижной службы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морской службы (береговые,</w:t>
            </w:r>
            <w:r>
              <w:br/>
            </w:r>
            <w:r>
              <w:rPr>
                <w:rFonts w:ascii="Times New Roman"/>
                <w:b w:val="false"/>
                <w:i w:val="false"/>
                <w:color w:val="000000"/>
                <w:sz w:val="20"/>
              </w:rPr>
              <w:t>
радиолокационные станции,</w:t>
            </w:r>
            <w:r>
              <w:br/>
            </w:r>
            <w:r>
              <w:rPr>
                <w:rFonts w:ascii="Times New Roman"/>
                <w:b w:val="false"/>
                <w:i w:val="false"/>
                <w:color w:val="000000"/>
                <w:sz w:val="20"/>
              </w:rPr>
              <w:t>
радиомаяки и т.п.)</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соответствующих служб,</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 и Регламенту</w:t>
            </w:r>
            <w:r>
              <w:br/>
            </w:r>
            <w:r>
              <w:rPr>
                <w:rFonts w:ascii="Times New Roman"/>
                <w:b w:val="false"/>
                <w:i w:val="false"/>
                <w:color w:val="000000"/>
                <w:sz w:val="20"/>
              </w:rPr>
              <w:t>
радиосвязи Международного</w:t>
            </w:r>
            <w:r>
              <w:br/>
            </w:r>
            <w:r>
              <w:rPr>
                <w:rFonts w:ascii="Times New Roman"/>
                <w:b w:val="false"/>
                <w:i w:val="false"/>
                <w:color w:val="000000"/>
                <w:sz w:val="20"/>
              </w:rPr>
              <w:t>
союза электросвязи**</w:t>
            </w:r>
          </w:p>
        </w:tc>
      </w:tr>
    </w:tbl>
    <w:bookmarkStart w:name="z141" w:id="2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в территориальное подразделение уполномоченного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выдать разрешение на использование радиочастотного спектра</w:t>
      </w:r>
      <w:r>
        <w:br/>
      </w:r>
      <w:r>
        <w:rPr>
          <w:rFonts w:ascii="Times New Roman"/>
          <w:b w:val="false"/>
          <w:i w:val="false"/>
          <w:color w:val="000000"/>
          <w:sz w:val="28"/>
        </w:rPr>
        <w:t>
на территории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город, район, область Республики Казахстан)</w:t>
      </w:r>
    </w:p>
    <w:p>
      <w:pPr>
        <w:spacing w:after="0"/>
        <w:ind w:left="0"/>
        <w:jc w:val="both"/>
      </w:pPr>
      <w:r>
        <w:rPr>
          <w:rFonts w:ascii="Times New Roman"/>
          <w:b/>
          <w:i w:val="false"/>
          <w:color w:val="000000"/>
          <w:sz w:val="28"/>
        </w:rPr>
        <w:t>Сведения об организации</w:t>
      </w:r>
      <w:r>
        <w:rPr>
          <w:rFonts w:ascii="Times New Roman"/>
          <w:b w:val="false"/>
          <w:i w:val="false"/>
          <w:color w:val="000000"/>
          <w:sz w:val="28"/>
        </w:rPr>
        <w:t>:</w:t>
      </w:r>
      <w:r>
        <w:br/>
      </w:r>
      <w:r>
        <w:rPr>
          <w:rFonts w:ascii="Times New Roman"/>
          <w:b w:val="false"/>
          <w:i w:val="false"/>
          <w:color w:val="000000"/>
          <w:sz w:val="28"/>
        </w:rPr>
        <w:t>
1. Форма собственности ______________________________________________</w:t>
      </w:r>
      <w:r>
        <w:br/>
      </w:r>
      <w:r>
        <w:rPr>
          <w:rFonts w:ascii="Times New Roman"/>
          <w:b w:val="false"/>
          <w:i w:val="false"/>
          <w:color w:val="000000"/>
          <w:sz w:val="28"/>
        </w:rPr>
        <w:t>
2. Год создания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Свидетельство о регистрации в органах юстиции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индекс, область, район, улица, № дома, телефон)</w:t>
      </w:r>
      <w:r>
        <w:br/>
      </w:r>
      <w:r>
        <w:rPr>
          <w:rFonts w:ascii="Times New Roman"/>
          <w:b w:val="false"/>
          <w:i w:val="false"/>
          <w:color w:val="000000"/>
          <w:sz w:val="28"/>
        </w:rPr>
        <w:t>
5. Расчетный счет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6. РНН _____________________________________________________________</w:t>
      </w:r>
      <w:r>
        <w:br/>
      </w:r>
      <w:r>
        <w:rPr>
          <w:rFonts w:ascii="Times New Roman"/>
          <w:b w:val="false"/>
          <w:i w:val="false"/>
          <w:color w:val="000000"/>
          <w:sz w:val="28"/>
        </w:rPr>
        <w:t>
</w:t>
      </w:r>
      <w:r>
        <w:rPr>
          <w:rFonts w:ascii="Times New Roman"/>
          <w:b/>
          <w:i w:val="false"/>
          <w:color w:val="000000"/>
          <w:sz w:val="28"/>
        </w:rPr>
        <w:t>7. Прилагаемые документы (в трех экземплярах)</w:t>
      </w:r>
      <w:r>
        <w:rPr>
          <w:rFonts w:ascii="Times New Roman"/>
          <w:b w:val="false"/>
          <w:i w:val="false"/>
          <w:color w:val="000000"/>
          <w:sz w:val="28"/>
        </w:rPr>
        <w:t>:</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копия лицензии на занятие предпринимательской деятельностью</w:t>
      </w:r>
      <w:r>
        <w:br/>
      </w:r>
      <w:r>
        <w:rPr>
          <w:rFonts w:ascii="Times New Roman"/>
          <w:b w:val="false"/>
          <w:i w:val="false"/>
          <w:color w:val="000000"/>
          <w:sz w:val="28"/>
        </w:rPr>
        <w:t>
в области связи, выдаваемая Агентством Республики Казахстан по</w:t>
      </w:r>
      <w:r>
        <w:br/>
      </w:r>
      <w:r>
        <w:rPr>
          <w:rFonts w:ascii="Times New Roman"/>
          <w:b w:val="false"/>
          <w:i w:val="false"/>
          <w:color w:val="000000"/>
          <w:sz w:val="28"/>
        </w:rPr>
        <w:t>
информатизации и связи (в случае использования радиочастотного</w:t>
      </w:r>
      <w:r>
        <w:br/>
      </w:r>
      <w:r>
        <w:rPr>
          <w:rFonts w:ascii="Times New Roman"/>
          <w:b w:val="false"/>
          <w:i w:val="false"/>
          <w:color w:val="000000"/>
          <w:sz w:val="28"/>
        </w:rPr>
        <w:t>
спектра в производственных целях указанная лицензия не требуется);</w:t>
      </w:r>
      <w:r>
        <w:br/>
      </w:r>
      <w:r>
        <w:rPr>
          <w:rFonts w:ascii="Times New Roman"/>
          <w:b w:val="false"/>
          <w:i w:val="false"/>
          <w:color w:val="000000"/>
          <w:sz w:val="28"/>
        </w:rPr>
        <w:t>
      3. копия свидетельства о государственной регистрации</w:t>
      </w:r>
      <w:r>
        <w:br/>
      </w:r>
      <w:r>
        <w:rPr>
          <w:rFonts w:ascii="Times New Roman"/>
          <w:b w:val="false"/>
          <w:i w:val="false"/>
          <w:color w:val="000000"/>
          <w:sz w:val="28"/>
        </w:rPr>
        <w:t>
юридического лица или документа удостоверяющего личность физического</w:t>
      </w:r>
      <w:r>
        <w:br/>
      </w:r>
      <w:r>
        <w:rPr>
          <w:rFonts w:ascii="Times New Roman"/>
          <w:b w:val="false"/>
          <w:i w:val="false"/>
          <w:color w:val="000000"/>
          <w:sz w:val="28"/>
        </w:rPr>
        <w:t>
лица;</w:t>
      </w:r>
      <w:r>
        <w:br/>
      </w:r>
      <w:r>
        <w:rPr>
          <w:rFonts w:ascii="Times New Roman"/>
          <w:b w:val="false"/>
          <w:i w:val="false"/>
          <w:color w:val="000000"/>
          <w:sz w:val="28"/>
        </w:rPr>
        <w:t>
      4. копия свидетельства налогоплательщика Республики Казахстан;</w:t>
      </w:r>
      <w:r>
        <w:br/>
      </w:r>
      <w:r>
        <w:rPr>
          <w:rFonts w:ascii="Times New Roman"/>
          <w:b w:val="false"/>
          <w:i w:val="false"/>
          <w:color w:val="000000"/>
          <w:sz w:val="28"/>
        </w:rPr>
        <w:t>
      5. копия статистической карточки;</w:t>
      </w:r>
      <w:r>
        <w:br/>
      </w:r>
      <w:r>
        <w:rPr>
          <w:rFonts w:ascii="Times New Roman"/>
          <w:b w:val="false"/>
          <w:i w:val="false"/>
          <w:color w:val="000000"/>
          <w:sz w:val="28"/>
        </w:rPr>
        <w:t>
      6. пояснительная записка, в которой приводится обоснование</w:t>
      </w:r>
      <w:r>
        <w:br/>
      </w:r>
      <w:r>
        <w:rPr>
          <w:rFonts w:ascii="Times New Roman"/>
          <w:b w:val="false"/>
          <w:i w:val="false"/>
          <w:color w:val="000000"/>
          <w:sz w:val="28"/>
        </w:rPr>
        <w:t>
запрашиваемой полосы (номинала) частот, подробно излагаются сведения</w:t>
      </w:r>
      <w:r>
        <w:br/>
      </w:r>
      <w:r>
        <w:rPr>
          <w:rFonts w:ascii="Times New Roman"/>
          <w:b w:val="false"/>
          <w:i w:val="false"/>
          <w:color w:val="000000"/>
          <w:sz w:val="28"/>
        </w:rPr>
        <w:t>
об используемых стандартах и протоколах, особенностях</w:t>
      </w:r>
      <w:r>
        <w:br/>
      </w:r>
      <w:r>
        <w:rPr>
          <w:rFonts w:ascii="Times New Roman"/>
          <w:b w:val="false"/>
          <w:i w:val="false"/>
          <w:color w:val="000000"/>
          <w:sz w:val="28"/>
        </w:rPr>
        <w:t>
радиоэлектронных средств (далее РЭС) планируемых к применению, схема</w:t>
      </w:r>
      <w:r>
        <w:br/>
      </w:r>
      <w:r>
        <w:rPr>
          <w:rFonts w:ascii="Times New Roman"/>
          <w:b w:val="false"/>
          <w:i w:val="false"/>
          <w:color w:val="000000"/>
          <w:sz w:val="28"/>
        </w:rPr>
        <w:t>
организации связи;</w:t>
      </w:r>
      <w:r>
        <w:br/>
      </w:r>
      <w:r>
        <w:rPr>
          <w:rFonts w:ascii="Times New Roman"/>
          <w:b w:val="false"/>
          <w:i w:val="false"/>
          <w:color w:val="000000"/>
          <w:sz w:val="28"/>
        </w:rPr>
        <w:t>
      7. заполненная анкета на РЭС установленного образца на</w:t>
      </w:r>
      <w:r>
        <w:br/>
      </w:r>
      <w:r>
        <w:rPr>
          <w:rFonts w:ascii="Times New Roman"/>
          <w:b w:val="false"/>
          <w:i w:val="false"/>
          <w:color w:val="000000"/>
          <w:sz w:val="28"/>
        </w:rPr>
        <w:t>
соответствующий вид связи;</w:t>
      </w:r>
      <w:r>
        <w:br/>
      </w:r>
      <w:r>
        <w:rPr>
          <w:rFonts w:ascii="Times New Roman"/>
          <w:b w:val="false"/>
          <w:i w:val="false"/>
          <w:color w:val="000000"/>
          <w:sz w:val="28"/>
        </w:rPr>
        <w:t>
      8. копия карты участка местности предполагаемой зоны</w:t>
      </w:r>
      <w:r>
        <w:br/>
      </w:r>
      <w:r>
        <w:rPr>
          <w:rFonts w:ascii="Times New Roman"/>
          <w:b w:val="false"/>
          <w:i w:val="false"/>
          <w:color w:val="000000"/>
          <w:sz w:val="28"/>
        </w:rPr>
        <w:t>
обслуживания, с указанием пункта установки РЭС и ВЧУ (РРЛ, ЗССС, ТВ и</w:t>
      </w:r>
      <w:r>
        <w:br/>
      </w:r>
      <w:r>
        <w:rPr>
          <w:rFonts w:ascii="Times New Roman"/>
          <w:b w:val="false"/>
          <w:i w:val="false"/>
          <w:color w:val="000000"/>
          <w:sz w:val="28"/>
        </w:rPr>
        <w:t>
РВ передатчиков), координационная зона (для спутниковой связи);</w:t>
      </w:r>
      <w:r>
        <w:br/>
      </w:r>
      <w:r>
        <w:rPr>
          <w:rFonts w:ascii="Times New Roman"/>
          <w:b w:val="false"/>
          <w:i w:val="false"/>
          <w:color w:val="000000"/>
          <w:sz w:val="28"/>
        </w:rPr>
        <w:t>
      9. сетка частот; трансмиссионный частотный план, согласованный</w:t>
      </w:r>
      <w:r>
        <w:br/>
      </w:r>
      <w:r>
        <w:rPr>
          <w:rFonts w:ascii="Times New Roman"/>
          <w:b w:val="false"/>
          <w:i w:val="false"/>
          <w:color w:val="000000"/>
          <w:sz w:val="28"/>
        </w:rPr>
        <w:t>
международной спутниковой организацией (для спутниковой связи);</w:t>
      </w:r>
      <w:r>
        <w:br/>
      </w:r>
      <w:r>
        <w:rPr>
          <w:rFonts w:ascii="Times New Roman"/>
          <w:b w:val="false"/>
          <w:i w:val="false"/>
          <w:color w:val="000000"/>
          <w:sz w:val="28"/>
        </w:rPr>
        <w:t>
      10. перечень данных, необходимых для расчета ЭМС РЭС</w:t>
      </w:r>
    </w:p>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______________               _________________________</w:t>
      </w:r>
      <w:r>
        <w:br/>
      </w:r>
      <w:r>
        <w:rPr>
          <w:rFonts w:ascii="Times New Roman"/>
          <w:b w:val="false"/>
          <w:i w:val="false"/>
          <w:color w:val="000000"/>
          <w:sz w:val="28"/>
        </w:rPr>
        <w:t>
МП               (подпись)                   (фамилия, имя, отчество)</w:t>
      </w:r>
      <w:r>
        <w:br/>
      </w:r>
      <w:r>
        <w:rPr>
          <w:rFonts w:ascii="Times New Roman"/>
          <w:b w:val="false"/>
          <w:i w:val="false"/>
          <w:color w:val="000000"/>
          <w:sz w:val="28"/>
        </w:rPr>
        <w:t>
      "____" __________________ 20___ г.</w:t>
      </w:r>
      <w:r>
        <w:br/>
      </w:r>
      <w:r>
        <w:rPr>
          <w:rFonts w:ascii="Times New Roman"/>
          <w:b w:val="false"/>
          <w:i w:val="false"/>
          <w:color w:val="000000"/>
          <w:sz w:val="28"/>
        </w:rPr>
        <w:t>
</w:t>
      </w:r>
      <w:r>
        <w:rPr>
          <w:rFonts w:ascii="Times New Roman"/>
          <w:b/>
          <w:i w:val="false"/>
          <w:color w:val="000000"/>
          <w:sz w:val="28"/>
        </w:rPr>
        <w:t>Заявление получено</w:t>
      </w:r>
      <w:r>
        <w:rPr>
          <w:rFonts w:ascii="Times New Roman"/>
          <w:b w:val="false"/>
          <w:i w:val="false"/>
          <w:color w:val="000000"/>
          <w:sz w:val="28"/>
        </w:rPr>
        <w:t>: "___" _________________ 20___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Ф.И.О. ответственного лица)</w:t>
      </w:r>
    </w:p>
    <w:bookmarkStart w:name="z142" w:id="2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3"/>
    <w:p>
      <w:pPr>
        <w:spacing w:after="0"/>
        <w:ind w:left="0"/>
        <w:jc w:val="both"/>
      </w:pPr>
      <w:r>
        <w:rPr>
          <w:rFonts w:ascii="Times New Roman"/>
          <w:b w:val="false"/>
          <w:i w:val="false"/>
          <w:color w:val="000000"/>
          <w:sz w:val="28"/>
        </w:rPr>
        <w:t>Форма 1 СПС</w:t>
      </w:r>
    </w:p>
    <w:bookmarkStart w:name="z184" w:id="24"/>
    <w:p>
      <w:pPr>
        <w:spacing w:after="0"/>
        <w:ind w:left="0"/>
        <w:jc w:val="left"/>
      </w:pPr>
      <w:r>
        <w:rPr>
          <w:rFonts w:ascii="Times New Roman"/>
          <w:b/>
          <w:i w:val="false"/>
          <w:color w:val="000000"/>
        </w:rPr>
        <w:t xml:space="preserve"> 
Анкета на радиоэлектронное средство системы подвижной связи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1"/>
        <w:gridCol w:w="63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756"/>
        <w:gridCol w:w="2081"/>
        <w:gridCol w:w="950"/>
        <w:gridCol w:w="2343"/>
        <w:gridCol w:w="2017"/>
        <w:gridCol w:w="2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технические данные</w:t>
            </w:r>
          </w:p>
        </w:tc>
      </w:tr>
      <w:tr>
        <w:trPr>
          <w:trHeight w:val="4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Частота</w:t>
            </w:r>
            <w:r>
              <w:br/>
            </w:r>
            <w:r>
              <w:rPr>
                <w:rFonts w:ascii="Times New Roman"/>
                <w:b w:val="false"/>
                <w:i w:val="false"/>
                <w:color w:val="000000"/>
                <w:sz w:val="20"/>
              </w:rPr>
              <w:t>
приема, МГц</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Частота</w:t>
            </w:r>
            <w:r>
              <w:br/>
            </w:r>
            <w:r>
              <w:rPr>
                <w:rFonts w:ascii="Times New Roman"/>
                <w:b w:val="false"/>
                <w:i w:val="false"/>
                <w:color w:val="000000"/>
                <w:sz w:val="20"/>
              </w:rPr>
              <w:t>
передачи,</w:t>
            </w:r>
            <w:r>
              <w:br/>
            </w:r>
            <w:r>
              <w:rPr>
                <w:rFonts w:ascii="Times New Roman"/>
                <w:b w:val="false"/>
                <w:i w:val="false"/>
                <w:color w:val="000000"/>
                <w:sz w:val="20"/>
              </w:rPr>
              <w:t>
МГц</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w:t>
            </w:r>
            <w:r>
              <w:br/>
            </w:r>
            <w:r>
              <w:rPr>
                <w:rFonts w:ascii="Times New Roman"/>
                <w:b w:val="false"/>
                <w:i w:val="false"/>
                <w:color w:val="000000"/>
                <w:sz w:val="20"/>
              </w:rPr>
              <w:t>
Тип</w:t>
            </w:r>
            <w:r>
              <w:br/>
            </w:r>
            <w:r>
              <w:rPr>
                <w:rFonts w:ascii="Times New Roman"/>
                <w:b w:val="false"/>
                <w:i w:val="false"/>
                <w:color w:val="000000"/>
                <w:sz w:val="20"/>
              </w:rPr>
              <w:t>
РЭС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w:t>
            </w:r>
            <w:r>
              <w:br/>
            </w:r>
            <w:r>
              <w:rPr>
                <w:rFonts w:ascii="Times New Roman"/>
                <w:b w:val="false"/>
                <w:i w:val="false"/>
                <w:color w:val="000000"/>
                <w:sz w:val="20"/>
              </w:rPr>
              <w:t>
Заводской</w:t>
            </w:r>
            <w:r>
              <w:br/>
            </w:r>
            <w:r>
              <w:rPr>
                <w:rFonts w:ascii="Times New Roman"/>
                <w:b w:val="false"/>
                <w:i w:val="false"/>
                <w:color w:val="000000"/>
                <w:sz w:val="20"/>
              </w:rPr>
              <w:t>
номер РЭС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w:t>
            </w:r>
            <w:r>
              <w:br/>
            </w:r>
            <w:r>
              <w:rPr>
                <w:rFonts w:ascii="Times New Roman"/>
                <w:b w:val="false"/>
                <w:i w:val="false"/>
                <w:color w:val="000000"/>
                <w:sz w:val="20"/>
              </w:rPr>
              <w:t>
Позывной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Тип и</w:t>
            </w:r>
            <w:r>
              <w:br/>
            </w:r>
            <w:r>
              <w:rPr>
                <w:rFonts w:ascii="Times New Roman"/>
                <w:b w:val="false"/>
                <w:i w:val="false"/>
                <w:color w:val="000000"/>
                <w:sz w:val="20"/>
              </w:rPr>
              <w:t>
гос. номер</w:t>
            </w:r>
            <w:r>
              <w:br/>
            </w:r>
            <w:r>
              <w:rPr>
                <w:rFonts w:ascii="Times New Roman"/>
                <w:b w:val="false"/>
                <w:i w:val="false"/>
                <w:color w:val="000000"/>
                <w:sz w:val="20"/>
              </w:rPr>
              <w:t>
а/м (для</w:t>
            </w:r>
            <w:r>
              <w:br/>
            </w:r>
            <w:r>
              <w:rPr>
                <w:rFonts w:ascii="Times New Roman"/>
                <w:b w:val="false"/>
                <w:i w:val="false"/>
                <w:color w:val="000000"/>
                <w:sz w:val="20"/>
              </w:rPr>
              <w:t>
мобильных</w:t>
            </w:r>
            <w:r>
              <w:br/>
            </w:r>
            <w:r>
              <w:rPr>
                <w:rFonts w:ascii="Times New Roman"/>
                <w:b w:val="false"/>
                <w:i w:val="false"/>
                <w:color w:val="000000"/>
                <w:sz w:val="20"/>
              </w:rPr>
              <w:t>
РЭС)</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2655"/>
        <w:gridCol w:w="2824"/>
        <w:gridCol w:w="3204"/>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данные приемной части аппаратуры</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Номер</w:t>
            </w:r>
            <w:r>
              <w:br/>
            </w:r>
            <w:r>
              <w:rPr>
                <w:rFonts w:ascii="Times New Roman"/>
                <w:b w:val="false"/>
                <w:i w:val="false"/>
                <w:color w:val="000000"/>
                <w:sz w:val="20"/>
              </w:rPr>
              <w:t>
Разрешения</w:t>
            </w:r>
          </w:p>
        </w:tc>
      </w:tr>
      <w:tr>
        <w:trPr>
          <w:trHeight w:val="54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Чувст-</w:t>
            </w:r>
            <w:r>
              <w:br/>
            </w:r>
            <w:r>
              <w:rPr>
                <w:rFonts w:ascii="Times New Roman"/>
                <w:b w:val="false"/>
                <w:i w:val="false"/>
                <w:color w:val="000000"/>
                <w:sz w:val="20"/>
              </w:rPr>
              <w:t>
вительность,</w:t>
            </w:r>
            <w:r>
              <w:br/>
            </w:r>
            <w:r>
              <w:rPr>
                <w:rFonts w:ascii="Times New Roman"/>
                <w:b w:val="false"/>
                <w:i w:val="false"/>
                <w:color w:val="000000"/>
                <w:sz w:val="20"/>
              </w:rPr>
              <w:t>
мкВ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Избира-</w:t>
            </w:r>
            <w:r>
              <w:br/>
            </w:r>
            <w:r>
              <w:rPr>
                <w:rFonts w:ascii="Times New Roman"/>
                <w:b w:val="false"/>
                <w:i w:val="false"/>
                <w:color w:val="000000"/>
                <w:sz w:val="20"/>
              </w:rPr>
              <w:t>
тельность,</w:t>
            </w:r>
            <w:r>
              <w:br/>
            </w:r>
            <w:r>
              <w:rPr>
                <w:rFonts w:ascii="Times New Roman"/>
                <w:b w:val="false"/>
                <w:i w:val="false"/>
                <w:color w:val="000000"/>
                <w:sz w:val="20"/>
              </w:rPr>
              <w:t>
дБ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Ширина</w:t>
            </w:r>
            <w:r>
              <w:br/>
            </w:r>
            <w:r>
              <w:rPr>
                <w:rFonts w:ascii="Times New Roman"/>
                <w:b w:val="false"/>
                <w:i w:val="false"/>
                <w:color w:val="000000"/>
                <w:sz w:val="20"/>
              </w:rPr>
              <w:t>
полосы по</w:t>
            </w:r>
            <w:r>
              <w:br/>
            </w:r>
            <w:r>
              <w:rPr>
                <w:rFonts w:ascii="Times New Roman"/>
                <w:b w:val="false"/>
                <w:i w:val="false"/>
                <w:color w:val="000000"/>
                <w:sz w:val="20"/>
              </w:rPr>
              <w:t>
уровню –3 дБ</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Коэф–т</w:t>
            </w:r>
            <w:r>
              <w:br/>
            </w:r>
            <w:r>
              <w:rPr>
                <w:rFonts w:ascii="Times New Roman"/>
                <w:b w:val="false"/>
                <w:i w:val="false"/>
                <w:color w:val="000000"/>
                <w:sz w:val="20"/>
              </w:rPr>
              <w:t>
интермодуляции,</w:t>
            </w:r>
            <w:r>
              <w:br/>
            </w:r>
            <w:r>
              <w:rPr>
                <w:rFonts w:ascii="Times New Roman"/>
                <w:b w:val="false"/>
                <w:i w:val="false"/>
                <w:color w:val="000000"/>
                <w:sz w:val="20"/>
              </w:rPr>
              <w:t>
дБ</w:t>
            </w:r>
          </w:p>
        </w:tc>
        <w:tc>
          <w:tcPr>
            <w:tcW w:w="0" w:type="auto"/>
            <w:vMerge/>
            <w:tcBorders>
              <w:top w:val="nil"/>
              <w:left w:val="single" w:color="cfcfcf" w:sz="5"/>
              <w:bottom w:val="single" w:color="cfcfcf" w:sz="5"/>
              <w:right w:val="single" w:color="cfcfcf" w:sz="5"/>
            </w:tcBorders>
          </w:tcP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736"/>
        <w:gridCol w:w="3231"/>
        <w:gridCol w:w="34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Технические данные передатчиков РЭС (при однотипных РЭС</w:t>
            </w:r>
            <w:r>
              <w:br/>
            </w:r>
            <w:r>
              <w:rPr>
                <w:rFonts w:ascii="Times New Roman"/>
                <w:b w:val="false"/>
                <w:i w:val="false"/>
                <w:color w:val="000000"/>
                <w:sz w:val="20"/>
              </w:rPr>
              <w:t>
заполняется только одна строка)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 РЭС</w:t>
            </w:r>
            <w:r>
              <w:br/>
            </w:r>
            <w:r>
              <w:rPr>
                <w:rFonts w:ascii="Times New Roman"/>
                <w:b w:val="false"/>
                <w:i w:val="false"/>
                <w:color w:val="000000"/>
                <w:sz w:val="20"/>
              </w:rPr>
              <w:t>
п/п</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Класс излучения</w:t>
            </w:r>
            <w:r>
              <w:br/>
            </w:r>
            <w:r>
              <w:rPr>
                <w:rFonts w:ascii="Times New Roman"/>
                <w:b w:val="false"/>
                <w:i w:val="false"/>
                <w:color w:val="000000"/>
                <w:sz w:val="20"/>
              </w:rPr>
              <w:t>
согласно Регламента</w:t>
            </w:r>
            <w:r>
              <w:br/>
            </w:r>
            <w:r>
              <w:rPr>
                <w:rFonts w:ascii="Times New Roman"/>
                <w:b w:val="false"/>
                <w:i w:val="false"/>
                <w:color w:val="000000"/>
                <w:sz w:val="20"/>
              </w:rPr>
              <w:t>
радиосвязи МСЭ</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Мощность</w:t>
            </w:r>
            <w:r>
              <w:br/>
            </w:r>
            <w:r>
              <w:rPr>
                <w:rFonts w:ascii="Times New Roman"/>
                <w:b w:val="false"/>
                <w:i w:val="false"/>
                <w:color w:val="000000"/>
                <w:sz w:val="20"/>
              </w:rPr>
              <w:t>
передатчика</w:t>
            </w:r>
            <w:r>
              <w:br/>
            </w:r>
            <w:r>
              <w:rPr>
                <w:rFonts w:ascii="Times New Roman"/>
                <w:b w:val="false"/>
                <w:i w:val="false"/>
                <w:color w:val="000000"/>
                <w:sz w:val="20"/>
              </w:rPr>
              <w:t>
макс, Вт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Мощность</w:t>
            </w:r>
            <w:r>
              <w:br/>
            </w:r>
            <w:r>
              <w:rPr>
                <w:rFonts w:ascii="Times New Roman"/>
                <w:b w:val="false"/>
                <w:i w:val="false"/>
                <w:color w:val="000000"/>
                <w:sz w:val="20"/>
              </w:rPr>
              <w:t>
передатчика, Вт</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3738"/>
        <w:gridCol w:w="3111"/>
        <w:gridCol w:w="3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Технические данные передатчиков РЭС (при однотипных РЭС</w:t>
            </w:r>
            <w:r>
              <w:br/>
            </w:r>
            <w:r>
              <w:rPr>
                <w:rFonts w:ascii="Times New Roman"/>
                <w:b w:val="false"/>
                <w:i w:val="false"/>
                <w:color w:val="000000"/>
                <w:sz w:val="20"/>
              </w:rPr>
              <w:t>
заполняется только одна строка)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Ширина полосы излучения на уровнях, МГц</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Вид модуляции</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дБ</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дБ</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–60дБ</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2338"/>
        <w:gridCol w:w="3542"/>
        <w:gridCol w:w="3057"/>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Специальные технические данные для стационарных РЭС (порядковый</w:t>
            </w:r>
            <w:r>
              <w:br/>
            </w:r>
            <w:r>
              <w:rPr>
                <w:rFonts w:ascii="Times New Roman"/>
                <w:b w:val="false"/>
                <w:i w:val="false"/>
                <w:color w:val="000000"/>
                <w:sz w:val="20"/>
              </w:rPr>
              <w:t>
№ РЭС в ст. 3–а должен соответствовать порядковому № РЭС в ст. 1–а)</w:t>
            </w:r>
          </w:p>
        </w:tc>
      </w:tr>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w:t>
            </w:r>
            <w:r>
              <w:br/>
            </w:r>
            <w:r>
              <w:rPr>
                <w:rFonts w:ascii="Times New Roman"/>
                <w:b w:val="false"/>
                <w:i w:val="false"/>
                <w:color w:val="000000"/>
                <w:sz w:val="20"/>
              </w:rPr>
              <w:t>
РЭС п/п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w:t>
            </w:r>
            <w:r>
              <w:br/>
            </w:r>
            <w:r>
              <w:rPr>
                <w:rFonts w:ascii="Times New Roman"/>
                <w:b w:val="false"/>
                <w:i w:val="false"/>
                <w:color w:val="000000"/>
                <w:sz w:val="20"/>
              </w:rPr>
              <w:t>
Область</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Адрес</w:t>
            </w:r>
            <w:r>
              <w:br/>
            </w:r>
            <w:r>
              <w:rPr>
                <w:rFonts w:ascii="Times New Roman"/>
                <w:b w:val="false"/>
                <w:i w:val="false"/>
                <w:color w:val="000000"/>
                <w:sz w:val="20"/>
              </w:rPr>
              <w:t>
установки</w:t>
            </w:r>
            <w:r>
              <w:br/>
            </w:r>
            <w:r>
              <w:rPr>
                <w:rFonts w:ascii="Times New Roman"/>
                <w:b w:val="false"/>
                <w:i w:val="false"/>
                <w:color w:val="000000"/>
                <w:sz w:val="20"/>
              </w:rPr>
              <w:t>
(ближайший</w:t>
            </w:r>
            <w:r>
              <w:br/>
            </w:r>
            <w:r>
              <w:rPr>
                <w:rFonts w:ascii="Times New Roman"/>
                <w:b w:val="false"/>
                <w:i w:val="false"/>
                <w:color w:val="000000"/>
                <w:sz w:val="20"/>
              </w:rPr>
              <w:t>
нас.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Географические</w:t>
            </w:r>
            <w:r>
              <w:br/>
            </w:r>
            <w:r>
              <w:rPr>
                <w:rFonts w:ascii="Times New Roman"/>
                <w:b w:val="false"/>
                <w:i w:val="false"/>
                <w:color w:val="000000"/>
                <w:sz w:val="20"/>
              </w:rPr>
              <w:t>
координаты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 град.</w:t>
            </w:r>
            <w:r>
              <w:br/>
            </w:r>
            <w:r>
              <w:rPr>
                <w:rFonts w:ascii="Times New Roman"/>
                <w:b w:val="false"/>
                <w:i w:val="false"/>
                <w:color w:val="000000"/>
                <w:sz w:val="20"/>
              </w:rPr>
              <w:t>
мин. сек.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 град.</w:t>
            </w:r>
            <w:r>
              <w:br/>
            </w:r>
            <w:r>
              <w:rPr>
                <w:rFonts w:ascii="Times New Roman"/>
                <w:b w:val="false"/>
                <w:i w:val="false"/>
                <w:color w:val="000000"/>
                <w:sz w:val="20"/>
              </w:rPr>
              <w:t>
мин. сек.</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718"/>
        <w:gridCol w:w="966"/>
        <w:gridCol w:w="1431"/>
        <w:gridCol w:w="1342"/>
        <w:gridCol w:w="1254"/>
        <w:gridCol w:w="1652"/>
        <w:gridCol w:w="2096"/>
        <w:gridCol w:w="16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Специальные технические данные для стационарных РЭС (порядковый</w:t>
            </w:r>
            <w:r>
              <w:br/>
            </w:r>
            <w:r>
              <w:rPr>
                <w:rFonts w:ascii="Times New Roman"/>
                <w:b w:val="false"/>
                <w:i w:val="false"/>
                <w:color w:val="000000"/>
                <w:sz w:val="20"/>
              </w:rPr>
              <w:t>
№ РЭС в ст. 3–а должен соответствовать порядковому № РЭС в ст. 1–а)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Характеристики антенн</w:t>
            </w:r>
          </w:p>
        </w:tc>
      </w:tr>
      <w:tr>
        <w:trPr>
          <w:trHeight w:val="675"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w:t>
            </w:r>
            <w:r>
              <w:br/>
            </w:r>
            <w:r>
              <w:rPr>
                <w:rFonts w:ascii="Times New Roman"/>
                <w:b w:val="false"/>
                <w:i w:val="false"/>
                <w:color w:val="000000"/>
                <w:sz w:val="20"/>
              </w:rPr>
              <w:t>
Отметка</w:t>
            </w:r>
            <w:r>
              <w:br/>
            </w:r>
            <w:r>
              <w:rPr>
                <w:rFonts w:ascii="Times New Roman"/>
                <w:b w:val="false"/>
                <w:i w:val="false"/>
                <w:color w:val="000000"/>
                <w:sz w:val="20"/>
              </w:rPr>
              <w:t>
земли</w:t>
            </w:r>
            <w:r>
              <w:br/>
            </w:r>
            <w:r>
              <w:rPr>
                <w:rFonts w:ascii="Times New Roman"/>
                <w:b w:val="false"/>
                <w:i w:val="false"/>
                <w:color w:val="000000"/>
                <w:sz w:val="20"/>
              </w:rPr>
              <w:t>
над</w:t>
            </w:r>
            <w:r>
              <w:br/>
            </w:r>
            <w:r>
              <w:rPr>
                <w:rFonts w:ascii="Times New Roman"/>
                <w:b w:val="false"/>
                <w:i w:val="false"/>
                <w:color w:val="000000"/>
                <w:sz w:val="20"/>
              </w:rPr>
              <w:t>
уровнем</w:t>
            </w:r>
            <w:r>
              <w:br/>
            </w:r>
            <w:r>
              <w:rPr>
                <w:rFonts w:ascii="Times New Roman"/>
                <w:b w:val="false"/>
                <w:i w:val="false"/>
                <w:color w:val="000000"/>
                <w:sz w:val="20"/>
              </w:rPr>
              <w:t>
моря, 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w:t>
            </w:r>
            <w:r>
              <w:br/>
            </w:r>
            <w:r>
              <w:rPr>
                <w:rFonts w:ascii="Times New Roman"/>
                <w:b w:val="false"/>
                <w:i w:val="false"/>
                <w:color w:val="000000"/>
                <w:sz w:val="20"/>
              </w:rPr>
              <w:t>
Высота</w:t>
            </w:r>
            <w:r>
              <w:br/>
            </w:r>
            <w:r>
              <w:rPr>
                <w:rFonts w:ascii="Times New Roman"/>
                <w:b w:val="false"/>
                <w:i w:val="false"/>
                <w:color w:val="000000"/>
                <w:sz w:val="20"/>
              </w:rPr>
              <w:t>
подвеса</w:t>
            </w:r>
            <w:r>
              <w:br/>
            </w:r>
            <w:r>
              <w:rPr>
                <w:rFonts w:ascii="Times New Roman"/>
                <w:b w:val="false"/>
                <w:i w:val="false"/>
                <w:color w:val="000000"/>
                <w:sz w:val="20"/>
              </w:rPr>
              <w:t>
над ур.</w:t>
            </w:r>
            <w:r>
              <w:br/>
            </w:r>
            <w:r>
              <w:rPr>
                <w:rFonts w:ascii="Times New Roman"/>
                <w:b w:val="false"/>
                <w:i w:val="false"/>
                <w:color w:val="000000"/>
                <w:sz w:val="20"/>
              </w:rPr>
              <w:t>
земли,</w:t>
            </w:r>
            <w:r>
              <w:br/>
            </w:r>
            <w:r>
              <w:rPr>
                <w:rFonts w:ascii="Times New Roman"/>
                <w:b w:val="false"/>
                <w:i w:val="false"/>
                <w:color w:val="000000"/>
                <w:sz w:val="20"/>
              </w:rPr>
              <w:t>
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w:t>
            </w:r>
            <w:r>
              <w:br/>
            </w:r>
            <w:r>
              <w:rPr>
                <w:rFonts w:ascii="Times New Roman"/>
                <w:b w:val="false"/>
                <w:i w:val="false"/>
                <w:color w:val="000000"/>
                <w:sz w:val="20"/>
              </w:rPr>
              <w:t>
Тип</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w:t>
            </w:r>
            <w:r>
              <w:br/>
            </w:r>
            <w:r>
              <w:rPr>
                <w:rFonts w:ascii="Times New Roman"/>
                <w:b w:val="false"/>
                <w:i w:val="false"/>
                <w:color w:val="000000"/>
                <w:sz w:val="20"/>
              </w:rPr>
              <w:t>
Шифр</w:t>
            </w:r>
            <w:r>
              <w:br/>
            </w:r>
            <w:r>
              <w:rPr>
                <w:rFonts w:ascii="Times New Roman"/>
                <w:b w:val="false"/>
                <w:i w:val="false"/>
                <w:color w:val="000000"/>
                <w:sz w:val="20"/>
              </w:rPr>
              <w:t>
изго-</w:t>
            </w:r>
            <w:r>
              <w:br/>
            </w:r>
            <w:r>
              <w:rPr>
                <w:rFonts w:ascii="Times New Roman"/>
                <w:b w:val="false"/>
                <w:i w:val="false"/>
                <w:color w:val="000000"/>
                <w:sz w:val="20"/>
              </w:rPr>
              <w:t>
тови-</w:t>
            </w:r>
            <w:r>
              <w:br/>
            </w:r>
            <w:r>
              <w:rPr>
                <w:rFonts w:ascii="Times New Roman"/>
                <w:b w:val="false"/>
                <w:i w:val="false"/>
                <w:color w:val="000000"/>
                <w:sz w:val="20"/>
              </w:rPr>
              <w:t>
теля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3–i.</w:t>
            </w:r>
            <w:r>
              <w:br/>
            </w:r>
            <w:r>
              <w:rPr>
                <w:rFonts w:ascii="Times New Roman"/>
                <w:b w:val="false"/>
                <w:i w:val="false"/>
                <w:color w:val="000000"/>
                <w:sz w:val="20"/>
              </w:rPr>
              <w:t>
К</w:t>
            </w:r>
            <w:r>
              <w:rPr>
                <w:rFonts w:ascii="Times New Roman"/>
                <w:b w:val="false"/>
                <w:i w:val="false"/>
                <w:color w:val="000000"/>
                <w:vertAlign w:val="subscript"/>
              </w:rPr>
              <w:t>ус</w:t>
            </w:r>
            <w:r>
              <w:br/>
            </w:r>
            <w:r>
              <w:rPr>
                <w:rFonts w:ascii="Times New Roman"/>
                <w:b w:val="false"/>
                <w:i w:val="false"/>
                <w:color w:val="000000"/>
                <w:sz w:val="20"/>
              </w:rPr>
              <w:t>
ан-</w:t>
            </w:r>
            <w:r>
              <w:br/>
            </w:r>
            <w:r>
              <w:rPr>
                <w:rFonts w:ascii="Times New Roman"/>
                <w:b w:val="false"/>
                <w:i w:val="false"/>
                <w:color w:val="000000"/>
                <w:sz w:val="20"/>
              </w:rPr>
              <w:t>
тен-</w:t>
            </w:r>
            <w:r>
              <w:br/>
            </w:r>
            <w:r>
              <w:rPr>
                <w:rFonts w:ascii="Times New Roman"/>
                <w:b w:val="false"/>
                <w:i w:val="false"/>
                <w:color w:val="000000"/>
                <w:sz w:val="20"/>
              </w:rPr>
              <w:t>
ны,</w:t>
            </w:r>
            <w:r>
              <w:br/>
            </w:r>
            <w:r>
              <w:rPr>
                <w:rFonts w:ascii="Times New Roman"/>
                <w:b w:val="false"/>
                <w:i w:val="false"/>
                <w:color w:val="000000"/>
                <w:sz w:val="20"/>
              </w:rPr>
              <w:t>
дБ</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3–j.</w:t>
            </w:r>
            <w:r>
              <w:br/>
            </w:r>
            <w:r>
              <w:rPr>
                <w:rFonts w:ascii="Times New Roman"/>
                <w:b w:val="false"/>
                <w:i w:val="false"/>
                <w:color w:val="000000"/>
                <w:sz w:val="20"/>
              </w:rPr>
              <w:t>
Поля-</w:t>
            </w:r>
            <w:r>
              <w:br/>
            </w:r>
            <w:r>
              <w:rPr>
                <w:rFonts w:ascii="Times New Roman"/>
                <w:b w:val="false"/>
                <w:i w:val="false"/>
                <w:color w:val="000000"/>
                <w:sz w:val="20"/>
              </w:rPr>
              <w:t>
риза-</w:t>
            </w:r>
            <w:r>
              <w:br/>
            </w:r>
            <w:r>
              <w:rPr>
                <w:rFonts w:ascii="Times New Roman"/>
                <w:b w:val="false"/>
                <w:i w:val="false"/>
                <w:color w:val="000000"/>
                <w:sz w:val="20"/>
              </w:rPr>
              <w:t>
ция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3–k.</w:t>
            </w:r>
            <w:r>
              <w:br/>
            </w:r>
            <w:r>
              <w:rPr>
                <w:rFonts w:ascii="Times New Roman"/>
                <w:b w:val="false"/>
                <w:i w:val="false"/>
                <w:color w:val="000000"/>
                <w:sz w:val="20"/>
              </w:rPr>
              <w:t>
Азим.</w:t>
            </w:r>
            <w:r>
              <w:br/>
            </w:r>
            <w:r>
              <w:rPr>
                <w:rFonts w:ascii="Times New Roman"/>
                <w:b w:val="false"/>
                <w:i w:val="false"/>
                <w:color w:val="000000"/>
                <w:sz w:val="20"/>
              </w:rPr>
              <w:t>
макс.</w:t>
            </w:r>
            <w:r>
              <w:br/>
            </w:r>
            <w:r>
              <w:rPr>
                <w:rFonts w:ascii="Times New Roman"/>
                <w:b w:val="false"/>
                <w:i w:val="false"/>
                <w:color w:val="000000"/>
                <w:sz w:val="20"/>
              </w:rPr>
              <w:t>
излуч.,</w:t>
            </w:r>
            <w:r>
              <w:br/>
            </w:r>
            <w:r>
              <w:rPr>
                <w:rFonts w:ascii="Times New Roman"/>
                <w:b w:val="false"/>
                <w:i w:val="false"/>
                <w:color w:val="000000"/>
                <w:sz w:val="20"/>
              </w:rPr>
              <w:t>
град</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w:t>
            </w:r>
            <w:r>
              <w:br/>
            </w:r>
            <w:r>
              <w:rPr>
                <w:rFonts w:ascii="Times New Roman"/>
                <w:b w:val="false"/>
                <w:i w:val="false"/>
                <w:color w:val="000000"/>
                <w:sz w:val="20"/>
              </w:rPr>
              <w:t>
Азимут</w:t>
            </w:r>
            <w:r>
              <w:br/>
            </w:r>
            <w:r>
              <w:rPr>
                <w:rFonts w:ascii="Times New Roman"/>
                <w:b w:val="false"/>
                <w:i w:val="false"/>
                <w:color w:val="000000"/>
                <w:sz w:val="20"/>
              </w:rPr>
              <w:t>
огр. изл.</w:t>
            </w:r>
            <w:r>
              <w:br/>
            </w:r>
            <w:r>
              <w:rPr>
                <w:rFonts w:ascii="Times New Roman"/>
                <w:b w:val="false"/>
                <w:i w:val="false"/>
                <w:color w:val="000000"/>
                <w:sz w:val="20"/>
              </w:rPr>
              <w:t>
(0,5 от</w:t>
            </w:r>
            <w:r>
              <w:br/>
            </w:r>
            <w:r>
              <w:rPr>
                <w:rFonts w:ascii="Times New Roman"/>
                <w:b w:val="false"/>
                <w:i w:val="false"/>
                <w:color w:val="000000"/>
                <w:sz w:val="20"/>
              </w:rPr>
              <w:t>
ур. макс.</w:t>
            </w:r>
            <w:r>
              <w:br/>
            </w:r>
            <w:r>
              <w:rPr>
                <w:rFonts w:ascii="Times New Roman"/>
                <w:b w:val="false"/>
                <w:i w:val="false"/>
                <w:color w:val="000000"/>
                <w:sz w:val="20"/>
              </w:rPr>
              <w:t>
изл.)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3–m.</w:t>
            </w:r>
            <w:r>
              <w:br/>
            </w:r>
            <w:r>
              <w:rPr>
                <w:rFonts w:ascii="Times New Roman"/>
                <w:b w:val="false"/>
                <w:i w:val="false"/>
                <w:color w:val="000000"/>
                <w:sz w:val="20"/>
              </w:rPr>
              <w:t>
Потери</w:t>
            </w:r>
            <w:r>
              <w:br/>
            </w:r>
            <w:r>
              <w:rPr>
                <w:rFonts w:ascii="Times New Roman"/>
                <w:b w:val="false"/>
                <w:i w:val="false"/>
                <w:color w:val="000000"/>
                <w:sz w:val="20"/>
              </w:rPr>
              <w:t>
в элем.</w:t>
            </w:r>
            <w:r>
              <w:br/>
            </w:r>
            <w:r>
              <w:rPr>
                <w:rFonts w:ascii="Times New Roman"/>
                <w:b w:val="false"/>
                <w:i w:val="false"/>
                <w:color w:val="000000"/>
                <w:sz w:val="20"/>
              </w:rPr>
              <w:t>
АВТ, дБ</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8"/>
        <w:gridCol w:w="69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III – ДОПОЛНИТЕЛЬНАЯ ИНФОРМАЦИЯ </w:t>
            </w:r>
          </w:p>
        </w:tc>
      </w:tr>
      <w:tr>
        <w:trPr>
          <w:trHeight w:val="3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лицензии, дата выдачи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w:t>
            </w:r>
            <w:r>
              <w:br/>
            </w:r>
            <w:r>
              <w:rPr>
                <w:rFonts w:ascii="Times New Roman"/>
                <w:b w:val="false"/>
                <w:i w:val="false"/>
                <w:color w:val="000000"/>
                <w:sz w:val="20"/>
              </w:rPr>
              <w:t>
РЧС, дата выдачи</w:t>
            </w:r>
          </w:p>
        </w:tc>
      </w:tr>
      <w:tr>
        <w:trPr>
          <w:trHeight w:val="3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w:t>
            </w:r>
            <w:r>
              <w:br/>
            </w:r>
            <w:r>
              <w:rPr>
                <w:rFonts w:ascii="Times New Roman"/>
                <w:b w:val="false"/>
                <w:i w:val="false"/>
                <w:color w:val="000000"/>
                <w:sz w:val="20"/>
              </w:rPr>
              <w:t xml:space="preserve">
и установку, дата выдачи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w:t>
            </w:r>
            <w:r>
              <w:br/>
            </w:r>
            <w:r>
              <w:rPr>
                <w:rFonts w:ascii="Times New Roman"/>
                <w:b w:val="false"/>
                <w:i w:val="false"/>
                <w:color w:val="000000"/>
                <w:sz w:val="20"/>
              </w:rPr>
              <w:t>
эксплуатации РЭС, дата выдачи</w:t>
            </w:r>
          </w:p>
        </w:tc>
      </w:tr>
      <w:tr>
        <w:trPr>
          <w:trHeight w:val="3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 выдачи.</w:t>
            </w:r>
            <w:r>
              <w:br/>
            </w:r>
            <w:r>
              <w:rPr>
                <w:rFonts w:ascii="Times New Roman"/>
                <w:b w:val="false"/>
                <w:i w:val="false"/>
                <w:color w:val="000000"/>
                <w:sz w:val="20"/>
              </w:rPr>
              <w:t>
Орган сертификации</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135"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1782"/>
        <w:gridCol w:w="1862"/>
        <w:gridCol w:w="7238"/>
      </w:tblGrid>
      <w:tr>
        <w:trPr>
          <w:trHeight w:val="705"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____________________________________</w:t>
            </w:r>
          </w:p>
        </w:tc>
      </w:tr>
      <w:tr>
        <w:trPr>
          <w:trHeight w:val="42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 М.П.</w:t>
            </w:r>
            <w:r>
              <w:br/>
            </w:r>
            <w:r>
              <w:rPr>
                <w:rFonts w:ascii="Times New Roman"/>
                <w:b w:val="false"/>
                <w:i w:val="false"/>
                <w:color w:val="000000"/>
                <w:sz w:val="20"/>
              </w:rPr>
              <w:t>
             (подпись)</w:t>
            </w:r>
          </w:p>
        </w:tc>
      </w:tr>
    </w:tbl>
    <w:bookmarkStart w:name="z143" w:id="2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5"/>
    <w:p>
      <w:pPr>
        <w:spacing w:after="0"/>
        <w:ind w:left="0"/>
        <w:jc w:val="both"/>
      </w:pPr>
      <w:r>
        <w:rPr>
          <w:rFonts w:ascii="Times New Roman"/>
          <w:b w:val="false"/>
          <w:i w:val="false"/>
          <w:color w:val="000000"/>
          <w:sz w:val="28"/>
        </w:rPr>
        <w:t>Форма 1 – ТВ</w:t>
      </w:r>
    </w:p>
    <w:bookmarkStart w:name="z185" w:id="26"/>
    <w:p>
      <w:pPr>
        <w:spacing w:after="0"/>
        <w:ind w:left="0"/>
        <w:jc w:val="left"/>
      </w:pPr>
      <w:r>
        <w:rPr>
          <w:rFonts w:ascii="Times New Roman"/>
          <w:b/>
          <w:i w:val="false"/>
          <w:color w:val="000000"/>
        </w:rPr>
        <w:t xml:space="preserve"> 
Анкета на телевизионный передатчик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2134"/>
        <w:gridCol w:w="1887"/>
        <w:gridCol w:w="2875"/>
        <w:gridCol w:w="26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w:t>
            </w:r>
            <w:r>
              <w:br/>
            </w:r>
            <w:r>
              <w:rPr>
                <w:rFonts w:ascii="Times New Roman"/>
                <w:b w:val="false"/>
                <w:i w:val="false"/>
                <w:color w:val="000000"/>
                <w:sz w:val="20"/>
              </w:rPr>
              <w:t>
технического руководителя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передатчика</w:t>
            </w:r>
          </w:p>
        </w:tc>
      </w:tr>
      <w:tr>
        <w:trPr>
          <w:trHeight w:val="69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r>
              <w:br/>
            </w:r>
            <w:r>
              <w:rPr>
                <w:rFonts w:ascii="Times New Roman"/>
                <w:b w:val="false"/>
                <w:i w:val="false"/>
                <w:color w:val="000000"/>
                <w:sz w:val="20"/>
              </w:rPr>
              <w:t>
передатчика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Заводской</w:t>
            </w:r>
            <w:r>
              <w:br/>
            </w:r>
            <w:r>
              <w:rPr>
                <w:rFonts w:ascii="Times New Roman"/>
                <w:b w:val="false"/>
                <w:i w:val="false"/>
                <w:color w:val="000000"/>
                <w:sz w:val="20"/>
              </w:rPr>
              <w:t>
номер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Мощ–ть</w:t>
            </w:r>
            <w:r>
              <w:br/>
            </w:r>
            <w:r>
              <w:rPr>
                <w:rFonts w:ascii="Times New Roman"/>
                <w:b w:val="false"/>
                <w:i w:val="false"/>
                <w:color w:val="000000"/>
                <w:sz w:val="20"/>
              </w:rPr>
              <w:t>
Передатчика,</w:t>
            </w:r>
            <w:r>
              <w:br/>
            </w:r>
            <w:r>
              <w:rPr>
                <w:rFonts w:ascii="Times New Roman"/>
                <w:b w:val="false"/>
                <w:i w:val="false"/>
                <w:color w:val="000000"/>
                <w:sz w:val="20"/>
              </w:rPr>
              <w:t>
Вт</w:t>
            </w:r>
            <w:r>
              <w:br/>
            </w:r>
            <w:r>
              <w:rPr>
                <w:rFonts w:ascii="Times New Roman"/>
                <w:b w:val="false"/>
                <w:i w:val="false"/>
                <w:color w:val="000000"/>
                <w:sz w:val="20"/>
              </w:rPr>
              <w:t>
Видео Звук</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Несущие</w:t>
            </w:r>
            <w:r>
              <w:br/>
            </w:r>
            <w:r>
              <w:rPr>
                <w:rFonts w:ascii="Times New Roman"/>
                <w:b w:val="false"/>
                <w:i w:val="false"/>
                <w:color w:val="000000"/>
                <w:sz w:val="20"/>
              </w:rPr>
              <w:t>
частоты, МГц</w:t>
            </w:r>
            <w:r>
              <w:br/>
            </w:r>
            <w:r>
              <w:rPr>
                <w:rFonts w:ascii="Times New Roman"/>
                <w:b w:val="false"/>
                <w:i w:val="false"/>
                <w:color w:val="000000"/>
                <w:sz w:val="20"/>
              </w:rPr>
              <w:t>
Видео</w:t>
            </w:r>
            <w:r>
              <w:br/>
            </w:r>
            <w:r>
              <w:rPr>
                <w:rFonts w:ascii="Times New Roman"/>
                <w:b w:val="false"/>
                <w:i w:val="false"/>
                <w:color w:val="000000"/>
                <w:sz w:val="20"/>
              </w:rPr>
              <w:t>
Звук</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Программа</w:t>
            </w:r>
            <w:r>
              <w:br/>
            </w:r>
            <w:r>
              <w:rPr>
                <w:rFonts w:ascii="Times New Roman"/>
                <w:b w:val="false"/>
                <w:i w:val="false"/>
                <w:color w:val="000000"/>
                <w:sz w:val="20"/>
              </w:rPr>
              <w:t>
вещания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Номер</w:t>
            </w:r>
            <w:r>
              <w:br/>
            </w:r>
            <w:r>
              <w:rPr>
                <w:rFonts w:ascii="Times New Roman"/>
                <w:b w:val="false"/>
                <w:i w:val="false"/>
                <w:color w:val="000000"/>
                <w:sz w:val="20"/>
              </w:rPr>
              <w:t>
канала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Ста-</w:t>
            </w:r>
            <w:r>
              <w:br/>
            </w:r>
            <w:r>
              <w:rPr>
                <w:rFonts w:ascii="Times New Roman"/>
                <w:b w:val="false"/>
                <w:i w:val="false"/>
                <w:color w:val="000000"/>
                <w:sz w:val="20"/>
              </w:rPr>
              <w:t>
бильность,</w:t>
            </w:r>
            <w:r>
              <w:br/>
            </w:r>
            <w:r>
              <w:rPr>
                <w:rFonts w:ascii="Times New Roman"/>
                <w:b w:val="false"/>
                <w:i w:val="false"/>
                <w:color w:val="000000"/>
                <w:sz w:val="20"/>
              </w:rPr>
              <w:t>
Гц</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СНЧ,</w:t>
            </w:r>
            <w:r>
              <w:br/>
            </w:r>
            <w:r>
              <w:rPr>
                <w:rFonts w:ascii="Times New Roman"/>
                <w:b w:val="false"/>
                <w:i w:val="false"/>
                <w:color w:val="000000"/>
                <w:sz w:val="20"/>
              </w:rPr>
              <w:t>
кГц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Месторасположение передатчика </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2–a.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Пункт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Адрес</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Географические координаты</w:t>
            </w:r>
            <w:r>
              <w:br/>
            </w:r>
            <w:r>
              <w:rPr>
                <w:rFonts w:ascii="Times New Roman"/>
                <w:b w:val="false"/>
                <w:i w:val="false"/>
                <w:color w:val="000000"/>
                <w:sz w:val="20"/>
              </w:rPr>
              <w:t>
передатчика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w:t>
            </w:r>
            <w:r>
              <w:rPr>
                <w:rFonts w:ascii="Times New Roman"/>
                <w:b w:val="false"/>
                <w:i w:val="false"/>
                <w:color w:val="000000"/>
                <w:sz w:val="20"/>
              </w:rPr>
              <w:t>  ’ " с.ш.</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w:t>
            </w:r>
            <w:r>
              <w:rPr>
                <w:rFonts w:ascii="Times New Roman"/>
                <w:b w:val="false"/>
                <w:i w:val="false"/>
                <w:color w:val="000000"/>
                <w:sz w:val="20"/>
              </w:rPr>
              <w:t>  ’ " в.д.</w:t>
            </w:r>
          </w:p>
        </w:tc>
      </w:tr>
      <w:tr>
        <w:trPr>
          <w:trHeight w:val="345"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Способ</w:t>
            </w:r>
            <w:r>
              <w:br/>
            </w:r>
            <w:r>
              <w:rPr>
                <w:rFonts w:ascii="Times New Roman"/>
                <w:b w:val="false"/>
                <w:i w:val="false"/>
                <w:color w:val="000000"/>
                <w:sz w:val="20"/>
              </w:rPr>
              <w:t>
подачи программы</w:t>
            </w:r>
            <w:r>
              <w:br/>
            </w:r>
            <w:r>
              <w:rPr>
                <w:rFonts w:ascii="Times New Roman"/>
                <w:b w:val="false"/>
                <w:i w:val="false"/>
                <w:color w:val="000000"/>
                <w:sz w:val="20"/>
              </w:rPr>
              <w:t>
на передатчика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Способ приема</w:t>
            </w:r>
            <w:r>
              <w:br/>
            </w:r>
            <w:r>
              <w:rPr>
                <w:rFonts w:ascii="Times New Roman"/>
                <w:b w:val="false"/>
                <w:i w:val="false"/>
                <w:color w:val="000000"/>
                <w:sz w:val="20"/>
              </w:rPr>
              <w:t>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Прием по эфиру</w:t>
            </w:r>
            <w:r>
              <w:br/>
            </w:r>
            <w:r>
              <w:rPr>
                <w:rFonts w:ascii="Times New Roman"/>
                <w:b w:val="false"/>
                <w:i w:val="false"/>
                <w:color w:val="000000"/>
                <w:sz w:val="20"/>
              </w:rPr>
              <w:t>
(канал, область,</w:t>
            </w:r>
            <w:r>
              <w:br/>
            </w:r>
            <w:r>
              <w:rPr>
                <w:rFonts w:ascii="Times New Roman"/>
                <w:b w:val="false"/>
                <w:i w:val="false"/>
                <w:color w:val="000000"/>
                <w:sz w:val="20"/>
              </w:rPr>
              <w:t>
пункт)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Месторасположение студии</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3–a.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Район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Пункт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Адрес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Характеристики антенны</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Отметка</w:t>
            </w:r>
            <w:r>
              <w:br/>
            </w:r>
            <w:r>
              <w:rPr>
                <w:rFonts w:ascii="Times New Roman"/>
                <w:b w:val="false"/>
                <w:i w:val="false"/>
                <w:color w:val="000000"/>
                <w:sz w:val="20"/>
              </w:rPr>
              <w:t>
земли над</w:t>
            </w:r>
            <w:r>
              <w:br/>
            </w:r>
            <w:r>
              <w:rPr>
                <w:rFonts w:ascii="Times New Roman"/>
                <w:b w:val="false"/>
                <w:i w:val="false"/>
                <w:color w:val="000000"/>
                <w:sz w:val="20"/>
              </w:rPr>
              <w:t>
уровнем моря,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Высота подвеса</w:t>
            </w:r>
            <w:r>
              <w:br/>
            </w:r>
            <w:r>
              <w:rPr>
                <w:rFonts w:ascii="Times New Roman"/>
                <w:b w:val="false"/>
                <w:i w:val="false"/>
                <w:color w:val="000000"/>
                <w:sz w:val="20"/>
              </w:rPr>
              <w:t>
антенны над уровнем</w:t>
            </w:r>
            <w:r>
              <w:br/>
            </w:r>
            <w:r>
              <w:rPr>
                <w:rFonts w:ascii="Times New Roman"/>
                <w:b w:val="false"/>
                <w:i w:val="false"/>
                <w:color w:val="000000"/>
                <w:sz w:val="20"/>
              </w:rPr>
              <w:t>
земли,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мачты, м</w:t>
            </w:r>
          </w:p>
        </w:tc>
      </w:tr>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w:t>
            </w:r>
            <w:r>
              <w:br/>
            </w:r>
            <w:r>
              <w:rPr>
                <w:rFonts w:ascii="Times New Roman"/>
                <w:b w:val="false"/>
                <w:i w:val="false"/>
                <w:color w:val="000000"/>
                <w:sz w:val="20"/>
              </w:rPr>
              <w:t>
максимального</w:t>
            </w:r>
            <w:r>
              <w:br/>
            </w:r>
            <w:r>
              <w:rPr>
                <w:rFonts w:ascii="Times New Roman"/>
                <w:b w:val="false"/>
                <w:i w:val="false"/>
                <w:color w:val="000000"/>
                <w:sz w:val="20"/>
              </w:rPr>
              <w:t>
излучения,</w:t>
            </w:r>
            <w:r>
              <w:br/>
            </w:r>
            <w:r>
              <w:rPr>
                <w:rFonts w:ascii="Times New Roman"/>
                <w:b w:val="false"/>
                <w:i w:val="false"/>
                <w:color w:val="000000"/>
                <w:sz w:val="20"/>
              </w:rPr>
              <w:t>
град.</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0.5</w:t>
            </w:r>
            <w:r>
              <w:br/>
            </w:r>
            <w:r>
              <w:rPr>
                <w:rFonts w:ascii="Times New Roman"/>
                <w:b w:val="false"/>
                <w:i w:val="false"/>
                <w:color w:val="000000"/>
                <w:sz w:val="20"/>
              </w:rPr>
              <w:t>
ширины</w:t>
            </w:r>
            <w:r>
              <w:br/>
            </w:r>
            <w:r>
              <w:rPr>
                <w:rFonts w:ascii="Times New Roman"/>
                <w:b w:val="false"/>
                <w:i w:val="false"/>
                <w:color w:val="000000"/>
                <w:sz w:val="20"/>
              </w:rPr>
              <w:t>
главного</w:t>
            </w:r>
            <w:r>
              <w:br/>
            </w:r>
            <w:r>
              <w:rPr>
                <w:rFonts w:ascii="Times New Roman"/>
                <w:b w:val="false"/>
                <w:i w:val="false"/>
                <w:color w:val="000000"/>
                <w:sz w:val="20"/>
              </w:rPr>
              <w:t>
лепестка,</w:t>
            </w:r>
            <w:r>
              <w:br/>
            </w:r>
            <w:r>
              <w:rPr>
                <w:rFonts w:ascii="Times New Roman"/>
                <w:b w:val="false"/>
                <w:i w:val="false"/>
                <w:color w:val="000000"/>
                <w:sz w:val="20"/>
              </w:rPr>
              <w:t>
град.</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w:t>
            </w:r>
            <w:r>
              <w:br/>
            </w:r>
            <w:r>
              <w:rPr>
                <w:rFonts w:ascii="Times New Roman"/>
                <w:b w:val="false"/>
                <w:i w:val="false"/>
                <w:color w:val="000000"/>
                <w:sz w:val="20"/>
              </w:rPr>
              <w:t>
Коэффи-</w:t>
            </w:r>
            <w:r>
              <w:br/>
            </w:r>
            <w:r>
              <w:rPr>
                <w:rFonts w:ascii="Times New Roman"/>
                <w:b w:val="false"/>
                <w:i w:val="false"/>
                <w:color w:val="000000"/>
                <w:sz w:val="20"/>
              </w:rPr>
              <w:t>
циент</w:t>
            </w:r>
            <w:r>
              <w:br/>
            </w:r>
            <w:r>
              <w:rPr>
                <w:rFonts w:ascii="Times New Roman"/>
                <w:b w:val="false"/>
                <w:i w:val="false"/>
                <w:color w:val="000000"/>
                <w:sz w:val="20"/>
              </w:rPr>
              <w:t>
усиле-</w:t>
            </w:r>
            <w:r>
              <w:br/>
            </w:r>
            <w:r>
              <w:rPr>
                <w:rFonts w:ascii="Times New Roman"/>
                <w:b w:val="false"/>
                <w:i w:val="false"/>
                <w:color w:val="000000"/>
                <w:sz w:val="20"/>
              </w:rPr>
              <w:t>
ния, дБ</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w:t>
            </w:r>
            <w:r>
              <w:br/>
            </w:r>
            <w:r>
              <w:rPr>
                <w:rFonts w:ascii="Times New Roman"/>
                <w:b w:val="false"/>
                <w:i w:val="false"/>
                <w:color w:val="000000"/>
                <w:sz w:val="20"/>
              </w:rPr>
              <w:t>
Коэффициент</w:t>
            </w:r>
            <w:r>
              <w:br/>
            </w:r>
            <w:r>
              <w:rPr>
                <w:rFonts w:ascii="Times New Roman"/>
                <w:b w:val="false"/>
                <w:i w:val="false"/>
                <w:color w:val="000000"/>
                <w:sz w:val="20"/>
              </w:rPr>
              <w:t>
потерь в</w:t>
            </w:r>
            <w:r>
              <w:br/>
            </w:r>
            <w:r>
              <w:rPr>
                <w:rFonts w:ascii="Times New Roman"/>
                <w:b w:val="false"/>
                <w:i w:val="false"/>
                <w:color w:val="000000"/>
                <w:sz w:val="20"/>
              </w:rPr>
              <w:t>
фидере, дБ</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w:t>
            </w:r>
            <w:r>
              <w:br/>
            </w:r>
            <w:r>
              <w:rPr>
                <w:rFonts w:ascii="Times New Roman"/>
                <w:b w:val="false"/>
                <w:i w:val="false"/>
                <w:color w:val="000000"/>
                <w:sz w:val="20"/>
              </w:rPr>
              <w:t>
Поляризация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w:t>
            </w:r>
            <w:r>
              <w:br/>
            </w:r>
            <w:r>
              <w:rPr>
                <w:rFonts w:ascii="Times New Roman"/>
                <w:b w:val="false"/>
                <w:i w:val="false"/>
                <w:color w:val="000000"/>
                <w:sz w:val="20"/>
              </w:rPr>
              <w:t>
РЧС, дата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приобретение и установку,</w:t>
            </w:r>
            <w:r>
              <w:br/>
            </w: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w:t>
            </w:r>
            <w:r>
              <w:br/>
            </w:r>
            <w:r>
              <w:rPr>
                <w:rFonts w:ascii="Times New Roman"/>
                <w:b w:val="false"/>
                <w:i w:val="false"/>
                <w:color w:val="000000"/>
                <w:sz w:val="20"/>
              </w:rPr>
              <w:t>
эксплуатации РЭС, дата</w:t>
            </w:r>
            <w:r>
              <w:br/>
            </w:r>
            <w:r>
              <w:rPr>
                <w:rFonts w:ascii="Times New Roman"/>
                <w:b w:val="false"/>
                <w:i w:val="false"/>
                <w:color w:val="000000"/>
                <w:sz w:val="20"/>
              </w:rPr>
              <w:t>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w:t>
            </w:r>
            <w:r>
              <w:br/>
            </w:r>
            <w:r>
              <w:rPr>
                <w:rFonts w:ascii="Times New Roman"/>
                <w:b w:val="false"/>
                <w:i w:val="false"/>
                <w:color w:val="000000"/>
                <w:sz w:val="20"/>
              </w:rPr>
              <w:t>
выдачи. Орган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Приложение: нормированные диаграммы направленности антенны в вертикальной и горизонтальной плоскостях</w:t>
      </w:r>
      <w:r>
        <w:br/>
      </w: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3"/>
        <w:gridCol w:w="3159"/>
        <w:gridCol w:w="3498"/>
      </w:tblGrid>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Начальник ___________________                                М.П.</w:t>
      </w:r>
      <w:r>
        <w:br/>
      </w:r>
      <w:r>
        <w:rPr>
          <w:rFonts w:ascii="Times New Roman"/>
          <w:b w:val="false"/>
          <w:i w:val="false"/>
          <w:color w:val="000000"/>
          <w:sz w:val="28"/>
        </w:rPr>
        <w:t>
                          _______________________________ (подпись)</w:t>
      </w:r>
    </w:p>
    <w:bookmarkStart w:name="z144" w:id="2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7"/>
    <w:p>
      <w:pPr>
        <w:spacing w:after="0"/>
        <w:ind w:left="0"/>
        <w:jc w:val="both"/>
      </w:pPr>
      <w:r>
        <w:rPr>
          <w:rFonts w:ascii="Times New Roman"/>
          <w:b w:val="false"/>
          <w:i w:val="false"/>
          <w:color w:val="000000"/>
          <w:sz w:val="28"/>
        </w:rPr>
        <w:t>Форма 1–КВ</w:t>
      </w:r>
    </w:p>
    <w:bookmarkStart w:name="z187" w:id="28"/>
    <w:p>
      <w:pPr>
        <w:spacing w:after="0"/>
        <w:ind w:left="0"/>
        <w:jc w:val="left"/>
      </w:pPr>
      <w:r>
        <w:rPr>
          <w:rFonts w:ascii="Times New Roman"/>
          <w:b/>
          <w:i w:val="false"/>
          <w:color w:val="000000"/>
        </w:rPr>
        <w:t xml:space="preserve"> 
Анкета на радиоэлектронное средство</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2889"/>
        <w:gridCol w:w="2995"/>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передатчика</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w:t>
            </w:r>
            <w:r>
              <w:br/>
            </w:r>
            <w:r>
              <w:rPr>
                <w:rFonts w:ascii="Times New Roman"/>
                <w:b w:val="false"/>
                <w:i w:val="false"/>
                <w:color w:val="000000"/>
                <w:sz w:val="20"/>
              </w:rPr>
              <w:t>
Заводской</w:t>
            </w:r>
            <w:r>
              <w:br/>
            </w:r>
            <w:r>
              <w:rPr>
                <w:rFonts w:ascii="Times New Roman"/>
                <w:b w:val="false"/>
                <w:i w:val="false"/>
                <w:color w:val="000000"/>
                <w:sz w:val="20"/>
              </w:rPr>
              <w:t>
номер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Мощность, Вт</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Рабочие частоты,</w:t>
            </w:r>
            <w:r>
              <w:br/>
            </w:r>
            <w:r>
              <w:rPr>
                <w:rFonts w:ascii="Times New Roman"/>
                <w:b w:val="false"/>
                <w:i w:val="false"/>
                <w:color w:val="000000"/>
                <w:sz w:val="20"/>
              </w:rPr>
              <w:t>
кГц</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Класс</w:t>
            </w:r>
            <w:r>
              <w:br/>
            </w:r>
            <w:r>
              <w:rPr>
                <w:rFonts w:ascii="Times New Roman"/>
                <w:b w:val="false"/>
                <w:i w:val="false"/>
                <w:color w:val="000000"/>
                <w:sz w:val="20"/>
              </w:rPr>
              <w:t>
излучения</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w:t>
            </w:r>
            <w:r>
              <w:br/>
            </w:r>
            <w:r>
              <w:rPr>
                <w:rFonts w:ascii="Times New Roman"/>
                <w:b w:val="false"/>
                <w:i w:val="false"/>
                <w:color w:val="000000"/>
                <w:sz w:val="20"/>
              </w:rPr>
              <w:t>
Стабильность</w:t>
            </w:r>
            <w:r>
              <w:br/>
            </w:r>
            <w:r>
              <w:rPr>
                <w:rFonts w:ascii="Times New Roman"/>
                <w:b w:val="false"/>
                <w:i w:val="false"/>
                <w:color w:val="000000"/>
                <w:sz w:val="20"/>
              </w:rPr>
              <w:t>
частоты, Гц</w:t>
            </w:r>
            <w:r>
              <w:br/>
            </w:r>
            <w:r>
              <w:rPr>
                <w:rFonts w:ascii="Times New Roman"/>
                <w:b w:val="false"/>
                <w:i w:val="false"/>
                <w:color w:val="000000"/>
                <w:sz w:val="20"/>
              </w:rPr>
              <w:t>
&lt; 4 МГц:</w:t>
            </w:r>
            <w:r>
              <w:br/>
            </w:r>
            <w:r>
              <w:rPr>
                <w:rFonts w:ascii="Times New Roman"/>
                <w:b w:val="false"/>
                <w:i w:val="false"/>
                <w:color w:val="000000"/>
                <w:sz w:val="20"/>
              </w:rPr>
              <w:t>
&gt; 4 МГц:</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w:t>
            </w:r>
            <w:r>
              <w:br/>
            </w:r>
            <w:r>
              <w:rPr>
                <w:rFonts w:ascii="Times New Roman"/>
                <w:b w:val="false"/>
                <w:i w:val="false"/>
                <w:color w:val="000000"/>
                <w:sz w:val="20"/>
              </w:rPr>
              <w:t>
Позывной</w:t>
            </w:r>
            <w:r>
              <w:br/>
            </w:r>
            <w:r>
              <w:rPr>
                <w:rFonts w:ascii="Times New Roman"/>
                <w:b w:val="false"/>
                <w:i w:val="false"/>
                <w:color w:val="000000"/>
                <w:sz w:val="20"/>
              </w:rPr>
              <w:t>
телефонный</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Позывной</w:t>
            </w:r>
            <w:r>
              <w:br/>
            </w:r>
            <w:r>
              <w:rPr>
                <w:rFonts w:ascii="Times New Roman"/>
                <w:b w:val="false"/>
                <w:i w:val="false"/>
                <w:color w:val="000000"/>
                <w:sz w:val="20"/>
              </w:rPr>
              <w:t>
телеграфный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Месторасположение передатчика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2–a.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Пункт</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2–e. Географические координаты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w:t>
            </w:r>
            <w:r>
              <w:rPr>
                <w:rFonts w:ascii="Times New Roman"/>
                <w:b w:val="false"/>
                <w:i w:val="false"/>
                <w:color w:val="000000"/>
                <w:sz w:val="20"/>
              </w:rPr>
              <w:t xml:space="preserve"> ’ " с.ш.</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w:t>
            </w:r>
            <w:r>
              <w:rPr>
                <w:rFonts w:ascii="Times New Roman"/>
                <w:b w:val="false"/>
                <w:i w:val="false"/>
                <w:color w:val="000000"/>
                <w:sz w:val="20"/>
              </w:rPr>
              <w:t xml:space="preserve"> ’ " в.д.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Расписание работы РЭС (часы и минуты местного времени)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Корреспонденты</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Пункт установки</w:t>
            </w:r>
            <w:r>
              <w:br/>
            </w:r>
            <w:r>
              <w:rPr>
                <w:rFonts w:ascii="Times New Roman"/>
                <w:b w:val="false"/>
                <w:i w:val="false"/>
                <w:color w:val="000000"/>
                <w:sz w:val="20"/>
              </w:rPr>
              <w:t xml:space="preserve">
корреспондента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Позывной</w:t>
            </w:r>
            <w:r>
              <w:br/>
            </w:r>
            <w:r>
              <w:rPr>
                <w:rFonts w:ascii="Times New Roman"/>
                <w:b w:val="false"/>
                <w:i w:val="false"/>
                <w:color w:val="000000"/>
                <w:sz w:val="20"/>
              </w:rPr>
              <w:t>
корреспондента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 разрешения на</w:t>
            </w:r>
            <w:r>
              <w:br/>
            </w:r>
            <w:r>
              <w:rPr>
                <w:rFonts w:ascii="Times New Roman"/>
                <w:b w:val="false"/>
                <w:i w:val="false"/>
                <w:color w:val="000000"/>
                <w:sz w:val="20"/>
              </w:rPr>
              <w:t>
право эксплуатации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Характеристики антенны</w:t>
            </w:r>
          </w:p>
        </w:tc>
      </w:tr>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5–a. Тип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 Отметка земли</w:t>
            </w:r>
            <w:r>
              <w:br/>
            </w:r>
            <w:r>
              <w:rPr>
                <w:rFonts w:ascii="Times New Roman"/>
                <w:b w:val="false"/>
                <w:i w:val="false"/>
                <w:color w:val="000000"/>
                <w:sz w:val="20"/>
              </w:rPr>
              <w:t>
над уровнем моря, м</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5–c. Высота подвеса антенны</w:t>
            </w:r>
            <w:r>
              <w:br/>
            </w:r>
            <w:r>
              <w:rPr>
                <w:rFonts w:ascii="Times New Roman"/>
                <w:b w:val="false"/>
                <w:i w:val="false"/>
                <w:color w:val="000000"/>
                <w:sz w:val="20"/>
              </w:rPr>
              <w:t>
над уровнем земли,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5–d. Высота антенны, м</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5–e. Азимут максимального</w:t>
            </w:r>
            <w:r>
              <w:br/>
            </w:r>
            <w:r>
              <w:rPr>
                <w:rFonts w:ascii="Times New Roman"/>
                <w:b w:val="false"/>
                <w:i w:val="false"/>
                <w:color w:val="000000"/>
                <w:sz w:val="20"/>
              </w:rPr>
              <w:t>
излучения, градусы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r>
              <w:br/>
            </w:r>
            <w:r>
              <w:rPr>
                <w:rFonts w:ascii="Times New Roman"/>
                <w:b w:val="false"/>
                <w:i w:val="false"/>
                <w:color w:val="000000"/>
                <w:sz w:val="20"/>
              </w:rPr>
              <w:t>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приобретение и установку,</w:t>
            </w:r>
            <w:r>
              <w:br/>
            </w:r>
            <w:r>
              <w:rPr>
                <w:rFonts w:ascii="Times New Roman"/>
                <w:b w:val="false"/>
                <w:i w:val="false"/>
                <w:color w:val="000000"/>
                <w:sz w:val="20"/>
              </w:rPr>
              <w:t>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 эксплуатации</w:t>
            </w:r>
            <w:r>
              <w:br/>
            </w:r>
            <w:r>
              <w:rPr>
                <w:rFonts w:ascii="Times New Roman"/>
                <w:b w:val="false"/>
                <w:i w:val="false"/>
                <w:color w:val="000000"/>
                <w:sz w:val="20"/>
              </w:rPr>
              <w:t>
РЭС,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w:t>
            </w:r>
            <w:r>
              <w:br/>
            </w:r>
            <w:r>
              <w:rPr>
                <w:rFonts w:ascii="Times New Roman"/>
                <w:b w:val="false"/>
                <w:i w:val="false"/>
                <w:color w:val="000000"/>
                <w:sz w:val="20"/>
              </w:rPr>
              <w:t>
выдачи. Орган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7"/>
        <w:gridCol w:w="3094"/>
        <w:gridCol w:w="3699"/>
      </w:tblGrid>
      <w:tr>
        <w:trPr>
          <w:trHeight w:val="30" w:hRule="atLeast"/>
        </w:trPr>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30" w:hRule="atLeast"/>
        </w:trPr>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Начальник</w:t>
      </w:r>
      <w:r>
        <w:br/>
      </w:r>
      <w:r>
        <w:rPr>
          <w:rFonts w:ascii="Times New Roman"/>
          <w:b w:val="false"/>
          <w:i w:val="false"/>
          <w:color w:val="000000"/>
          <w:sz w:val="28"/>
        </w:rPr>
        <w:t>
____________________________       М.П. ____________________________</w:t>
      </w:r>
      <w:r>
        <w:br/>
      </w:r>
      <w:r>
        <w:rPr>
          <w:rFonts w:ascii="Times New Roman"/>
          <w:b w:val="false"/>
          <w:i w:val="false"/>
          <w:color w:val="000000"/>
          <w:sz w:val="28"/>
        </w:rPr>
        <w:t>
                                                  (подпись)</w:t>
      </w:r>
    </w:p>
    <w:bookmarkStart w:name="z145" w:id="2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29"/>
    <w:p>
      <w:pPr>
        <w:spacing w:after="0"/>
        <w:ind w:left="0"/>
        <w:jc w:val="both"/>
      </w:pPr>
      <w:r>
        <w:rPr>
          <w:rFonts w:ascii="Times New Roman"/>
          <w:b w:val="false"/>
          <w:i w:val="false"/>
          <w:color w:val="000000"/>
          <w:sz w:val="28"/>
        </w:rPr>
        <w:t>Форма 1–ЗССС</w:t>
      </w:r>
    </w:p>
    <w:bookmarkStart w:name="z186" w:id="30"/>
    <w:p>
      <w:pPr>
        <w:spacing w:after="0"/>
        <w:ind w:left="0"/>
        <w:jc w:val="left"/>
      </w:pPr>
      <w:r>
        <w:rPr>
          <w:rFonts w:ascii="Times New Roman"/>
          <w:b/>
          <w:i w:val="false"/>
          <w:color w:val="000000"/>
        </w:rPr>
        <w:t xml:space="preserve"> 
Анкета на земную станцию спутниковой связи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3043"/>
        <w:gridCol w:w="2811"/>
        <w:gridCol w:w="2408"/>
        <w:gridCol w:w="22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данные</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w:t>
            </w:r>
            <w:r>
              <w:br/>
            </w:r>
            <w:r>
              <w:rPr>
                <w:rFonts w:ascii="Times New Roman"/>
                <w:b w:val="false"/>
                <w:i w:val="false"/>
                <w:color w:val="000000"/>
                <w:sz w:val="20"/>
              </w:rPr>
              <w:t>
Месторас-</w:t>
            </w:r>
            <w:r>
              <w:br/>
            </w:r>
            <w:r>
              <w:rPr>
                <w:rFonts w:ascii="Times New Roman"/>
                <w:b w:val="false"/>
                <w:i w:val="false"/>
                <w:color w:val="000000"/>
                <w:sz w:val="20"/>
              </w:rPr>
              <w:t>
положение</w:t>
            </w:r>
            <w:r>
              <w:br/>
            </w:r>
            <w:r>
              <w:rPr>
                <w:rFonts w:ascii="Times New Roman"/>
                <w:b w:val="false"/>
                <w:i w:val="false"/>
                <w:color w:val="000000"/>
                <w:sz w:val="20"/>
              </w:rPr>
              <w:t>
ЗССС</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w:t>
            </w:r>
            <w:r>
              <w:br/>
            </w:r>
            <w:r>
              <w:rPr>
                <w:rFonts w:ascii="Times New Roman"/>
                <w:b w:val="false"/>
                <w:i w:val="false"/>
                <w:color w:val="000000"/>
                <w:sz w:val="20"/>
              </w:rPr>
              <w:t>
Географические</w:t>
            </w:r>
            <w:r>
              <w:br/>
            </w:r>
            <w:r>
              <w:rPr>
                <w:rFonts w:ascii="Times New Roman"/>
                <w:b w:val="false"/>
                <w:i w:val="false"/>
                <w:color w:val="000000"/>
                <w:sz w:val="20"/>
              </w:rPr>
              <w:t>
координаты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Назначение,</w:t>
            </w:r>
            <w:r>
              <w:br/>
            </w:r>
            <w:r>
              <w:rPr>
                <w:rFonts w:ascii="Times New Roman"/>
                <w:b w:val="false"/>
                <w:i w:val="false"/>
                <w:color w:val="000000"/>
                <w:sz w:val="20"/>
              </w:rPr>
              <w:t>
вид переда-</w:t>
            </w:r>
            <w:r>
              <w:br/>
            </w:r>
            <w:r>
              <w:rPr>
                <w:rFonts w:ascii="Times New Roman"/>
                <w:b w:val="false"/>
                <w:i w:val="false"/>
                <w:color w:val="000000"/>
                <w:sz w:val="20"/>
              </w:rPr>
              <w:t>
ваемой</w:t>
            </w:r>
            <w:r>
              <w:br/>
            </w:r>
            <w:r>
              <w:rPr>
                <w:rFonts w:ascii="Times New Roman"/>
                <w:b w:val="false"/>
                <w:i w:val="false"/>
                <w:color w:val="000000"/>
                <w:sz w:val="20"/>
              </w:rPr>
              <w:t>
информации</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Вид</w:t>
            </w:r>
            <w:r>
              <w:br/>
            </w:r>
            <w:r>
              <w:rPr>
                <w:rFonts w:ascii="Times New Roman"/>
                <w:b w:val="false"/>
                <w:i w:val="false"/>
                <w:color w:val="000000"/>
                <w:sz w:val="20"/>
              </w:rPr>
              <w:t>
доступа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r>
              <w:br/>
            </w:r>
            <w:r>
              <w:rPr>
                <w:rFonts w:ascii="Times New Roman"/>
                <w:b w:val="false"/>
                <w:i w:val="false"/>
                <w:color w:val="000000"/>
                <w:sz w:val="20"/>
              </w:rPr>
              <w:t>
Заводской</w:t>
            </w:r>
            <w:r>
              <w:br/>
            </w:r>
            <w:r>
              <w:rPr>
                <w:rFonts w:ascii="Times New Roman"/>
                <w:b w:val="false"/>
                <w:i w:val="false"/>
                <w:color w:val="000000"/>
                <w:sz w:val="20"/>
              </w:rPr>
              <w:t>
номер пе-</w:t>
            </w:r>
            <w:r>
              <w:br/>
            </w:r>
            <w:r>
              <w:rPr>
                <w:rFonts w:ascii="Times New Roman"/>
                <w:b w:val="false"/>
                <w:i w:val="false"/>
                <w:color w:val="000000"/>
                <w:sz w:val="20"/>
              </w:rPr>
              <w:t>
редатчика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Технические данные передатчика (по каждому излучению)</w:t>
            </w:r>
          </w:p>
        </w:tc>
      </w:tr>
      <w:tr>
        <w:trPr>
          <w:trHeight w:val="6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Класс</w:t>
            </w:r>
            <w:r>
              <w:br/>
            </w:r>
            <w:r>
              <w:rPr>
                <w:rFonts w:ascii="Times New Roman"/>
                <w:b w:val="false"/>
                <w:i w:val="false"/>
                <w:color w:val="000000"/>
                <w:sz w:val="20"/>
              </w:rPr>
              <w:t>
излучения</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w:t>
            </w:r>
            <w:r>
              <w:br/>
            </w:r>
            <w:r>
              <w:rPr>
                <w:rFonts w:ascii="Times New Roman"/>
                <w:b w:val="false"/>
                <w:i w:val="false"/>
                <w:color w:val="000000"/>
                <w:sz w:val="20"/>
              </w:rPr>
              <w:t>
Несущая</w:t>
            </w:r>
            <w:r>
              <w:br/>
            </w:r>
            <w:r>
              <w:rPr>
                <w:rFonts w:ascii="Times New Roman"/>
                <w:b w:val="false"/>
                <w:i w:val="false"/>
                <w:color w:val="000000"/>
                <w:sz w:val="20"/>
              </w:rPr>
              <w:t>
частота, МГц</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w:t>
            </w:r>
            <w:r>
              <w:br/>
            </w:r>
            <w:r>
              <w:rPr>
                <w:rFonts w:ascii="Times New Roman"/>
                <w:b w:val="false"/>
                <w:i w:val="false"/>
                <w:color w:val="000000"/>
                <w:sz w:val="20"/>
              </w:rPr>
              <w:t>
Мощность, Вт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Вид</w:t>
            </w:r>
            <w:r>
              <w:br/>
            </w:r>
            <w:r>
              <w:rPr>
                <w:rFonts w:ascii="Times New Roman"/>
                <w:b w:val="false"/>
                <w:i w:val="false"/>
                <w:color w:val="000000"/>
                <w:sz w:val="20"/>
              </w:rPr>
              <w:t>
модуляции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w:t>
            </w:r>
            <w:r>
              <w:br/>
            </w:r>
            <w:r>
              <w:rPr>
                <w:rFonts w:ascii="Times New Roman"/>
                <w:b w:val="false"/>
                <w:i w:val="false"/>
                <w:color w:val="000000"/>
                <w:sz w:val="20"/>
              </w:rPr>
              <w:t>
Скорость</w:t>
            </w:r>
            <w:r>
              <w:br/>
            </w:r>
            <w:r>
              <w:rPr>
                <w:rFonts w:ascii="Times New Roman"/>
                <w:b w:val="false"/>
                <w:i w:val="false"/>
                <w:color w:val="000000"/>
                <w:sz w:val="20"/>
              </w:rPr>
              <w:t>
передачи</w:t>
            </w:r>
            <w:r>
              <w:br/>
            </w:r>
            <w:r>
              <w:rPr>
                <w:rFonts w:ascii="Times New Roman"/>
                <w:b w:val="false"/>
                <w:i w:val="false"/>
                <w:color w:val="000000"/>
                <w:sz w:val="20"/>
              </w:rPr>
              <w:t>
информации</w:t>
            </w:r>
            <w:r>
              <w:br/>
            </w:r>
            <w:r>
              <w:rPr>
                <w:rFonts w:ascii="Times New Roman"/>
                <w:b w:val="false"/>
                <w:i w:val="false"/>
                <w:color w:val="000000"/>
                <w:sz w:val="20"/>
              </w:rPr>
              <w:t>
и вид ко-</w:t>
            </w:r>
            <w:r>
              <w:br/>
            </w:r>
            <w:r>
              <w:rPr>
                <w:rFonts w:ascii="Times New Roman"/>
                <w:b w:val="false"/>
                <w:i w:val="false"/>
                <w:color w:val="000000"/>
                <w:sz w:val="20"/>
              </w:rPr>
              <w:t>
дирования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Технические данные приемника (по каждому приемному излучению)</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w:t>
            </w:r>
            <w:r>
              <w:br/>
            </w:r>
            <w:r>
              <w:rPr>
                <w:rFonts w:ascii="Times New Roman"/>
                <w:b w:val="false"/>
                <w:i w:val="false"/>
                <w:color w:val="000000"/>
                <w:sz w:val="20"/>
              </w:rPr>
              <w:t>
Шумовая</w:t>
            </w:r>
            <w:r>
              <w:br/>
            </w:r>
            <w:r>
              <w:rPr>
                <w:rFonts w:ascii="Times New Roman"/>
                <w:b w:val="false"/>
                <w:i w:val="false"/>
                <w:color w:val="000000"/>
                <w:sz w:val="20"/>
              </w:rPr>
              <w:t>
температура</w:t>
            </w:r>
            <w:r>
              <w:br/>
            </w:r>
            <w:r>
              <w:rPr>
                <w:rFonts w:ascii="Times New Roman"/>
                <w:b w:val="false"/>
                <w:i w:val="false"/>
                <w:color w:val="000000"/>
                <w:sz w:val="20"/>
              </w:rPr>
              <w:t xml:space="preserve">
МШУ, </w:t>
            </w:r>
            <w:r>
              <w:rPr>
                <w:rFonts w:ascii="Times New Roman"/>
                <w:b w:val="false"/>
                <w:i w:val="false"/>
                <w:color w:val="000000"/>
                <w:vertAlign w:val="superscript"/>
              </w:rPr>
              <w:t>0</w:t>
            </w:r>
            <w:r>
              <w:rPr>
                <w:rFonts w:ascii="Times New Roman"/>
                <w:b w:val="false"/>
                <w:i w:val="false"/>
                <w:color w:val="000000"/>
                <w:sz w:val="20"/>
              </w:rPr>
              <w:t>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w:t>
            </w:r>
            <w:r>
              <w:br/>
            </w:r>
            <w:r>
              <w:rPr>
                <w:rFonts w:ascii="Times New Roman"/>
                <w:b w:val="false"/>
                <w:i w:val="false"/>
                <w:color w:val="000000"/>
                <w:sz w:val="20"/>
              </w:rPr>
              <w:t>
Частоты</w:t>
            </w:r>
            <w:r>
              <w:br/>
            </w:r>
            <w:r>
              <w:rPr>
                <w:rFonts w:ascii="Times New Roman"/>
                <w:b w:val="false"/>
                <w:i w:val="false"/>
                <w:color w:val="000000"/>
                <w:sz w:val="20"/>
              </w:rPr>
              <w:t>
приема, МГц</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Полоса</w:t>
            </w:r>
            <w:r>
              <w:br/>
            </w:r>
            <w:r>
              <w:rPr>
                <w:rFonts w:ascii="Times New Roman"/>
                <w:b w:val="false"/>
                <w:i w:val="false"/>
                <w:color w:val="000000"/>
                <w:sz w:val="20"/>
              </w:rPr>
              <w:t>
пропускания</w:t>
            </w:r>
            <w:r>
              <w:br/>
            </w:r>
            <w:r>
              <w:rPr>
                <w:rFonts w:ascii="Times New Roman"/>
                <w:b w:val="false"/>
                <w:i w:val="false"/>
                <w:color w:val="000000"/>
                <w:sz w:val="20"/>
              </w:rPr>
              <w:t>
уровню –3 Дб</w:t>
            </w:r>
            <w:r>
              <w:br/>
            </w:r>
            <w:r>
              <w:rPr>
                <w:rFonts w:ascii="Times New Roman"/>
                <w:b w:val="false"/>
                <w:i w:val="false"/>
                <w:color w:val="000000"/>
                <w:sz w:val="20"/>
              </w:rPr>
              <w:t>
уровню –30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Допустимое</w:t>
            </w:r>
            <w:r>
              <w:br/>
            </w:r>
            <w:r>
              <w:rPr>
                <w:rFonts w:ascii="Times New Roman"/>
                <w:b w:val="false"/>
                <w:i w:val="false"/>
                <w:color w:val="000000"/>
                <w:sz w:val="20"/>
              </w:rPr>
              <w:t>
отношение</w:t>
            </w:r>
            <w:r>
              <w:br/>
            </w:r>
            <w:r>
              <w:rPr>
                <w:rFonts w:ascii="Times New Roman"/>
                <w:b w:val="false"/>
                <w:i w:val="false"/>
                <w:color w:val="000000"/>
                <w:sz w:val="20"/>
              </w:rPr>
              <w:t>
сигнал/шум,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Характеристики антенны</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 Тип</w:t>
            </w:r>
            <w:r>
              <w:br/>
            </w:r>
            <w:r>
              <w:rPr>
                <w:rFonts w:ascii="Times New Roman"/>
                <w:b w:val="false"/>
                <w:i w:val="false"/>
                <w:color w:val="000000"/>
                <w:sz w:val="20"/>
              </w:rPr>
              <w:t>
антенны,</w:t>
            </w:r>
            <w:r>
              <w:br/>
            </w:r>
            <w:r>
              <w:rPr>
                <w:rFonts w:ascii="Times New Roman"/>
                <w:b w:val="false"/>
                <w:i w:val="false"/>
                <w:color w:val="000000"/>
                <w:sz w:val="20"/>
              </w:rPr>
              <w:t>
диаметр, м</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w:t>
            </w:r>
            <w:r>
              <w:br/>
            </w:r>
            <w:r>
              <w:rPr>
                <w:rFonts w:ascii="Times New Roman"/>
                <w:b w:val="false"/>
                <w:i w:val="false"/>
                <w:color w:val="000000"/>
                <w:sz w:val="20"/>
              </w:rPr>
              <w:t>
Характеристика</w:t>
            </w:r>
            <w:r>
              <w:br/>
            </w:r>
            <w:r>
              <w:rPr>
                <w:rFonts w:ascii="Times New Roman"/>
                <w:b w:val="false"/>
                <w:i w:val="false"/>
                <w:color w:val="000000"/>
                <w:sz w:val="20"/>
              </w:rPr>
              <w:t>
боковых</w:t>
            </w:r>
            <w:r>
              <w:br/>
            </w:r>
            <w:r>
              <w:rPr>
                <w:rFonts w:ascii="Times New Roman"/>
                <w:b w:val="false"/>
                <w:i w:val="false"/>
                <w:color w:val="000000"/>
                <w:sz w:val="20"/>
              </w:rPr>
              <w:t>
лепестков</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 Отметка</w:t>
            </w:r>
            <w:r>
              <w:br/>
            </w:r>
            <w:r>
              <w:rPr>
                <w:rFonts w:ascii="Times New Roman"/>
                <w:b w:val="false"/>
                <w:i w:val="false"/>
                <w:color w:val="000000"/>
                <w:sz w:val="20"/>
              </w:rPr>
              <w:t>
земли над</w:t>
            </w:r>
            <w:r>
              <w:br/>
            </w:r>
            <w:r>
              <w:rPr>
                <w:rFonts w:ascii="Times New Roman"/>
                <w:b w:val="false"/>
                <w:i w:val="false"/>
                <w:color w:val="000000"/>
                <w:sz w:val="20"/>
              </w:rPr>
              <w:t>
уровнем моря,</w:t>
            </w:r>
            <w:r>
              <w:br/>
            </w:r>
            <w:r>
              <w:rPr>
                <w:rFonts w:ascii="Times New Roman"/>
                <w:b w:val="false"/>
                <w:i w:val="false"/>
                <w:color w:val="000000"/>
                <w:sz w:val="20"/>
              </w:rPr>
              <w:t>
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Высота</w:t>
            </w:r>
            <w:r>
              <w:br/>
            </w:r>
            <w:r>
              <w:rPr>
                <w:rFonts w:ascii="Times New Roman"/>
                <w:b w:val="false"/>
                <w:i w:val="false"/>
                <w:color w:val="000000"/>
                <w:sz w:val="20"/>
              </w:rPr>
              <w:t>
подвеса</w:t>
            </w:r>
            <w:r>
              <w:br/>
            </w:r>
            <w:r>
              <w:rPr>
                <w:rFonts w:ascii="Times New Roman"/>
                <w:b w:val="false"/>
                <w:i w:val="false"/>
                <w:color w:val="000000"/>
                <w:sz w:val="20"/>
              </w:rPr>
              <w:t>
антенны над</w:t>
            </w:r>
            <w:r>
              <w:br/>
            </w:r>
            <w:r>
              <w:rPr>
                <w:rFonts w:ascii="Times New Roman"/>
                <w:b w:val="false"/>
                <w:i w:val="false"/>
                <w:color w:val="000000"/>
                <w:sz w:val="20"/>
              </w:rPr>
              <w:t>
уровнем</w:t>
            </w:r>
            <w:r>
              <w:br/>
            </w:r>
            <w:r>
              <w:rPr>
                <w:rFonts w:ascii="Times New Roman"/>
                <w:b w:val="false"/>
                <w:i w:val="false"/>
                <w:color w:val="000000"/>
                <w:sz w:val="20"/>
              </w:rPr>
              <w:t>
земли, 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 Азимут</w:t>
            </w:r>
            <w:r>
              <w:br/>
            </w:r>
            <w:r>
              <w:rPr>
                <w:rFonts w:ascii="Times New Roman"/>
                <w:b w:val="false"/>
                <w:i w:val="false"/>
                <w:color w:val="000000"/>
                <w:sz w:val="20"/>
              </w:rPr>
              <w:t>
максималь-</w:t>
            </w:r>
            <w:r>
              <w:br/>
            </w:r>
            <w:r>
              <w:rPr>
                <w:rFonts w:ascii="Times New Roman"/>
                <w:b w:val="false"/>
                <w:i w:val="false"/>
                <w:color w:val="000000"/>
                <w:sz w:val="20"/>
              </w:rPr>
              <w:t>
ного</w:t>
            </w:r>
            <w:r>
              <w:br/>
            </w:r>
            <w:r>
              <w:rPr>
                <w:rFonts w:ascii="Times New Roman"/>
                <w:b w:val="false"/>
                <w:i w:val="false"/>
                <w:color w:val="000000"/>
                <w:sz w:val="20"/>
              </w:rPr>
              <w:t>
излучения,</w:t>
            </w:r>
            <w:r>
              <w:br/>
            </w:r>
            <w:r>
              <w:rPr>
                <w:rFonts w:ascii="Times New Roman"/>
                <w:b w:val="false"/>
                <w:i w:val="false"/>
                <w:color w:val="000000"/>
                <w:sz w:val="20"/>
              </w:rPr>
              <w:t>
град.</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w:t>
            </w:r>
            <w:r>
              <w:br/>
            </w:r>
            <w:r>
              <w:rPr>
                <w:rFonts w:ascii="Times New Roman"/>
                <w:b w:val="false"/>
                <w:i w:val="false"/>
                <w:color w:val="000000"/>
                <w:sz w:val="20"/>
              </w:rPr>
              <w:t>
Коэффициент</w:t>
            </w:r>
            <w:r>
              <w:br/>
            </w:r>
            <w:r>
              <w:rPr>
                <w:rFonts w:ascii="Times New Roman"/>
                <w:b w:val="false"/>
                <w:i w:val="false"/>
                <w:color w:val="000000"/>
                <w:sz w:val="20"/>
              </w:rPr>
              <w:t>
усиления по</w:t>
            </w:r>
            <w:r>
              <w:br/>
            </w:r>
            <w:r>
              <w:rPr>
                <w:rFonts w:ascii="Times New Roman"/>
                <w:b w:val="false"/>
                <w:i w:val="false"/>
                <w:color w:val="000000"/>
                <w:sz w:val="20"/>
              </w:rPr>
              <w:t>
передаче, дБ</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w:t>
            </w:r>
            <w:r>
              <w:br/>
            </w:r>
            <w:r>
              <w:rPr>
                <w:rFonts w:ascii="Times New Roman"/>
                <w:b w:val="false"/>
                <w:i w:val="false"/>
                <w:color w:val="000000"/>
                <w:sz w:val="20"/>
              </w:rPr>
              <w:t>
Коэффициент</w:t>
            </w:r>
            <w:r>
              <w:br/>
            </w:r>
            <w:r>
              <w:rPr>
                <w:rFonts w:ascii="Times New Roman"/>
                <w:b w:val="false"/>
                <w:i w:val="false"/>
                <w:color w:val="000000"/>
                <w:sz w:val="20"/>
              </w:rPr>
              <w:t>
усиления по</w:t>
            </w:r>
            <w:r>
              <w:br/>
            </w:r>
            <w:r>
              <w:rPr>
                <w:rFonts w:ascii="Times New Roman"/>
                <w:b w:val="false"/>
                <w:i w:val="false"/>
                <w:color w:val="000000"/>
                <w:sz w:val="20"/>
              </w:rPr>
              <w:t>
приему, дБ</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 Потери в</w:t>
            </w:r>
            <w:r>
              <w:br/>
            </w:r>
            <w:r>
              <w:rPr>
                <w:rFonts w:ascii="Times New Roman"/>
                <w:b w:val="false"/>
                <w:i w:val="false"/>
                <w:color w:val="000000"/>
                <w:sz w:val="20"/>
              </w:rPr>
              <w:t>
фидере на</w:t>
            </w:r>
            <w:r>
              <w:br/>
            </w:r>
            <w:r>
              <w:rPr>
                <w:rFonts w:ascii="Times New Roman"/>
                <w:b w:val="false"/>
                <w:i w:val="false"/>
                <w:color w:val="000000"/>
                <w:sz w:val="20"/>
              </w:rPr>
              <w:t>
передачу, дБ</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4–i. Потери</w:t>
            </w:r>
            <w:r>
              <w:br/>
            </w:r>
            <w:r>
              <w:rPr>
                <w:rFonts w:ascii="Times New Roman"/>
                <w:b w:val="false"/>
                <w:i w:val="false"/>
                <w:color w:val="000000"/>
                <w:sz w:val="20"/>
              </w:rPr>
              <w:t>
в фидере на</w:t>
            </w:r>
            <w:r>
              <w:br/>
            </w:r>
            <w:r>
              <w:rPr>
                <w:rFonts w:ascii="Times New Roman"/>
                <w:b w:val="false"/>
                <w:i w:val="false"/>
                <w:color w:val="000000"/>
                <w:sz w:val="20"/>
              </w:rPr>
              <w:t>
прием, дБ</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 Угол</w:t>
            </w:r>
            <w:r>
              <w:br/>
            </w:r>
            <w:r>
              <w:rPr>
                <w:rFonts w:ascii="Times New Roman"/>
                <w:b w:val="false"/>
                <w:i w:val="false"/>
                <w:color w:val="000000"/>
                <w:sz w:val="20"/>
              </w:rPr>
              <w:t>
места,</w:t>
            </w:r>
            <w:r>
              <w:br/>
            </w:r>
            <w:r>
              <w:rPr>
                <w:rFonts w:ascii="Times New Roman"/>
                <w:b w:val="false"/>
                <w:i w:val="false"/>
                <w:color w:val="000000"/>
                <w:sz w:val="20"/>
              </w:rPr>
              <w:t>
град.</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w:t>
            </w:r>
            <w:r>
              <w:br/>
            </w:r>
            <w:r>
              <w:rPr>
                <w:rFonts w:ascii="Times New Roman"/>
                <w:b w:val="false"/>
                <w:i w:val="false"/>
                <w:color w:val="000000"/>
                <w:sz w:val="20"/>
              </w:rPr>
              <w:t>
Поляризация</w:t>
            </w:r>
            <w:r>
              <w:br/>
            </w:r>
            <w:r>
              <w:rPr>
                <w:rFonts w:ascii="Times New Roman"/>
                <w:b w:val="false"/>
                <w:i w:val="false"/>
                <w:color w:val="000000"/>
                <w:sz w:val="20"/>
              </w:rPr>
              <w:t>
на передачу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4–m.</w:t>
            </w:r>
            <w:r>
              <w:br/>
            </w:r>
            <w:r>
              <w:rPr>
                <w:rFonts w:ascii="Times New Roman"/>
                <w:b w:val="false"/>
                <w:i w:val="false"/>
                <w:color w:val="000000"/>
                <w:sz w:val="20"/>
              </w:rPr>
              <w:t>
Поляризация</w:t>
            </w:r>
            <w:r>
              <w:br/>
            </w:r>
            <w:r>
              <w:rPr>
                <w:rFonts w:ascii="Times New Roman"/>
                <w:b w:val="false"/>
                <w:i w:val="false"/>
                <w:color w:val="000000"/>
                <w:sz w:val="20"/>
              </w:rPr>
              <w:t xml:space="preserve">
на прием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4–n. Шумовая</w:t>
            </w:r>
            <w:r>
              <w:br/>
            </w:r>
            <w:r>
              <w:rPr>
                <w:rFonts w:ascii="Times New Roman"/>
                <w:b w:val="false"/>
                <w:i w:val="false"/>
                <w:color w:val="000000"/>
                <w:sz w:val="20"/>
              </w:rPr>
              <w:t>
температура</w:t>
            </w:r>
            <w:r>
              <w:br/>
            </w:r>
            <w:r>
              <w:rPr>
                <w:rFonts w:ascii="Times New Roman"/>
                <w:b w:val="false"/>
                <w:i w:val="false"/>
                <w:color w:val="000000"/>
                <w:sz w:val="20"/>
              </w:rPr>
              <w:t xml:space="preserve">
антенны, </w:t>
            </w:r>
            <w:r>
              <w:rPr>
                <w:rFonts w:ascii="Times New Roman"/>
                <w:b w:val="false"/>
                <w:i w:val="false"/>
                <w:color w:val="000000"/>
                <w:vertAlign w:val="superscript"/>
              </w:rPr>
              <w:t>0</w:t>
            </w:r>
            <w:r>
              <w:rPr>
                <w:rFonts w:ascii="Times New Roman"/>
                <w:b w:val="false"/>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w:t>
            </w:r>
            <w:r>
              <w:br/>
            </w:r>
            <w:r>
              <w:rPr>
                <w:rFonts w:ascii="Times New Roman"/>
                <w:b w:val="false"/>
                <w:i w:val="false"/>
                <w:color w:val="000000"/>
                <w:sz w:val="20"/>
              </w:rPr>
              <w:t>
Кроссполяризацион-</w:t>
            </w:r>
            <w:r>
              <w:br/>
            </w:r>
            <w:r>
              <w:rPr>
                <w:rFonts w:ascii="Times New Roman"/>
                <w:b w:val="false"/>
                <w:i w:val="false"/>
                <w:color w:val="000000"/>
                <w:sz w:val="20"/>
              </w:rPr>
              <w:t>
ные характеристики</w:t>
            </w:r>
            <w:r>
              <w:br/>
            </w:r>
            <w:r>
              <w:rPr>
                <w:rFonts w:ascii="Times New Roman"/>
                <w:b w:val="false"/>
                <w:i w:val="false"/>
                <w:color w:val="000000"/>
                <w:sz w:val="20"/>
              </w:rPr>
              <w:t>
антенны,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Данные по ИСЗ</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 ИСЗ,</w:t>
            </w:r>
            <w:r>
              <w:br/>
            </w:r>
            <w:r>
              <w:rPr>
                <w:rFonts w:ascii="Times New Roman"/>
                <w:b w:val="false"/>
                <w:i w:val="false"/>
                <w:color w:val="000000"/>
                <w:sz w:val="20"/>
              </w:rPr>
              <w:t>
точка</w:t>
            </w:r>
            <w:r>
              <w:br/>
            </w:r>
            <w:r>
              <w:rPr>
                <w:rFonts w:ascii="Times New Roman"/>
                <w:b w:val="false"/>
                <w:i w:val="false"/>
                <w:color w:val="000000"/>
                <w:sz w:val="20"/>
              </w:rPr>
              <w:t>
стояния</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w:t>
            </w:r>
            <w:r>
              <w:br/>
            </w:r>
            <w:r>
              <w:rPr>
                <w:rFonts w:ascii="Times New Roman"/>
                <w:b w:val="false"/>
                <w:i w:val="false"/>
                <w:color w:val="000000"/>
                <w:sz w:val="20"/>
              </w:rPr>
              <w:t>
Название</w:t>
            </w:r>
            <w:r>
              <w:br/>
            </w:r>
            <w:r>
              <w:rPr>
                <w:rFonts w:ascii="Times New Roman"/>
                <w:b w:val="false"/>
                <w:i w:val="false"/>
                <w:color w:val="000000"/>
                <w:sz w:val="20"/>
              </w:rPr>
              <w:t>
луча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 №</w:t>
            </w:r>
            <w:r>
              <w:br/>
            </w:r>
            <w:r>
              <w:rPr>
                <w:rFonts w:ascii="Times New Roman"/>
                <w:b w:val="false"/>
                <w:i w:val="false"/>
                <w:color w:val="000000"/>
                <w:sz w:val="20"/>
              </w:rPr>
              <w:t>
транспондера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5–d. ЭИИМ в</w:t>
            </w:r>
            <w:r>
              <w:br/>
            </w:r>
            <w:r>
              <w:rPr>
                <w:rFonts w:ascii="Times New Roman"/>
                <w:b w:val="false"/>
                <w:i w:val="false"/>
                <w:color w:val="000000"/>
                <w:sz w:val="20"/>
              </w:rPr>
              <w:t>
направлении на</w:t>
            </w:r>
            <w:r>
              <w:br/>
            </w:r>
            <w:r>
              <w:rPr>
                <w:rFonts w:ascii="Times New Roman"/>
                <w:b w:val="false"/>
                <w:i w:val="false"/>
                <w:color w:val="000000"/>
                <w:sz w:val="20"/>
              </w:rPr>
              <w:t>
ЗССС, дБВт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использование РЧС,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приобретение и</w:t>
            </w:r>
            <w:r>
              <w:br/>
            </w:r>
            <w:r>
              <w:rPr>
                <w:rFonts w:ascii="Times New Roman"/>
                <w:b w:val="false"/>
                <w:i w:val="false"/>
                <w:color w:val="000000"/>
                <w:sz w:val="20"/>
              </w:rPr>
              <w:t>
установку,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w:t>
            </w:r>
            <w:r>
              <w:br/>
            </w:r>
            <w:r>
              <w:rPr>
                <w:rFonts w:ascii="Times New Roman"/>
                <w:b w:val="false"/>
                <w:i w:val="false"/>
                <w:color w:val="000000"/>
                <w:sz w:val="20"/>
              </w:rPr>
              <w:t>
эксплуатации РЭС,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w:t>
            </w:r>
            <w:r>
              <w:br/>
            </w:r>
            <w:r>
              <w:rPr>
                <w:rFonts w:ascii="Times New Roman"/>
                <w:b w:val="false"/>
                <w:i w:val="false"/>
                <w:color w:val="000000"/>
                <w:sz w:val="20"/>
              </w:rPr>
              <w:t>
выдачи.</w:t>
            </w:r>
            <w:r>
              <w:br/>
            </w:r>
            <w:r>
              <w:rPr>
                <w:rFonts w:ascii="Times New Roman"/>
                <w:b w:val="false"/>
                <w:i w:val="false"/>
                <w:color w:val="000000"/>
                <w:sz w:val="20"/>
              </w:rPr>
              <w:t>
Орган сертификации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Приложение: нормированные диаграммы направленности антенны в вертикальной и горизонтальной плоскостях.</w:t>
      </w:r>
      <w:r>
        <w:br/>
      </w: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5"/>
        <w:gridCol w:w="3126"/>
        <w:gridCol w:w="3599"/>
      </w:tblGrid>
      <w:tr>
        <w:trPr>
          <w:trHeight w:val="30" w:hRule="atLeast"/>
        </w:trPr>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180" w:hRule="atLeast"/>
        </w:trPr>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Начальник _______________________              __________________М.П.</w:t>
      </w:r>
      <w:r>
        <w:br/>
      </w:r>
      <w:r>
        <w:rPr>
          <w:rFonts w:ascii="Times New Roman"/>
          <w:b w:val="false"/>
          <w:i w:val="false"/>
          <w:color w:val="000000"/>
          <w:sz w:val="28"/>
        </w:rPr>
        <w:t>
               (подпись)</w:t>
      </w:r>
    </w:p>
    <w:bookmarkStart w:name="z146" w:id="3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31"/>
    <w:p>
      <w:pPr>
        <w:spacing w:after="0"/>
        <w:ind w:left="0"/>
        <w:jc w:val="both"/>
      </w:pPr>
      <w:r>
        <w:rPr>
          <w:rFonts w:ascii="Times New Roman"/>
          <w:b w:val="false"/>
          <w:i w:val="false"/>
          <w:color w:val="000000"/>
          <w:sz w:val="28"/>
        </w:rPr>
        <w:t>Форма 1–РРЛ</w:t>
      </w:r>
    </w:p>
    <w:bookmarkStart w:name="z188" w:id="32"/>
    <w:p>
      <w:pPr>
        <w:spacing w:after="0"/>
        <w:ind w:left="0"/>
        <w:jc w:val="left"/>
      </w:pPr>
      <w:r>
        <w:rPr>
          <w:rFonts w:ascii="Times New Roman"/>
          <w:b/>
          <w:i w:val="false"/>
          <w:color w:val="000000"/>
        </w:rPr>
        <w:t xml:space="preserve"> 
Анкета на радиорелейную линию</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778"/>
        <w:gridCol w:w="2329"/>
        <w:gridCol w:w="1482"/>
        <w:gridCol w:w="1219"/>
        <w:gridCol w:w="1473"/>
        <w:gridCol w:w="1474"/>
        <w:gridCol w:w="1469"/>
        <w:gridCol w:w="1054"/>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Общие сведения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Наименование РРЛ (наименование по</w:t>
            </w:r>
            <w:r>
              <w:br/>
            </w:r>
            <w:r>
              <w:rPr>
                <w:rFonts w:ascii="Times New Roman"/>
                <w:b w:val="false"/>
                <w:i w:val="false"/>
                <w:color w:val="000000"/>
                <w:sz w:val="20"/>
              </w:rPr>
              <w:t>
оконечным станциям)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Тип РРЛ (магистральная,</w:t>
            </w:r>
            <w:r>
              <w:br/>
            </w:r>
            <w:r>
              <w:rPr>
                <w:rFonts w:ascii="Times New Roman"/>
                <w:b w:val="false"/>
                <w:i w:val="false"/>
                <w:color w:val="000000"/>
                <w:sz w:val="20"/>
              </w:rPr>
              <w:t>
зоновая, местная)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Диапазон частот, МГц</w:t>
            </w:r>
            <w:r>
              <w:br/>
            </w:r>
            <w:r>
              <w:rPr>
                <w:rFonts w:ascii="Times New Roman"/>
                <w:b w:val="false"/>
                <w:i w:val="false"/>
                <w:color w:val="000000"/>
                <w:sz w:val="20"/>
              </w:rPr>
              <w:t>
(сетка частот аппаратуры в</w:t>
            </w:r>
            <w:r>
              <w:br/>
            </w:r>
            <w:r>
              <w:rPr>
                <w:rFonts w:ascii="Times New Roman"/>
                <w:b w:val="false"/>
                <w:i w:val="false"/>
                <w:color w:val="000000"/>
                <w:sz w:val="20"/>
              </w:rPr>
              <w:t>
приложении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1–d. Тип аппаратуры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Вид и объем передаваемой</w:t>
            </w:r>
            <w:r>
              <w:br/>
            </w:r>
            <w:r>
              <w:rPr>
                <w:rFonts w:ascii="Times New Roman"/>
                <w:b w:val="false"/>
                <w:i w:val="false"/>
                <w:color w:val="000000"/>
                <w:sz w:val="20"/>
              </w:rPr>
              <w:t>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Время работы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Схема трассы РРЛ</w:t>
            </w:r>
            <w:r>
              <w:br/>
            </w:r>
            <w:r>
              <w:rPr>
                <w:rFonts w:ascii="Times New Roman"/>
                <w:b w:val="false"/>
                <w:i w:val="false"/>
                <w:color w:val="000000"/>
                <w:sz w:val="20"/>
              </w:rPr>
              <w:t>
(в приложении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Местонахождение РРЛ</w:t>
            </w:r>
            <w:r>
              <w:br/>
            </w:r>
            <w:r>
              <w:rPr>
                <w:rFonts w:ascii="Times New Roman"/>
                <w:b w:val="false"/>
                <w:i w:val="false"/>
                <w:color w:val="000000"/>
                <w:sz w:val="20"/>
              </w:rPr>
              <w:t>
(из карты масштаба не</w:t>
            </w:r>
            <w:r>
              <w:br/>
            </w:r>
            <w:r>
              <w:rPr>
                <w:rFonts w:ascii="Times New Roman"/>
                <w:b w:val="false"/>
                <w:i w:val="false"/>
                <w:color w:val="000000"/>
                <w:sz w:val="20"/>
              </w:rPr>
              <w:t>
менее 1:100000, обязательно</w:t>
            </w:r>
            <w:r>
              <w:br/>
            </w:r>
            <w:r>
              <w:rPr>
                <w:rFonts w:ascii="Times New Roman"/>
                <w:b w:val="false"/>
                <w:i w:val="false"/>
                <w:color w:val="000000"/>
                <w:sz w:val="20"/>
              </w:rPr>
              <w:t>
географические координаты с</w:t>
            </w:r>
            <w:r>
              <w:br/>
            </w:r>
            <w:r>
              <w:rPr>
                <w:rFonts w:ascii="Times New Roman"/>
                <w:b w:val="false"/>
                <w:i w:val="false"/>
                <w:color w:val="000000"/>
                <w:sz w:val="20"/>
              </w:rPr>
              <w:t>
точностью до секунды</w:t>
            </w:r>
            <w:r>
              <w:br/>
            </w:r>
            <w:r>
              <w:rPr>
                <w:rFonts w:ascii="Times New Roman"/>
                <w:b w:val="false"/>
                <w:i w:val="false"/>
                <w:color w:val="000000"/>
                <w:sz w:val="20"/>
              </w:rPr>
              <w:t>
(в приложении 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Характеристики пролетов РРЛ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Пункт</w:t>
            </w:r>
            <w:r>
              <w:br/>
            </w:r>
            <w:r>
              <w:rPr>
                <w:rFonts w:ascii="Times New Roman"/>
                <w:b w:val="false"/>
                <w:i w:val="false"/>
                <w:color w:val="000000"/>
                <w:sz w:val="20"/>
              </w:rPr>
              <w:t>
установки,</w:t>
            </w:r>
            <w:r>
              <w:br/>
            </w:r>
            <w:r>
              <w:rPr>
                <w:rFonts w:ascii="Times New Roman"/>
                <w:b w:val="false"/>
                <w:i w:val="false"/>
                <w:color w:val="000000"/>
                <w:sz w:val="20"/>
              </w:rPr>
              <w:t>
область</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w:t>
            </w:r>
            <w:r>
              <w:br/>
            </w:r>
            <w:r>
              <w:rPr>
                <w:rFonts w:ascii="Times New Roman"/>
                <w:b w:val="false"/>
                <w:i w:val="false"/>
                <w:color w:val="000000"/>
                <w:sz w:val="20"/>
              </w:rPr>
              <w:t>
Географ.</w:t>
            </w:r>
            <w:r>
              <w:br/>
            </w:r>
            <w:r>
              <w:rPr>
                <w:rFonts w:ascii="Times New Roman"/>
                <w:b w:val="false"/>
                <w:i w:val="false"/>
                <w:color w:val="000000"/>
                <w:sz w:val="20"/>
              </w:rPr>
              <w:t>
координаты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w:t>
            </w:r>
            <w:r>
              <w:br/>
            </w:r>
            <w:r>
              <w:rPr>
                <w:rFonts w:ascii="Times New Roman"/>
                <w:b w:val="false"/>
                <w:i w:val="false"/>
                <w:color w:val="000000"/>
                <w:sz w:val="20"/>
              </w:rPr>
              <w:t>
Адрес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w:t>
            </w:r>
            <w:r>
              <w:br/>
            </w:r>
            <w:r>
              <w:rPr>
                <w:rFonts w:ascii="Times New Roman"/>
                <w:b w:val="false"/>
                <w:i w:val="false"/>
                <w:color w:val="000000"/>
                <w:sz w:val="20"/>
              </w:rPr>
              <w:t>
Тип</w:t>
            </w:r>
            <w:r>
              <w:br/>
            </w:r>
            <w:r>
              <w:rPr>
                <w:rFonts w:ascii="Times New Roman"/>
                <w:b w:val="false"/>
                <w:i w:val="false"/>
                <w:color w:val="000000"/>
                <w:sz w:val="20"/>
              </w:rPr>
              <w:t>
РРС</w:t>
            </w:r>
            <w:r>
              <w:br/>
            </w:r>
            <w:r>
              <w:rPr>
                <w:rFonts w:ascii="Times New Roman"/>
                <w:b w:val="false"/>
                <w:i w:val="false"/>
                <w:color w:val="000000"/>
                <w:sz w:val="20"/>
              </w:rPr>
              <w:t>
(ПРС,</w:t>
            </w:r>
            <w:r>
              <w:br/>
            </w:r>
            <w:r>
              <w:rPr>
                <w:rFonts w:ascii="Times New Roman"/>
                <w:b w:val="false"/>
                <w:i w:val="false"/>
                <w:color w:val="000000"/>
                <w:sz w:val="20"/>
              </w:rPr>
              <w:t>
УРС,</w:t>
            </w:r>
            <w:r>
              <w:br/>
            </w:r>
            <w:r>
              <w:rPr>
                <w:rFonts w:ascii="Times New Roman"/>
                <w:b w:val="false"/>
                <w:i w:val="false"/>
                <w:color w:val="000000"/>
                <w:sz w:val="20"/>
              </w:rPr>
              <w:t>
ОРС)</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w:t>
            </w:r>
            <w:r>
              <w:br/>
            </w:r>
            <w:r>
              <w:rPr>
                <w:rFonts w:ascii="Times New Roman"/>
                <w:b w:val="false"/>
                <w:i w:val="false"/>
                <w:color w:val="000000"/>
                <w:sz w:val="20"/>
              </w:rPr>
              <w:t>
Шифр</w:t>
            </w:r>
            <w:r>
              <w:br/>
            </w:r>
            <w:r>
              <w:rPr>
                <w:rFonts w:ascii="Times New Roman"/>
                <w:b w:val="false"/>
                <w:i w:val="false"/>
                <w:color w:val="000000"/>
                <w:sz w:val="20"/>
              </w:rPr>
              <w:t>
стан-</w:t>
            </w:r>
            <w:r>
              <w:br/>
            </w:r>
            <w:r>
              <w:rPr>
                <w:rFonts w:ascii="Times New Roman"/>
                <w:b w:val="false"/>
                <w:i w:val="false"/>
                <w:color w:val="000000"/>
                <w:sz w:val="20"/>
              </w:rPr>
              <w:t>
ции</w:t>
            </w:r>
            <w:r>
              <w:br/>
            </w:r>
            <w:r>
              <w:rPr>
                <w:rFonts w:ascii="Times New Roman"/>
                <w:b w:val="false"/>
                <w:i w:val="false"/>
                <w:color w:val="000000"/>
                <w:sz w:val="20"/>
              </w:rPr>
              <w:t>
(НВ,</w:t>
            </w:r>
            <w:r>
              <w:br/>
            </w:r>
            <w:r>
              <w:rPr>
                <w:rFonts w:ascii="Times New Roman"/>
                <w:b w:val="false"/>
                <w:i w:val="false"/>
                <w:color w:val="000000"/>
                <w:sz w:val="20"/>
              </w:rPr>
              <w:t>
ВН)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w:t>
            </w:r>
            <w:r>
              <w:br/>
            </w:r>
            <w:r>
              <w:rPr>
                <w:rFonts w:ascii="Times New Roman"/>
                <w:b w:val="false"/>
                <w:i w:val="false"/>
                <w:color w:val="000000"/>
                <w:sz w:val="20"/>
              </w:rPr>
              <w:t>
Часто-</w:t>
            </w:r>
            <w:r>
              <w:br/>
            </w:r>
            <w:r>
              <w:rPr>
                <w:rFonts w:ascii="Times New Roman"/>
                <w:b w:val="false"/>
                <w:i w:val="false"/>
                <w:color w:val="000000"/>
                <w:sz w:val="20"/>
              </w:rPr>
              <w:t>
ты</w:t>
            </w:r>
            <w:r>
              <w:br/>
            </w:r>
            <w:r>
              <w:rPr>
                <w:rFonts w:ascii="Times New Roman"/>
                <w:b w:val="false"/>
                <w:i w:val="false"/>
                <w:color w:val="000000"/>
                <w:sz w:val="20"/>
              </w:rPr>
              <w:t>
прие-</w:t>
            </w:r>
            <w:r>
              <w:br/>
            </w:r>
            <w:r>
              <w:rPr>
                <w:rFonts w:ascii="Times New Roman"/>
                <w:b w:val="false"/>
                <w:i w:val="false"/>
                <w:color w:val="000000"/>
                <w:sz w:val="20"/>
              </w:rPr>
              <w:t>
ма,</w:t>
            </w:r>
            <w:r>
              <w:br/>
            </w:r>
            <w:r>
              <w:rPr>
                <w:rFonts w:ascii="Times New Roman"/>
                <w:b w:val="false"/>
                <w:i w:val="false"/>
                <w:color w:val="000000"/>
                <w:sz w:val="20"/>
              </w:rPr>
              <w:t>
МГц</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w:t>
            </w:r>
            <w:r>
              <w:br/>
            </w:r>
            <w:r>
              <w:rPr>
                <w:rFonts w:ascii="Times New Roman"/>
                <w:b w:val="false"/>
                <w:i w:val="false"/>
                <w:color w:val="000000"/>
                <w:sz w:val="20"/>
              </w:rPr>
              <w:t>
Час-</w:t>
            </w:r>
            <w:r>
              <w:br/>
            </w:r>
            <w:r>
              <w:rPr>
                <w:rFonts w:ascii="Times New Roman"/>
                <w:b w:val="false"/>
                <w:i w:val="false"/>
                <w:color w:val="000000"/>
                <w:sz w:val="20"/>
              </w:rPr>
              <w:t>
тоты</w:t>
            </w:r>
            <w:r>
              <w:br/>
            </w:r>
            <w:r>
              <w:rPr>
                <w:rFonts w:ascii="Times New Roman"/>
                <w:b w:val="false"/>
                <w:i w:val="false"/>
                <w:color w:val="000000"/>
                <w:sz w:val="20"/>
              </w:rPr>
              <w:t>
пере-</w:t>
            </w:r>
            <w:r>
              <w:br/>
            </w:r>
            <w:r>
              <w:rPr>
                <w:rFonts w:ascii="Times New Roman"/>
                <w:b w:val="false"/>
                <w:i w:val="false"/>
                <w:color w:val="000000"/>
                <w:sz w:val="20"/>
              </w:rPr>
              <w:t>
дачи</w:t>
            </w:r>
            <w:r>
              <w:br/>
            </w:r>
            <w:r>
              <w:rPr>
                <w:rFonts w:ascii="Times New Roman"/>
                <w:b w:val="false"/>
                <w:i w:val="false"/>
                <w:color w:val="000000"/>
                <w:sz w:val="20"/>
              </w:rPr>
              <w:t>
МГц</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w:t>
            </w:r>
            <w:r>
              <w:br/>
            </w:r>
            <w:r>
              <w:rPr>
                <w:rFonts w:ascii="Times New Roman"/>
                <w:b w:val="false"/>
                <w:i w:val="false"/>
                <w:color w:val="000000"/>
                <w:sz w:val="20"/>
              </w:rPr>
              <w:t>
Расст</w:t>
            </w:r>
            <w:r>
              <w:br/>
            </w:r>
            <w:r>
              <w:rPr>
                <w:rFonts w:ascii="Times New Roman"/>
                <w:b w:val="false"/>
                <w:i w:val="false"/>
                <w:color w:val="000000"/>
                <w:sz w:val="20"/>
              </w:rPr>
              <w:t>
км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w:t>
            </w:r>
            <w:r>
              <w:br/>
            </w:r>
            <w:r>
              <w:rPr>
                <w:rFonts w:ascii="Times New Roman"/>
                <w:b w:val="false"/>
                <w:i w:val="false"/>
                <w:color w:val="000000"/>
                <w:sz w:val="20"/>
              </w:rPr>
              <w:t>
Ск–ть</w:t>
            </w:r>
            <w:r>
              <w:br/>
            </w:r>
            <w:r>
              <w:rPr>
                <w:rFonts w:ascii="Times New Roman"/>
                <w:b w:val="false"/>
                <w:i w:val="false"/>
                <w:color w:val="000000"/>
                <w:sz w:val="20"/>
              </w:rPr>
              <w:t>
пере-</w:t>
            </w:r>
            <w:r>
              <w:br/>
            </w:r>
            <w:r>
              <w:rPr>
                <w:rFonts w:ascii="Times New Roman"/>
                <w:b w:val="false"/>
                <w:i w:val="false"/>
                <w:color w:val="000000"/>
                <w:sz w:val="20"/>
              </w:rPr>
              <w:t>
дачи</w:t>
            </w:r>
            <w:r>
              <w:br/>
            </w:r>
            <w:r>
              <w:rPr>
                <w:rFonts w:ascii="Times New Roman"/>
                <w:b w:val="false"/>
                <w:i w:val="false"/>
                <w:color w:val="000000"/>
                <w:sz w:val="20"/>
              </w:rPr>
              <w:t>
данных</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r>
              <w:br/>
            </w: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o ‘ “ </w:t>
            </w:r>
            <w:r>
              <w:rPr>
                <w:rFonts w:ascii="Times New Roman"/>
                <w:b w:val="false"/>
                <w:i w:val="false"/>
                <w:color w:val="000000"/>
                <w:sz w:val="20"/>
              </w:rPr>
              <w:t>в.ш.</w:t>
            </w:r>
            <w:r>
              <w:br/>
            </w:r>
            <w:r>
              <w:rPr>
                <w:rFonts w:ascii="Times New Roman"/>
                <w:b w:val="false"/>
                <w:i w:val="false"/>
                <w:color w:val="000000"/>
                <w:sz w:val="20"/>
              </w:rPr>
              <w:t>
o ‘ “ с.ш.</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r>
              <w:br/>
            </w: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o ‘ “ </w:t>
            </w:r>
            <w:r>
              <w:rPr>
                <w:rFonts w:ascii="Times New Roman"/>
                <w:b w:val="false"/>
                <w:i w:val="false"/>
                <w:color w:val="000000"/>
                <w:sz w:val="20"/>
              </w:rPr>
              <w:t>в.ш.</w:t>
            </w:r>
            <w:r>
              <w:br/>
            </w:r>
            <w:r>
              <w:rPr>
                <w:rFonts w:ascii="Times New Roman"/>
                <w:b w:val="false"/>
                <w:i w:val="false"/>
                <w:color w:val="000000"/>
                <w:sz w:val="20"/>
              </w:rPr>
              <w:t>
o ‘ “ с.ш.</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Технические данные передатчика</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w:t>
            </w:r>
            <w:r>
              <w:br/>
            </w:r>
            <w:r>
              <w:rPr>
                <w:rFonts w:ascii="Times New Roman"/>
                <w:b w:val="false"/>
                <w:i w:val="false"/>
                <w:color w:val="000000"/>
                <w:sz w:val="20"/>
              </w:rPr>
              <w:t>
Класс</w:t>
            </w:r>
            <w:r>
              <w:br/>
            </w:r>
            <w:r>
              <w:rPr>
                <w:rFonts w:ascii="Times New Roman"/>
                <w:b w:val="false"/>
                <w:i w:val="false"/>
                <w:color w:val="000000"/>
                <w:sz w:val="20"/>
              </w:rPr>
              <w:t>
излу-</w:t>
            </w:r>
            <w:r>
              <w:br/>
            </w:r>
            <w:r>
              <w:rPr>
                <w:rFonts w:ascii="Times New Roman"/>
                <w:b w:val="false"/>
                <w:i w:val="false"/>
                <w:color w:val="000000"/>
                <w:sz w:val="20"/>
              </w:rPr>
              <w:t>
чения,</w:t>
            </w:r>
            <w:r>
              <w:br/>
            </w:r>
            <w:r>
              <w:rPr>
                <w:rFonts w:ascii="Times New Roman"/>
                <w:b w:val="false"/>
                <w:i w:val="false"/>
                <w:color w:val="000000"/>
                <w:sz w:val="20"/>
              </w:rPr>
              <w:t>
соглас-</w:t>
            </w:r>
            <w:r>
              <w:br/>
            </w:r>
            <w:r>
              <w:rPr>
                <w:rFonts w:ascii="Times New Roman"/>
                <w:b w:val="false"/>
                <w:i w:val="false"/>
                <w:color w:val="000000"/>
                <w:sz w:val="20"/>
              </w:rPr>
              <w:t>
но 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w:t>
            </w:r>
            <w:r>
              <w:br/>
            </w:r>
            <w:r>
              <w:rPr>
                <w:rFonts w:ascii="Times New Roman"/>
                <w:b w:val="false"/>
                <w:i w:val="false"/>
                <w:color w:val="000000"/>
                <w:sz w:val="20"/>
              </w:rPr>
              <w:t>
Мощность</w:t>
            </w:r>
            <w:r>
              <w:br/>
            </w:r>
            <w:r>
              <w:rPr>
                <w:rFonts w:ascii="Times New Roman"/>
                <w:b w:val="false"/>
                <w:i w:val="false"/>
                <w:color w:val="000000"/>
                <w:sz w:val="20"/>
              </w:rPr>
              <w:t>
передатчика,</w:t>
            </w:r>
            <w:r>
              <w:br/>
            </w:r>
            <w:r>
              <w:rPr>
                <w:rFonts w:ascii="Times New Roman"/>
                <w:b w:val="false"/>
                <w:i w:val="false"/>
                <w:color w:val="000000"/>
                <w:sz w:val="20"/>
              </w:rPr>
              <w:t>
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Ширина</w:t>
            </w:r>
            <w:r>
              <w:br/>
            </w:r>
            <w:r>
              <w:rPr>
                <w:rFonts w:ascii="Times New Roman"/>
                <w:b w:val="false"/>
                <w:i w:val="false"/>
                <w:color w:val="000000"/>
                <w:sz w:val="20"/>
              </w:rPr>
              <w:t>
полосы</w:t>
            </w:r>
            <w:r>
              <w:br/>
            </w:r>
            <w:r>
              <w:rPr>
                <w:rFonts w:ascii="Times New Roman"/>
                <w:b w:val="false"/>
                <w:i w:val="false"/>
                <w:color w:val="000000"/>
                <w:sz w:val="20"/>
              </w:rPr>
              <w:t>
излучения</w:t>
            </w:r>
            <w:r>
              <w:br/>
            </w:r>
            <w:r>
              <w:rPr>
                <w:rFonts w:ascii="Times New Roman"/>
                <w:b w:val="false"/>
                <w:i w:val="false"/>
                <w:color w:val="000000"/>
                <w:sz w:val="20"/>
              </w:rPr>
              <w:t>
на уровнях,</w:t>
            </w:r>
            <w:r>
              <w:br/>
            </w:r>
            <w:r>
              <w:rPr>
                <w:rFonts w:ascii="Times New Roman"/>
                <w:b w:val="false"/>
                <w:i w:val="false"/>
                <w:color w:val="000000"/>
                <w:sz w:val="20"/>
              </w:rPr>
              <w:t>
МГц</w:t>
            </w:r>
            <w:r>
              <w:br/>
            </w:r>
            <w:r>
              <w:rPr>
                <w:rFonts w:ascii="Times New Roman"/>
                <w:b w:val="false"/>
                <w:i w:val="false"/>
                <w:color w:val="000000"/>
                <w:sz w:val="20"/>
              </w:rPr>
              <w:t>
–3 дБ,</w:t>
            </w:r>
            <w:r>
              <w:br/>
            </w:r>
            <w:r>
              <w:rPr>
                <w:rFonts w:ascii="Times New Roman"/>
                <w:b w:val="false"/>
                <w:i w:val="false"/>
                <w:color w:val="000000"/>
                <w:sz w:val="20"/>
              </w:rPr>
              <w:t>
–30 дБ,</w:t>
            </w:r>
            <w:r>
              <w:br/>
            </w:r>
            <w:r>
              <w:rPr>
                <w:rFonts w:ascii="Times New Roman"/>
                <w:b w:val="false"/>
                <w:i w:val="false"/>
                <w:color w:val="000000"/>
                <w:sz w:val="20"/>
              </w:rPr>
              <w:t>
–60 дБ</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Вид</w:t>
            </w:r>
            <w:r>
              <w:br/>
            </w:r>
            <w:r>
              <w:rPr>
                <w:rFonts w:ascii="Times New Roman"/>
                <w:b w:val="false"/>
                <w:i w:val="false"/>
                <w:color w:val="000000"/>
                <w:sz w:val="20"/>
              </w:rPr>
              <w:t>
моду-</w:t>
            </w:r>
            <w:r>
              <w:br/>
            </w:r>
            <w:r>
              <w:rPr>
                <w:rFonts w:ascii="Times New Roman"/>
                <w:b w:val="false"/>
                <w:i w:val="false"/>
                <w:color w:val="000000"/>
                <w:sz w:val="20"/>
              </w:rPr>
              <w:t>
ляции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w:t>
            </w:r>
            <w:r>
              <w:br/>
            </w:r>
            <w:r>
              <w:rPr>
                <w:rFonts w:ascii="Times New Roman"/>
                <w:b w:val="false"/>
                <w:i w:val="false"/>
                <w:color w:val="000000"/>
                <w:sz w:val="20"/>
              </w:rPr>
              <w:t>
заводской</w:t>
            </w:r>
            <w:r>
              <w:br/>
            </w:r>
            <w:r>
              <w:rPr>
                <w:rFonts w:ascii="Times New Roman"/>
                <w:b w:val="false"/>
                <w:i w:val="false"/>
                <w:color w:val="000000"/>
                <w:sz w:val="20"/>
              </w:rPr>
              <w:t>
номер</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Технические данные приемника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w:t>
            </w:r>
            <w:r>
              <w:br/>
            </w:r>
            <w:r>
              <w:rPr>
                <w:rFonts w:ascii="Times New Roman"/>
                <w:b w:val="false"/>
                <w:i w:val="false"/>
                <w:color w:val="000000"/>
                <w:sz w:val="20"/>
              </w:rPr>
              <w:t>
Коэффи-</w:t>
            </w:r>
            <w:r>
              <w:br/>
            </w:r>
            <w:r>
              <w:rPr>
                <w:rFonts w:ascii="Times New Roman"/>
                <w:b w:val="false"/>
                <w:i w:val="false"/>
                <w:color w:val="000000"/>
                <w:sz w:val="20"/>
              </w:rPr>
              <w:t>
циент</w:t>
            </w:r>
            <w:r>
              <w:br/>
            </w:r>
            <w:r>
              <w:rPr>
                <w:rFonts w:ascii="Times New Roman"/>
                <w:b w:val="false"/>
                <w:i w:val="false"/>
                <w:color w:val="000000"/>
                <w:sz w:val="20"/>
              </w:rPr>
              <w:t>
шума,</w:t>
            </w:r>
            <w:r>
              <w:br/>
            </w: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w:t>
            </w:r>
            <w:r>
              <w:br/>
            </w:r>
            <w:r>
              <w:rPr>
                <w:rFonts w:ascii="Times New Roman"/>
                <w:b w:val="false"/>
                <w:i w:val="false"/>
                <w:color w:val="000000"/>
                <w:sz w:val="20"/>
              </w:rPr>
              <w:t>
Чувстви-</w:t>
            </w:r>
            <w:r>
              <w:br/>
            </w:r>
            <w:r>
              <w:rPr>
                <w:rFonts w:ascii="Times New Roman"/>
                <w:b w:val="false"/>
                <w:i w:val="false"/>
                <w:color w:val="000000"/>
                <w:sz w:val="20"/>
              </w:rPr>
              <w:t>
тельность</w:t>
            </w:r>
            <w:r>
              <w:br/>
            </w:r>
            <w:r>
              <w:rPr>
                <w:rFonts w:ascii="Times New Roman"/>
                <w:b w:val="false"/>
                <w:i w:val="false"/>
                <w:color w:val="000000"/>
                <w:sz w:val="20"/>
              </w:rPr>
              <w:t>
приемника,</w:t>
            </w:r>
            <w:r>
              <w:br/>
            </w:r>
            <w:r>
              <w:rPr>
                <w:rFonts w:ascii="Times New Roman"/>
                <w:b w:val="false"/>
                <w:i w:val="false"/>
                <w:color w:val="000000"/>
                <w:sz w:val="20"/>
              </w:rPr>
              <w:t>
дБ/Вт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Полоса</w:t>
            </w:r>
            <w:r>
              <w:br/>
            </w:r>
            <w:r>
              <w:rPr>
                <w:rFonts w:ascii="Times New Roman"/>
                <w:b w:val="false"/>
                <w:i w:val="false"/>
                <w:color w:val="000000"/>
                <w:sz w:val="20"/>
              </w:rPr>
              <w:t>
пропускания</w:t>
            </w:r>
            <w:r>
              <w:br/>
            </w:r>
            <w:r>
              <w:rPr>
                <w:rFonts w:ascii="Times New Roman"/>
                <w:b w:val="false"/>
                <w:i w:val="false"/>
                <w:color w:val="000000"/>
                <w:sz w:val="20"/>
              </w:rPr>
              <w:t>
на уровнях,</w:t>
            </w:r>
            <w:r>
              <w:br/>
            </w:r>
            <w:r>
              <w:rPr>
                <w:rFonts w:ascii="Times New Roman"/>
                <w:b w:val="false"/>
                <w:i w:val="false"/>
                <w:color w:val="000000"/>
                <w:sz w:val="20"/>
              </w:rPr>
              <w:t>
МГц</w:t>
            </w:r>
            <w:r>
              <w:br/>
            </w:r>
            <w:r>
              <w:rPr>
                <w:rFonts w:ascii="Times New Roman"/>
                <w:b w:val="false"/>
                <w:i w:val="false"/>
                <w:color w:val="000000"/>
                <w:sz w:val="20"/>
              </w:rPr>
              <w:t>
–3 дБ,</w:t>
            </w:r>
            <w:r>
              <w:br/>
            </w:r>
            <w:r>
              <w:rPr>
                <w:rFonts w:ascii="Times New Roman"/>
                <w:b w:val="false"/>
                <w:i w:val="false"/>
                <w:color w:val="000000"/>
                <w:sz w:val="20"/>
              </w:rPr>
              <w:t>
–30 дБ,</w:t>
            </w:r>
            <w:r>
              <w:br/>
            </w:r>
            <w:r>
              <w:rPr>
                <w:rFonts w:ascii="Times New Roman"/>
                <w:b w:val="false"/>
                <w:i w:val="false"/>
                <w:color w:val="000000"/>
                <w:sz w:val="20"/>
              </w:rPr>
              <w:t>
–60 дБ</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w:t>
            </w:r>
            <w:r>
              <w:br/>
            </w:r>
            <w:r>
              <w:rPr>
                <w:rFonts w:ascii="Times New Roman"/>
                <w:b w:val="false"/>
                <w:i w:val="false"/>
                <w:color w:val="000000"/>
                <w:sz w:val="20"/>
              </w:rPr>
              <w:t>
Допус-</w:t>
            </w:r>
            <w:r>
              <w:br/>
            </w:r>
            <w:r>
              <w:rPr>
                <w:rFonts w:ascii="Times New Roman"/>
                <w:b w:val="false"/>
                <w:i w:val="false"/>
                <w:color w:val="000000"/>
                <w:sz w:val="20"/>
              </w:rPr>
              <w:t>
тимое</w:t>
            </w:r>
            <w:r>
              <w:br/>
            </w:r>
            <w:r>
              <w:rPr>
                <w:rFonts w:ascii="Times New Roman"/>
                <w:b w:val="false"/>
                <w:i w:val="false"/>
                <w:color w:val="000000"/>
                <w:sz w:val="20"/>
              </w:rPr>
              <w:t>
отно-</w:t>
            </w:r>
            <w:r>
              <w:br/>
            </w:r>
            <w:r>
              <w:rPr>
                <w:rFonts w:ascii="Times New Roman"/>
                <w:b w:val="false"/>
                <w:i w:val="false"/>
                <w:color w:val="000000"/>
                <w:sz w:val="20"/>
              </w:rPr>
              <w:t>
шение</w:t>
            </w:r>
            <w:r>
              <w:br/>
            </w:r>
            <w:r>
              <w:rPr>
                <w:rFonts w:ascii="Times New Roman"/>
                <w:b w:val="false"/>
                <w:i w:val="false"/>
                <w:color w:val="000000"/>
                <w:sz w:val="20"/>
              </w:rPr>
              <w:t>
сиг-</w:t>
            </w:r>
            <w:r>
              <w:br/>
            </w:r>
            <w:r>
              <w:rPr>
                <w:rFonts w:ascii="Times New Roman"/>
                <w:b w:val="false"/>
                <w:i w:val="false"/>
                <w:color w:val="000000"/>
                <w:sz w:val="20"/>
              </w:rPr>
              <w:t>
нал/</w:t>
            </w:r>
            <w:r>
              <w:br/>
            </w:r>
            <w:r>
              <w:rPr>
                <w:rFonts w:ascii="Times New Roman"/>
                <w:b w:val="false"/>
                <w:i w:val="false"/>
                <w:color w:val="000000"/>
                <w:sz w:val="20"/>
              </w:rPr>
              <w:t>
шум,</w:t>
            </w:r>
            <w:r>
              <w:br/>
            </w: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Серийный номер РЭС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Характеристики антенны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w:t>
            </w:r>
            <w:r>
              <w:br/>
            </w:r>
            <w:r>
              <w:rPr>
                <w:rFonts w:ascii="Times New Roman"/>
                <w:b w:val="false"/>
                <w:i w:val="false"/>
                <w:color w:val="000000"/>
                <w:sz w:val="20"/>
              </w:rPr>
              <w:t>
Тип</w:t>
            </w:r>
            <w:r>
              <w:br/>
            </w:r>
            <w:r>
              <w:rPr>
                <w:rFonts w:ascii="Times New Roman"/>
                <w:b w:val="false"/>
                <w:i w:val="false"/>
                <w:color w:val="000000"/>
                <w:sz w:val="20"/>
              </w:rPr>
              <w:t>
опоры</w:t>
            </w:r>
            <w:r>
              <w:br/>
            </w:r>
            <w:r>
              <w:rPr>
                <w:rFonts w:ascii="Times New Roman"/>
                <w:b w:val="false"/>
                <w:i w:val="false"/>
                <w:color w:val="000000"/>
                <w:sz w:val="20"/>
              </w:rPr>
              <w:t>
(мач-</w:t>
            </w:r>
            <w:r>
              <w:br/>
            </w:r>
            <w:r>
              <w:rPr>
                <w:rFonts w:ascii="Times New Roman"/>
                <w:b w:val="false"/>
                <w:i w:val="false"/>
                <w:color w:val="000000"/>
                <w:sz w:val="20"/>
              </w:rPr>
              <w:t>
та,</w:t>
            </w:r>
            <w:r>
              <w:br/>
            </w:r>
            <w:r>
              <w:rPr>
                <w:rFonts w:ascii="Times New Roman"/>
                <w:b w:val="false"/>
                <w:i w:val="false"/>
                <w:color w:val="000000"/>
                <w:sz w:val="20"/>
              </w:rPr>
              <w:t>
баш-</w:t>
            </w:r>
            <w:r>
              <w:br/>
            </w:r>
            <w:r>
              <w:rPr>
                <w:rFonts w:ascii="Times New Roman"/>
                <w:b w:val="false"/>
                <w:i w:val="false"/>
                <w:color w:val="000000"/>
                <w:sz w:val="20"/>
              </w:rPr>
              <w:t>
ня,</w:t>
            </w:r>
            <w:r>
              <w:br/>
            </w:r>
            <w:r>
              <w:rPr>
                <w:rFonts w:ascii="Times New Roman"/>
                <w:b w:val="false"/>
                <w:i w:val="false"/>
                <w:color w:val="000000"/>
                <w:sz w:val="20"/>
              </w:rPr>
              <w:t>
под-</w:t>
            </w:r>
            <w:r>
              <w:br/>
            </w:r>
            <w:r>
              <w:rPr>
                <w:rFonts w:ascii="Times New Roman"/>
                <w:b w:val="false"/>
                <w:i w:val="false"/>
                <w:color w:val="000000"/>
                <w:sz w:val="20"/>
              </w:rPr>
              <w:t>
став-</w:t>
            </w:r>
            <w:r>
              <w:br/>
            </w:r>
            <w:r>
              <w:rPr>
                <w:rFonts w:ascii="Times New Roman"/>
                <w:b w:val="false"/>
                <w:i w:val="false"/>
                <w:color w:val="000000"/>
                <w:sz w:val="20"/>
              </w:rPr>
              <w:t>
ка)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w:t>
            </w:r>
            <w:r>
              <w:br/>
            </w:r>
            <w:r>
              <w:rPr>
                <w:rFonts w:ascii="Times New Roman"/>
                <w:b w:val="false"/>
                <w:i w:val="false"/>
                <w:color w:val="000000"/>
                <w:sz w:val="20"/>
              </w:rPr>
              <w:t>
Тип</w:t>
            </w:r>
            <w:r>
              <w:br/>
            </w:r>
            <w:r>
              <w:rPr>
                <w:rFonts w:ascii="Times New Roman"/>
                <w:b w:val="false"/>
                <w:i w:val="false"/>
                <w:color w:val="000000"/>
                <w:sz w:val="20"/>
              </w:rPr>
              <w:t>
ан-</w:t>
            </w:r>
            <w:r>
              <w:br/>
            </w:r>
            <w:r>
              <w:rPr>
                <w:rFonts w:ascii="Times New Roman"/>
                <w:b w:val="false"/>
                <w:i w:val="false"/>
                <w:color w:val="000000"/>
                <w:sz w:val="20"/>
              </w:rPr>
              <w:t>
тен-</w:t>
            </w:r>
            <w:r>
              <w:br/>
            </w:r>
            <w:r>
              <w:rPr>
                <w:rFonts w:ascii="Times New Roman"/>
                <w:b w:val="false"/>
                <w:i w:val="false"/>
                <w:color w:val="000000"/>
                <w:sz w:val="20"/>
              </w:rPr>
              <w:t>
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w:t>
            </w:r>
            <w:r>
              <w:br/>
            </w:r>
            <w:r>
              <w:rPr>
                <w:rFonts w:ascii="Times New Roman"/>
                <w:b w:val="false"/>
                <w:i w:val="false"/>
                <w:color w:val="000000"/>
                <w:sz w:val="20"/>
              </w:rPr>
              <w:t>
Отметка</w:t>
            </w:r>
            <w:r>
              <w:br/>
            </w:r>
            <w:r>
              <w:rPr>
                <w:rFonts w:ascii="Times New Roman"/>
                <w:b w:val="false"/>
                <w:i w:val="false"/>
                <w:color w:val="000000"/>
                <w:sz w:val="20"/>
              </w:rPr>
              <w:t>
земли</w:t>
            </w:r>
            <w:r>
              <w:br/>
            </w:r>
            <w:r>
              <w:rPr>
                <w:rFonts w:ascii="Times New Roman"/>
                <w:b w:val="false"/>
                <w:i w:val="false"/>
                <w:color w:val="000000"/>
                <w:sz w:val="20"/>
              </w:rPr>
              <w:t>
над</w:t>
            </w:r>
            <w:r>
              <w:br/>
            </w:r>
            <w:r>
              <w:rPr>
                <w:rFonts w:ascii="Times New Roman"/>
                <w:b w:val="false"/>
                <w:i w:val="false"/>
                <w:color w:val="000000"/>
                <w:sz w:val="20"/>
              </w:rPr>
              <w:t>
уровнем</w:t>
            </w:r>
            <w:r>
              <w:br/>
            </w:r>
            <w:r>
              <w:rPr>
                <w:rFonts w:ascii="Times New Roman"/>
                <w:b w:val="false"/>
                <w:i w:val="false"/>
                <w:color w:val="000000"/>
                <w:sz w:val="20"/>
              </w:rPr>
              <w:t>
моря, 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5–d.</w:t>
            </w:r>
            <w:r>
              <w:br/>
            </w:r>
            <w:r>
              <w:rPr>
                <w:rFonts w:ascii="Times New Roman"/>
                <w:b w:val="false"/>
                <w:i w:val="false"/>
                <w:color w:val="000000"/>
                <w:sz w:val="20"/>
              </w:rPr>
              <w:t>
Высота</w:t>
            </w:r>
            <w:r>
              <w:br/>
            </w:r>
            <w:r>
              <w:rPr>
                <w:rFonts w:ascii="Times New Roman"/>
                <w:b w:val="false"/>
                <w:i w:val="false"/>
                <w:color w:val="000000"/>
                <w:sz w:val="20"/>
              </w:rPr>
              <w:t>
подве-</w:t>
            </w:r>
            <w:r>
              <w:br/>
            </w:r>
            <w:r>
              <w:rPr>
                <w:rFonts w:ascii="Times New Roman"/>
                <w:b w:val="false"/>
                <w:i w:val="false"/>
                <w:color w:val="000000"/>
                <w:sz w:val="20"/>
              </w:rPr>
              <w:t>
са ан-</w:t>
            </w:r>
            <w:r>
              <w:br/>
            </w:r>
            <w:r>
              <w:rPr>
                <w:rFonts w:ascii="Times New Roman"/>
                <w:b w:val="false"/>
                <w:i w:val="false"/>
                <w:color w:val="000000"/>
                <w:sz w:val="20"/>
              </w:rPr>
              <w:t>
тенны,</w:t>
            </w:r>
            <w:r>
              <w:br/>
            </w:r>
            <w:r>
              <w:rPr>
                <w:rFonts w:ascii="Times New Roman"/>
                <w:b w:val="false"/>
                <w:i w:val="false"/>
                <w:color w:val="000000"/>
                <w:sz w:val="20"/>
              </w:rPr>
              <w:t>
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5–e.</w:t>
            </w:r>
            <w:r>
              <w:br/>
            </w:r>
            <w:r>
              <w:rPr>
                <w:rFonts w:ascii="Times New Roman"/>
                <w:b w:val="false"/>
                <w:i w:val="false"/>
                <w:color w:val="000000"/>
                <w:sz w:val="20"/>
              </w:rPr>
              <w:t>
Диа-</w:t>
            </w:r>
            <w:r>
              <w:br/>
            </w:r>
            <w:r>
              <w:rPr>
                <w:rFonts w:ascii="Times New Roman"/>
                <w:b w:val="false"/>
                <w:i w:val="false"/>
                <w:color w:val="000000"/>
                <w:sz w:val="20"/>
              </w:rPr>
              <w:t>
метр</w:t>
            </w:r>
            <w:r>
              <w:br/>
            </w:r>
            <w:r>
              <w:rPr>
                <w:rFonts w:ascii="Times New Roman"/>
                <w:b w:val="false"/>
                <w:i w:val="false"/>
                <w:color w:val="000000"/>
                <w:sz w:val="20"/>
              </w:rPr>
              <w:t>
ан-</w:t>
            </w:r>
            <w:r>
              <w:br/>
            </w:r>
            <w:r>
              <w:rPr>
                <w:rFonts w:ascii="Times New Roman"/>
                <w:b w:val="false"/>
                <w:i w:val="false"/>
                <w:color w:val="000000"/>
                <w:sz w:val="20"/>
              </w:rPr>
              <w:t>
тен-</w:t>
            </w:r>
            <w:r>
              <w:br/>
            </w:r>
            <w:r>
              <w:rPr>
                <w:rFonts w:ascii="Times New Roman"/>
                <w:b w:val="false"/>
                <w:i w:val="false"/>
                <w:color w:val="000000"/>
                <w:sz w:val="20"/>
              </w:rPr>
              <w:t>
ны, 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5–f.</w:t>
            </w:r>
            <w:r>
              <w:br/>
            </w:r>
            <w:r>
              <w:rPr>
                <w:rFonts w:ascii="Times New Roman"/>
                <w:b w:val="false"/>
                <w:i w:val="false"/>
                <w:color w:val="000000"/>
                <w:sz w:val="20"/>
              </w:rPr>
              <w:t>
Ази-</w:t>
            </w:r>
            <w:r>
              <w:br/>
            </w:r>
            <w:r>
              <w:rPr>
                <w:rFonts w:ascii="Times New Roman"/>
                <w:b w:val="false"/>
                <w:i w:val="false"/>
                <w:color w:val="000000"/>
                <w:sz w:val="20"/>
              </w:rPr>
              <w:t>
мут,</w:t>
            </w:r>
            <w:r>
              <w:br/>
            </w:r>
            <w:r>
              <w:rPr>
                <w:rFonts w:ascii="Times New Roman"/>
                <w:b w:val="false"/>
                <w:i w:val="false"/>
                <w:color w:val="000000"/>
                <w:sz w:val="20"/>
              </w:rPr>
              <w:t>
град.</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5–g.</w:t>
            </w:r>
            <w:r>
              <w:br/>
            </w:r>
            <w:r>
              <w:rPr>
                <w:rFonts w:ascii="Times New Roman"/>
                <w:b w:val="false"/>
                <w:i w:val="false"/>
                <w:color w:val="000000"/>
                <w:sz w:val="20"/>
              </w:rPr>
              <w:t>
Угол</w:t>
            </w:r>
            <w:r>
              <w:br/>
            </w:r>
            <w:r>
              <w:rPr>
                <w:rFonts w:ascii="Times New Roman"/>
                <w:b w:val="false"/>
                <w:i w:val="false"/>
                <w:color w:val="000000"/>
                <w:sz w:val="20"/>
              </w:rPr>
              <w:t>
места</w:t>
            </w:r>
            <w:r>
              <w:br/>
            </w:r>
            <w:r>
              <w:rPr>
                <w:rFonts w:ascii="Times New Roman"/>
                <w:b w:val="false"/>
                <w:i w:val="false"/>
                <w:color w:val="000000"/>
                <w:sz w:val="20"/>
              </w:rPr>
              <w:t>
ос-</w:t>
            </w:r>
            <w:r>
              <w:br/>
            </w:r>
            <w:r>
              <w:rPr>
                <w:rFonts w:ascii="Times New Roman"/>
                <w:b w:val="false"/>
                <w:i w:val="false"/>
                <w:color w:val="000000"/>
                <w:sz w:val="20"/>
              </w:rPr>
              <w:t>
нов-</w:t>
            </w:r>
            <w:r>
              <w:br/>
            </w:r>
            <w:r>
              <w:rPr>
                <w:rFonts w:ascii="Times New Roman"/>
                <w:b w:val="false"/>
                <w:i w:val="false"/>
                <w:color w:val="000000"/>
                <w:sz w:val="20"/>
              </w:rPr>
              <w:t>
ного</w:t>
            </w:r>
            <w:r>
              <w:br/>
            </w:r>
            <w:r>
              <w:rPr>
                <w:rFonts w:ascii="Times New Roman"/>
                <w:b w:val="false"/>
                <w:i w:val="false"/>
                <w:color w:val="000000"/>
                <w:sz w:val="20"/>
              </w:rPr>
              <w:t>
ле-</w:t>
            </w:r>
            <w:r>
              <w:br/>
            </w:r>
            <w:r>
              <w:rPr>
                <w:rFonts w:ascii="Times New Roman"/>
                <w:b w:val="false"/>
                <w:i w:val="false"/>
                <w:color w:val="000000"/>
                <w:sz w:val="20"/>
              </w:rPr>
              <w:t>
пест-</w:t>
            </w:r>
            <w:r>
              <w:br/>
            </w:r>
            <w:r>
              <w:rPr>
                <w:rFonts w:ascii="Times New Roman"/>
                <w:b w:val="false"/>
                <w:i w:val="false"/>
                <w:color w:val="000000"/>
                <w:sz w:val="20"/>
              </w:rPr>
              <w:t>
ка,</w:t>
            </w:r>
            <w:r>
              <w:br/>
            </w:r>
            <w:r>
              <w:rPr>
                <w:rFonts w:ascii="Times New Roman"/>
                <w:b w:val="false"/>
                <w:i w:val="false"/>
                <w:color w:val="000000"/>
                <w:sz w:val="20"/>
              </w:rPr>
              <w:t>
град.</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5–h.</w:t>
            </w:r>
            <w:r>
              <w:br/>
            </w:r>
            <w:r>
              <w:rPr>
                <w:rFonts w:ascii="Times New Roman"/>
                <w:b w:val="false"/>
                <w:i w:val="false"/>
                <w:color w:val="000000"/>
                <w:sz w:val="20"/>
              </w:rPr>
              <w:t>
Коэф-</w:t>
            </w:r>
            <w:r>
              <w:br/>
            </w:r>
            <w:r>
              <w:rPr>
                <w:rFonts w:ascii="Times New Roman"/>
                <w:b w:val="false"/>
                <w:i w:val="false"/>
                <w:color w:val="000000"/>
                <w:sz w:val="20"/>
              </w:rPr>
              <w:t>
фи-</w:t>
            </w:r>
            <w:r>
              <w:br/>
            </w:r>
            <w:r>
              <w:rPr>
                <w:rFonts w:ascii="Times New Roman"/>
                <w:b w:val="false"/>
                <w:i w:val="false"/>
                <w:color w:val="000000"/>
                <w:sz w:val="20"/>
              </w:rPr>
              <w:t>
циент</w:t>
            </w:r>
            <w:r>
              <w:br/>
            </w:r>
            <w:r>
              <w:rPr>
                <w:rFonts w:ascii="Times New Roman"/>
                <w:b w:val="false"/>
                <w:i w:val="false"/>
                <w:color w:val="000000"/>
                <w:sz w:val="20"/>
              </w:rPr>
              <w:t>
уси-</w:t>
            </w:r>
            <w:r>
              <w:br/>
            </w:r>
            <w:r>
              <w:rPr>
                <w:rFonts w:ascii="Times New Roman"/>
                <w:b w:val="false"/>
                <w:i w:val="false"/>
                <w:color w:val="000000"/>
                <w:sz w:val="20"/>
              </w:rPr>
              <w:t>
ления</w:t>
            </w:r>
            <w:r>
              <w:br/>
            </w:r>
            <w:r>
              <w:rPr>
                <w:rFonts w:ascii="Times New Roman"/>
                <w:b w:val="false"/>
                <w:i w:val="false"/>
                <w:color w:val="000000"/>
                <w:sz w:val="20"/>
              </w:rPr>
              <w:t>
ан-</w:t>
            </w:r>
            <w:r>
              <w:br/>
            </w:r>
            <w:r>
              <w:rPr>
                <w:rFonts w:ascii="Times New Roman"/>
                <w:b w:val="false"/>
                <w:i w:val="false"/>
                <w:color w:val="000000"/>
                <w:sz w:val="20"/>
              </w:rPr>
              <w:t>
тен-</w:t>
            </w:r>
            <w:r>
              <w:br/>
            </w:r>
            <w:r>
              <w:rPr>
                <w:rFonts w:ascii="Times New Roman"/>
                <w:b w:val="false"/>
                <w:i w:val="false"/>
                <w:color w:val="000000"/>
                <w:sz w:val="20"/>
              </w:rPr>
              <w:t>
ны,</w:t>
            </w:r>
            <w:r>
              <w:br/>
            </w:r>
            <w:r>
              <w:rPr>
                <w:rFonts w:ascii="Times New Roman"/>
                <w:b w:val="false"/>
                <w:i w:val="false"/>
                <w:color w:val="000000"/>
                <w:sz w:val="20"/>
              </w:rPr>
              <w:t>
дБ</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5–i.</w:t>
            </w:r>
            <w:r>
              <w:br/>
            </w:r>
            <w:r>
              <w:rPr>
                <w:rFonts w:ascii="Times New Roman"/>
                <w:b w:val="false"/>
                <w:i w:val="false"/>
                <w:color w:val="000000"/>
                <w:sz w:val="20"/>
              </w:rPr>
              <w:t>
По-</w:t>
            </w:r>
            <w:r>
              <w:br/>
            </w:r>
            <w:r>
              <w:rPr>
                <w:rFonts w:ascii="Times New Roman"/>
                <w:b w:val="false"/>
                <w:i w:val="false"/>
                <w:color w:val="000000"/>
                <w:sz w:val="20"/>
              </w:rPr>
              <w:t>
тери в</w:t>
            </w:r>
            <w:r>
              <w:br/>
            </w:r>
            <w:r>
              <w:rPr>
                <w:rFonts w:ascii="Times New Roman"/>
                <w:b w:val="false"/>
                <w:i w:val="false"/>
                <w:color w:val="000000"/>
                <w:sz w:val="20"/>
              </w:rPr>
              <w:t>
эле-</w:t>
            </w:r>
            <w:r>
              <w:br/>
            </w:r>
            <w:r>
              <w:rPr>
                <w:rFonts w:ascii="Times New Roman"/>
                <w:b w:val="false"/>
                <w:i w:val="false"/>
                <w:color w:val="000000"/>
                <w:sz w:val="20"/>
              </w:rPr>
              <w:t>
мен-</w:t>
            </w:r>
            <w:r>
              <w:br/>
            </w:r>
            <w:r>
              <w:rPr>
                <w:rFonts w:ascii="Times New Roman"/>
                <w:b w:val="false"/>
                <w:i w:val="false"/>
                <w:color w:val="000000"/>
                <w:sz w:val="20"/>
              </w:rPr>
              <w:t>
тах</w:t>
            </w:r>
            <w:r>
              <w:br/>
            </w:r>
            <w:r>
              <w:rPr>
                <w:rFonts w:ascii="Times New Roman"/>
                <w:b w:val="false"/>
                <w:i w:val="false"/>
                <w:color w:val="000000"/>
                <w:sz w:val="20"/>
              </w:rPr>
              <w:t>
АВТ,</w:t>
            </w:r>
            <w:r>
              <w:br/>
            </w:r>
            <w:r>
              <w:rPr>
                <w:rFonts w:ascii="Times New Roman"/>
                <w:b w:val="false"/>
                <w:i w:val="false"/>
                <w:color w:val="000000"/>
                <w:sz w:val="20"/>
              </w:rPr>
              <w:t>
дБ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5–j.</w:t>
            </w:r>
            <w:r>
              <w:br/>
            </w:r>
            <w:r>
              <w:rPr>
                <w:rFonts w:ascii="Times New Roman"/>
                <w:b w:val="false"/>
                <w:i w:val="false"/>
                <w:color w:val="000000"/>
                <w:sz w:val="20"/>
              </w:rPr>
              <w:t>
Поля-</w:t>
            </w:r>
            <w:r>
              <w:br/>
            </w:r>
            <w:r>
              <w:rPr>
                <w:rFonts w:ascii="Times New Roman"/>
                <w:b w:val="false"/>
                <w:i w:val="false"/>
                <w:color w:val="000000"/>
                <w:sz w:val="20"/>
              </w:rPr>
              <w:t>
риза-</w:t>
            </w:r>
            <w:r>
              <w:br/>
            </w:r>
            <w:r>
              <w:rPr>
                <w:rFonts w:ascii="Times New Roman"/>
                <w:b w:val="false"/>
                <w:i w:val="false"/>
                <w:color w:val="000000"/>
                <w:sz w:val="20"/>
              </w:rPr>
              <w:t>
ция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использование РЧС, дата</w:t>
            </w:r>
            <w:r>
              <w:br/>
            </w:r>
            <w:r>
              <w:rPr>
                <w:rFonts w:ascii="Times New Roman"/>
                <w:b w:val="false"/>
                <w:i w:val="false"/>
                <w:color w:val="000000"/>
                <w:sz w:val="20"/>
              </w:rPr>
              <w:t>
выдачи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w:t>
            </w:r>
            <w:r>
              <w:br/>
            </w:r>
            <w:r>
              <w:rPr>
                <w:rFonts w:ascii="Times New Roman"/>
                <w:b w:val="false"/>
                <w:i w:val="false"/>
                <w:color w:val="000000"/>
                <w:sz w:val="20"/>
              </w:rPr>
              <w:t>
и установку, дата выдачи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право эксплуатации РЭС,</w:t>
            </w:r>
            <w:r>
              <w:br/>
            </w:r>
            <w:r>
              <w:rPr>
                <w:rFonts w:ascii="Times New Roman"/>
                <w:b w:val="false"/>
                <w:i w:val="false"/>
                <w:color w:val="000000"/>
                <w:sz w:val="20"/>
              </w:rPr>
              <w:t>
дата выдачи</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 выдачи.</w:t>
            </w:r>
            <w:r>
              <w:br/>
            </w:r>
            <w:r>
              <w:rPr>
                <w:rFonts w:ascii="Times New Roman"/>
                <w:b w:val="false"/>
                <w:i w:val="false"/>
                <w:color w:val="000000"/>
                <w:sz w:val="20"/>
              </w:rPr>
              <w:t>
Орган сертификации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3266"/>
        <w:gridCol w:w="3839"/>
      </w:tblGrid>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М.П.</w:t>
            </w:r>
          </w:p>
        </w:tc>
      </w:tr>
      <w:tr>
        <w:trPr>
          <w:trHeight w:val="19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Начальник _______________________          _______________________</w:t>
      </w:r>
      <w:r>
        <w:br/>
      </w:r>
      <w:r>
        <w:rPr>
          <w:rFonts w:ascii="Times New Roman"/>
          <w:b w:val="false"/>
          <w:i w:val="false"/>
          <w:color w:val="000000"/>
          <w:sz w:val="28"/>
        </w:rPr>
        <w:t>
                                                  (подпись)</w:t>
      </w:r>
    </w:p>
    <w:bookmarkStart w:name="z147" w:id="33"/>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33"/>
    <w:p>
      <w:pPr>
        <w:spacing w:after="0"/>
        <w:ind w:left="0"/>
        <w:jc w:val="both"/>
      </w:pPr>
      <w:r>
        <w:rPr>
          <w:rFonts w:ascii="Times New Roman"/>
          <w:b w:val="false"/>
          <w:i w:val="false"/>
          <w:color w:val="000000"/>
          <w:sz w:val="28"/>
        </w:rPr>
        <w:t>Форма 1–СТ</w:t>
      </w:r>
    </w:p>
    <w:bookmarkStart w:name="z189" w:id="34"/>
    <w:p>
      <w:pPr>
        <w:spacing w:after="0"/>
        <w:ind w:left="0"/>
        <w:jc w:val="left"/>
      </w:pPr>
      <w:r>
        <w:rPr>
          <w:rFonts w:ascii="Times New Roman"/>
          <w:b/>
          <w:i w:val="false"/>
          <w:color w:val="000000"/>
        </w:rPr>
        <w:t xml:space="preserve"> 
Анкета на радиоэлектронное средство</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221"/>
        <w:gridCol w:w="2284"/>
        <w:gridCol w:w="2929"/>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данные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Вид РЭС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Тип РЭС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Назначение сети: общего</w:t>
            </w:r>
            <w:r>
              <w:br/>
            </w:r>
            <w:r>
              <w:rPr>
                <w:rFonts w:ascii="Times New Roman"/>
                <w:b w:val="false"/>
                <w:i w:val="false"/>
                <w:color w:val="000000"/>
                <w:sz w:val="20"/>
              </w:rPr>
              <w:t>
пользования, ведомственная</w:t>
            </w:r>
            <w:r>
              <w:br/>
            </w:r>
            <w:r>
              <w:rPr>
                <w:rFonts w:ascii="Times New Roman"/>
                <w:b w:val="false"/>
                <w:i w:val="false"/>
                <w:color w:val="000000"/>
                <w:sz w:val="20"/>
              </w:rPr>
              <w:t>
(нужное 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Стандарт (протокол) связи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Сетка частот и технические данные передающей части аппаратуры</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Сетка</w:t>
            </w:r>
            <w:r>
              <w:br/>
            </w:r>
            <w:r>
              <w:rPr>
                <w:rFonts w:ascii="Times New Roman"/>
                <w:b w:val="false"/>
                <w:i w:val="false"/>
                <w:color w:val="000000"/>
                <w:sz w:val="20"/>
              </w:rPr>
              <w:t>
частот</w:t>
            </w:r>
            <w:r>
              <w:br/>
            </w:r>
            <w:r>
              <w:rPr>
                <w:rFonts w:ascii="Times New Roman"/>
                <w:b w:val="false"/>
                <w:i w:val="false"/>
                <w:color w:val="000000"/>
                <w:sz w:val="20"/>
              </w:rPr>
              <w:t>
(для</w:t>
            </w:r>
            <w:r>
              <w:br/>
            </w:r>
            <w:r>
              <w:rPr>
                <w:rFonts w:ascii="Times New Roman"/>
                <w:b w:val="false"/>
                <w:i w:val="false"/>
                <w:color w:val="000000"/>
                <w:sz w:val="20"/>
              </w:rPr>
              <w:t>
сотовой</w:t>
            </w:r>
            <w:r>
              <w:br/>
            </w:r>
            <w:r>
              <w:rPr>
                <w:rFonts w:ascii="Times New Roman"/>
                <w:b w:val="false"/>
                <w:i w:val="false"/>
                <w:color w:val="000000"/>
                <w:sz w:val="20"/>
              </w:rPr>
              <w:t>
приведена</w:t>
            </w:r>
            <w:r>
              <w:br/>
            </w:r>
            <w:r>
              <w:rPr>
                <w:rFonts w:ascii="Times New Roman"/>
                <w:b w:val="false"/>
                <w:i w:val="false"/>
                <w:color w:val="000000"/>
                <w:sz w:val="20"/>
              </w:rPr>
              <w:t>
в прило-</w:t>
            </w:r>
            <w:r>
              <w:br/>
            </w:r>
            <w:r>
              <w:rPr>
                <w:rFonts w:ascii="Times New Roman"/>
                <w:b w:val="false"/>
                <w:i w:val="false"/>
                <w:color w:val="000000"/>
                <w:sz w:val="20"/>
              </w:rPr>
              <w:t>
жении)</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приема,</w:t>
            </w:r>
            <w:r>
              <w:br/>
            </w:r>
            <w:r>
              <w:rPr>
                <w:rFonts w:ascii="Times New Roman"/>
                <w:b w:val="false"/>
                <w:i w:val="false"/>
                <w:color w:val="000000"/>
                <w:sz w:val="20"/>
              </w:rPr>
              <w:t>
МГц</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w:t>
            </w:r>
            <w:r>
              <w:br/>
            </w:r>
            <w:r>
              <w:rPr>
                <w:rFonts w:ascii="Times New Roman"/>
                <w:b w:val="false"/>
                <w:i w:val="false"/>
                <w:color w:val="000000"/>
                <w:sz w:val="20"/>
              </w:rPr>
              <w:t>
передачи, МГц</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Класс</w:t>
            </w:r>
            <w:r>
              <w:br/>
            </w:r>
            <w:r>
              <w:rPr>
                <w:rFonts w:ascii="Times New Roman"/>
                <w:b w:val="false"/>
                <w:i w:val="false"/>
                <w:color w:val="000000"/>
                <w:sz w:val="20"/>
              </w:rPr>
              <w:t>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Мощность,</w:t>
            </w:r>
            <w:r>
              <w:br/>
            </w:r>
            <w:r>
              <w:rPr>
                <w:rFonts w:ascii="Times New Roman"/>
                <w:b w:val="false"/>
                <w:i w:val="false"/>
                <w:color w:val="000000"/>
                <w:sz w:val="20"/>
              </w:rPr>
              <w:t>
Вт</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Заводской</w:t>
            </w:r>
            <w:r>
              <w:br/>
            </w:r>
            <w:r>
              <w:rPr>
                <w:rFonts w:ascii="Times New Roman"/>
                <w:b w:val="false"/>
                <w:i w:val="false"/>
                <w:color w:val="000000"/>
                <w:sz w:val="20"/>
              </w:rPr>
              <w:t>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Позывной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Частота и номер</w:t>
            </w:r>
            <w:r>
              <w:br/>
            </w:r>
            <w:r>
              <w:rPr>
                <w:rFonts w:ascii="Times New Roman"/>
                <w:b w:val="false"/>
                <w:i w:val="false"/>
                <w:color w:val="000000"/>
                <w:sz w:val="20"/>
              </w:rPr>
              <w:t>
контрольного канала, МГц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Скорость передачи данных,</w:t>
            </w:r>
            <w:r>
              <w:br/>
            </w:r>
            <w:r>
              <w:rPr>
                <w:rFonts w:ascii="Times New Roman"/>
                <w:b w:val="false"/>
                <w:i w:val="false"/>
                <w:color w:val="000000"/>
                <w:sz w:val="20"/>
              </w:rPr>
              <w:t>
Бод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Технические данные приемной части аппаратуры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Чувстви-</w:t>
            </w:r>
            <w:r>
              <w:br/>
            </w:r>
            <w:r>
              <w:rPr>
                <w:rFonts w:ascii="Times New Roman"/>
                <w:b w:val="false"/>
                <w:i w:val="false"/>
                <w:color w:val="000000"/>
                <w:sz w:val="20"/>
              </w:rPr>
              <w:t>
тельность, мкВ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Избира-</w:t>
            </w:r>
            <w:r>
              <w:br/>
            </w:r>
            <w:r>
              <w:rPr>
                <w:rFonts w:ascii="Times New Roman"/>
                <w:b w:val="false"/>
                <w:i w:val="false"/>
                <w:color w:val="000000"/>
                <w:sz w:val="20"/>
              </w:rPr>
              <w:t>
тельность, дБ</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Ширина</w:t>
            </w:r>
            <w:r>
              <w:br/>
            </w:r>
            <w:r>
              <w:rPr>
                <w:rFonts w:ascii="Times New Roman"/>
                <w:b w:val="false"/>
                <w:i w:val="false"/>
                <w:color w:val="000000"/>
                <w:sz w:val="20"/>
              </w:rPr>
              <w:t>
полосы по</w:t>
            </w:r>
            <w:r>
              <w:br/>
            </w:r>
            <w:r>
              <w:rPr>
                <w:rFonts w:ascii="Times New Roman"/>
                <w:b w:val="false"/>
                <w:i w:val="false"/>
                <w:color w:val="000000"/>
                <w:sz w:val="20"/>
              </w:rPr>
              <w:t>
уровню</w:t>
            </w:r>
            <w:r>
              <w:br/>
            </w:r>
            <w:r>
              <w:rPr>
                <w:rFonts w:ascii="Times New Roman"/>
                <w:b w:val="false"/>
                <w:i w:val="false"/>
                <w:color w:val="000000"/>
                <w:sz w:val="20"/>
              </w:rPr>
              <w:t>
–3дБ, кГц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w:t>
            </w:r>
            <w:r>
              <w:br/>
            </w:r>
            <w:r>
              <w:rPr>
                <w:rFonts w:ascii="Times New Roman"/>
                <w:b w:val="false"/>
                <w:i w:val="false"/>
                <w:color w:val="000000"/>
                <w:sz w:val="20"/>
              </w:rPr>
              <w:t>
Коэффициент</w:t>
            </w:r>
            <w:r>
              <w:br/>
            </w:r>
            <w:r>
              <w:rPr>
                <w:rFonts w:ascii="Times New Roman"/>
                <w:b w:val="false"/>
                <w:i w:val="false"/>
                <w:color w:val="000000"/>
                <w:sz w:val="20"/>
              </w:rPr>
              <w:t>
интермодуляции,</w:t>
            </w:r>
            <w:r>
              <w:br/>
            </w:r>
            <w:r>
              <w:rPr>
                <w:rFonts w:ascii="Times New Roman"/>
                <w:b w:val="false"/>
                <w:i w:val="false"/>
                <w:color w:val="000000"/>
                <w:sz w:val="20"/>
              </w:rPr>
              <w:t>
дБ</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Месторасположение РЭС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4–a. Область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Район</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Пункт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Адрес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4–e. Географические координаты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 ’ ’’</w:t>
            </w:r>
            <w:r>
              <w:rPr>
                <w:rFonts w:ascii="Times New Roman"/>
                <w:b w:val="false"/>
                <w:i w:val="false"/>
                <w:color w:val="000000"/>
                <w:sz w:val="20"/>
              </w:rPr>
              <w:t xml:space="preserve"> с.ш.</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 ’ ’’</w:t>
            </w:r>
            <w:r>
              <w:rPr>
                <w:rFonts w:ascii="Times New Roman"/>
                <w:b w:val="false"/>
                <w:i w:val="false"/>
                <w:color w:val="000000"/>
                <w:sz w:val="20"/>
              </w:rPr>
              <w:t xml:space="preserve"> в.д.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Характеристики антенн</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передающей</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 Тип (аббревиатура)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 Отметка земли над уровнем</w:t>
            </w:r>
            <w:r>
              <w:br/>
            </w:r>
            <w:r>
              <w:rPr>
                <w:rFonts w:ascii="Times New Roman"/>
                <w:b w:val="false"/>
                <w:i w:val="false"/>
                <w:color w:val="000000"/>
                <w:sz w:val="20"/>
              </w:rPr>
              <w:t>
моря, м</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5–c. Высота подвеса над уровнем</w:t>
            </w:r>
            <w:r>
              <w:br/>
            </w:r>
            <w:r>
              <w:rPr>
                <w:rFonts w:ascii="Times New Roman"/>
                <w:b w:val="false"/>
                <w:i w:val="false"/>
                <w:color w:val="000000"/>
                <w:sz w:val="20"/>
              </w:rPr>
              <w:t>
земли, м</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5–d. Азимут макс. излучения,</w:t>
            </w:r>
            <w:r>
              <w:br/>
            </w:r>
            <w:r>
              <w:rPr>
                <w:rFonts w:ascii="Times New Roman"/>
                <w:b w:val="false"/>
                <w:i w:val="false"/>
                <w:color w:val="000000"/>
                <w:sz w:val="20"/>
              </w:rPr>
              <w:t>
град.</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5–e. 0.5 ширины главного</w:t>
            </w:r>
            <w:r>
              <w:br/>
            </w:r>
            <w:r>
              <w:rPr>
                <w:rFonts w:ascii="Times New Roman"/>
                <w:b w:val="false"/>
                <w:i w:val="false"/>
                <w:color w:val="000000"/>
                <w:sz w:val="20"/>
              </w:rPr>
              <w:t>
лепестка, град.</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5–f. Коэффициент усиления, дБ</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5–g. Коэффициент потерь</w:t>
            </w:r>
            <w:r>
              <w:br/>
            </w:r>
            <w:r>
              <w:rPr>
                <w:rFonts w:ascii="Times New Roman"/>
                <w:b w:val="false"/>
                <w:i w:val="false"/>
                <w:color w:val="000000"/>
                <w:sz w:val="20"/>
              </w:rPr>
              <w:t>
в фидере,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5–h. Поляризация</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использование РЧС, дата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w:t>
            </w:r>
            <w:r>
              <w:br/>
            </w:r>
            <w:r>
              <w:rPr>
                <w:rFonts w:ascii="Times New Roman"/>
                <w:b w:val="false"/>
                <w:i w:val="false"/>
                <w:color w:val="000000"/>
                <w:sz w:val="20"/>
              </w:rPr>
              <w:t>
и установку,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w:t>
            </w:r>
            <w:r>
              <w:br/>
            </w:r>
            <w:r>
              <w:rPr>
                <w:rFonts w:ascii="Times New Roman"/>
                <w:b w:val="false"/>
                <w:i w:val="false"/>
                <w:color w:val="000000"/>
                <w:sz w:val="20"/>
              </w:rPr>
              <w:t>
эксплуатации РЭС, дата выдачи</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 выдачи.</w:t>
            </w:r>
            <w:r>
              <w:br/>
            </w:r>
            <w:r>
              <w:rPr>
                <w:rFonts w:ascii="Times New Roman"/>
                <w:b w:val="false"/>
                <w:i w:val="false"/>
                <w:color w:val="000000"/>
                <w:sz w:val="20"/>
              </w:rPr>
              <w:t>
Орган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Приложение: нормированные диаграммы направленности антенны в вертикальной и горизонтальной плоскостях.</w:t>
      </w:r>
      <w:r>
        <w:br/>
      </w: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2"/>
        <w:gridCol w:w="3308"/>
        <w:gridCol w:w="3350"/>
      </w:tblGrid>
      <w:tr>
        <w:trPr>
          <w:trHeight w:val="3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М. П.</w:t>
            </w:r>
          </w:p>
        </w:tc>
      </w:tr>
      <w:tr>
        <w:trPr>
          <w:trHeight w:val="135"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      Начальник __________________ (подпись)                  М.П</w:t>
      </w:r>
    </w:p>
    <w:bookmarkStart w:name="z148" w:id="35"/>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35"/>
    <w:p>
      <w:pPr>
        <w:spacing w:after="0"/>
        <w:ind w:left="0"/>
        <w:jc w:val="both"/>
      </w:pPr>
      <w:r>
        <w:rPr>
          <w:rFonts w:ascii="Times New Roman"/>
          <w:b w:val="false"/>
          <w:i w:val="false"/>
          <w:color w:val="000000"/>
          <w:sz w:val="28"/>
        </w:rPr>
        <w:t>Форма 1–РВ</w:t>
      </w:r>
    </w:p>
    <w:bookmarkStart w:name="z190" w:id="36"/>
    <w:p>
      <w:pPr>
        <w:spacing w:after="0"/>
        <w:ind w:left="0"/>
        <w:jc w:val="left"/>
      </w:pPr>
      <w:r>
        <w:rPr>
          <w:rFonts w:ascii="Times New Roman"/>
          <w:b/>
          <w:i w:val="false"/>
          <w:color w:val="000000"/>
        </w:rPr>
        <w:t xml:space="preserve"> 
Анкета на передатчик вещания очень</w:t>
      </w:r>
      <w:r>
        <w:br/>
      </w:r>
      <w:r>
        <w:rPr>
          <w:rFonts w:ascii="Times New Roman"/>
          <w:b/>
          <w:i w:val="false"/>
          <w:color w:val="000000"/>
        </w:rPr>
        <w:t>
высокой частоты с частотной модуляцией (ОВЧ ЧМ)</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2536"/>
        <w:gridCol w:w="2769"/>
        <w:gridCol w:w="2431"/>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передатчика</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r>
              <w:br/>
            </w:r>
            <w:r>
              <w:rPr>
                <w:rFonts w:ascii="Times New Roman"/>
                <w:b w:val="false"/>
                <w:i w:val="false"/>
                <w:color w:val="000000"/>
                <w:sz w:val="20"/>
              </w:rPr>
              <w:t>
передатчика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w:t>
            </w:r>
            <w:r>
              <w:br/>
            </w:r>
            <w:r>
              <w:rPr>
                <w:rFonts w:ascii="Times New Roman"/>
                <w:b w:val="false"/>
                <w:i w:val="false"/>
                <w:color w:val="000000"/>
                <w:sz w:val="20"/>
              </w:rPr>
              <w:t>
Заводской</w:t>
            </w:r>
            <w:r>
              <w:br/>
            </w:r>
            <w:r>
              <w:rPr>
                <w:rFonts w:ascii="Times New Roman"/>
                <w:b w:val="false"/>
                <w:i w:val="false"/>
                <w:color w:val="000000"/>
                <w:sz w:val="20"/>
              </w:rPr>
              <w:t>
номер</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Мощность</w:t>
            </w:r>
            <w:r>
              <w:br/>
            </w:r>
            <w:r>
              <w:rPr>
                <w:rFonts w:ascii="Times New Roman"/>
                <w:b w:val="false"/>
                <w:i w:val="false"/>
                <w:color w:val="000000"/>
                <w:sz w:val="20"/>
              </w:rPr>
              <w:t>
передатчика,</w:t>
            </w:r>
            <w:r>
              <w:br/>
            </w:r>
            <w:r>
              <w:rPr>
                <w:rFonts w:ascii="Times New Roman"/>
                <w:b w:val="false"/>
                <w:i w:val="false"/>
                <w:color w:val="000000"/>
                <w:sz w:val="20"/>
              </w:rPr>
              <w:t>
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Несущая</w:t>
            </w:r>
            <w:r>
              <w:br/>
            </w:r>
            <w:r>
              <w:rPr>
                <w:rFonts w:ascii="Times New Roman"/>
                <w:b w:val="false"/>
                <w:i w:val="false"/>
                <w:color w:val="000000"/>
                <w:sz w:val="20"/>
              </w:rPr>
              <w:t>
частота, МГц</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Программа</w:t>
            </w:r>
            <w:r>
              <w:br/>
            </w:r>
            <w:r>
              <w:rPr>
                <w:rFonts w:ascii="Times New Roman"/>
                <w:b w:val="false"/>
                <w:i w:val="false"/>
                <w:color w:val="000000"/>
                <w:sz w:val="20"/>
              </w:rPr>
              <w:t>
вещания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w:t>
            </w:r>
            <w:r>
              <w:br/>
            </w:r>
            <w:r>
              <w:rPr>
                <w:rFonts w:ascii="Times New Roman"/>
                <w:b w:val="false"/>
                <w:i w:val="false"/>
                <w:color w:val="000000"/>
                <w:sz w:val="20"/>
              </w:rPr>
              <w:t>
Стандарт</w:t>
            </w:r>
            <w:r>
              <w:br/>
            </w:r>
            <w:r>
              <w:rPr>
                <w:rFonts w:ascii="Times New Roman"/>
                <w:b w:val="false"/>
                <w:i w:val="false"/>
                <w:color w:val="000000"/>
                <w:sz w:val="20"/>
              </w:rPr>
              <w:t>
вещания</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w:t>
            </w:r>
            <w:r>
              <w:br/>
            </w:r>
            <w:r>
              <w:rPr>
                <w:rFonts w:ascii="Times New Roman"/>
                <w:b w:val="false"/>
                <w:i w:val="false"/>
                <w:color w:val="000000"/>
                <w:sz w:val="20"/>
              </w:rPr>
              <w:t>
Стабиль-</w:t>
            </w:r>
            <w:r>
              <w:br/>
            </w:r>
            <w:r>
              <w:rPr>
                <w:rFonts w:ascii="Times New Roman"/>
                <w:b w:val="false"/>
                <w:i w:val="false"/>
                <w:color w:val="000000"/>
                <w:sz w:val="20"/>
              </w:rPr>
              <w:t>
ность,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Девиация,</w:t>
            </w:r>
            <w:r>
              <w:br/>
            </w:r>
            <w:r>
              <w:rPr>
                <w:rFonts w:ascii="Times New Roman"/>
                <w:b w:val="false"/>
                <w:i w:val="false"/>
                <w:color w:val="000000"/>
                <w:sz w:val="20"/>
              </w:rPr>
              <w:t>
кГц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Месторасположение передатчика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2–a. Область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Географические</w:t>
            </w:r>
            <w:r>
              <w:br/>
            </w:r>
            <w:r>
              <w:rPr>
                <w:rFonts w:ascii="Times New Roman"/>
                <w:b w:val="false"/>
                <w:i w:val="false"/>
                <w:color w:val="000000"/>
                <w:sz w:val="20"/>
              </w:rPr>
              <w:t>
координаты</w:t>
            </w:r>
            <w:r>
              <w:br/>
            </w:r>
            <w:r>
              <w:rPr>
                <w:rFonts w:ascii="Times New Roman"/>
                <w:b w:val="false"/>
                <w:i w:val="false"/>
                <w:color w:val="000000"/>
                <w:sz w:val="20"/>
              </w:rPr>
              <w:t>
передатчика</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 ’ ’’</w:t>
            </w:r>
            <w:r>
              <w:rPr>
                <w:rFonts w:ascii="Times New Roman"/>
                <w:b w:val="false"/>
                <w:i w:val="false"/>
                <w:color w:val="000000"/>
                <w:sz w:val="20"/>
              </w:rPr>
              <w:t xml:space="preserve">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о ’ ’’</w:t>
            </w:r>
            <w:r>
              <w:rPr>
                <w:rFonts w:ascii="Times New Roman"/>
                <w:b w:val="false"/>
                <w:i w:val="false"/>
                <w:color w:val="000000"/>
                <w:sz w:val="20"/>
              </w:rPr>
              <w:t>в.д.</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Способ</w:t>
            </w:r>
            <w:r>
              <w:br/>
            </w:r>
            <w:r>
              <w:rPr>
                <w:rFonts w:ascii="Times New Roman"/>
                <w:b w:val="false"/>
                <w:i w:val="false"/>
                <w:color w:val="000000"/>
                <w:sz w:val="20"/>
              </w:rPr>
              <w:t>
подачи</w:t>
            </w:r>
            <w:r>
              <w:br/>
            </w:r>
            <w:r>
              <w:rPr>
                <w:rFonts w:ascii="Times New Roman"/>
                <w:b w:val="false"/>
                <w:i w:val="false"/>
                <w:color w:val="000000"/>
                <w:sz w:val="20"/>
              </w:rPr>
              <w:t>
программы на</w:t>
            </w:r>
            <w:r>
              <w:br/>
            </w:r>
            <w:r>
              <w:rPr>
                <w:rFonts w:ascii="Times New Roman"/>
                <w:b w:val="false"/>
                <w:i w:val="false"/>
                <w:color w:val="000000"/>
                <w:sz w:val="20"/>
              </w:rPr>
              <w:t>
передатчик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Способ приема</w:t>
            </w:r>
            <w:r>
              <w:br/>
            </w:r>
            <w:r>
              <w:rPr>
                <w:rFonts w:ascii="Times New Roman"/>
                <w:b w:val="false"/>
                <w:i w:val="false"/>
                <w:color w:val="000000"/>
                <w:sz w:val="20"/>
              </w:rPr>
              <w:t>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Прием по эфиру</w:t>
            </w:r>
            <w:r>
              <w:br/>
            </w:r>
            <w:r>
              <w:rPr>
                <w:rFonts w:ascii="Times New Roman"/>
                <w:b w:val="false"/>
                <w:i w:val="false"/>
                <w:color w:val="000000"/>
                <w:sz w:val="20"/>
              </w:rPr>
              <w:t>
(канал, область,</w:t>
            </w:r>
            <w:r>
              <w:br/>
            </w:r>
            <w:r>
              <w:rPr>
                <w:rFonts w:ascii="Times New Roman"/>
                <w:b w:val="false"/>
                <w:i w:val="false"/>
                <w:color w:val="000000"/>
                <w:sz w:val="20"/>
              </w:rPr>
              <w:t>
пункт)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Месторасположение студии</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3–a. Область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Район</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Адрес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Характеристики антенны</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Отметка</w:t>
            </w:r>
            <w:r>
              <w:br/>
            </w:r>
            <w:r>
              <w:rPr>
                <w:rFonts w:ascii="Times New Roman"/>
                <w:b w:val="false"/>
                <w:i w:val="false"/>
                <w:color w:val="000000"/>
                <w:sz w:val="20"/>
              </w:rPr>
              <w:t>
земли над</w:t>
            </w:r>
            <w:r>
              <w:br/>
            </w:r>
            <w:r>
              <w:rPr>
                <w:rFonts w:ascii="Times New Roman"/>
                <w:b w:val="false"/>
                <w:i w:val="false"/>
                <w:color w:val="000000"/>
                <w:sz w:val="20"/>
              </w:rPr>
              <w:t>
уровнем моря,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Высота подвеса</w:t>
            </w:r>
            <w:r>
              <w:br/>
            </w:r>
            <w:r>
              <w:rPr>
                <w:rFonts w:ascii="Times New Roman"/>
                <w:b w:val="false"/>
                <w:i w:val="false"/>
                <w:color w:val="000000"/>
                <w:sz w:val="20"/>
              </w:rPr>
              <w:t>
антенны над уровнем</w:t>
            </w:r>
            <w:r>
              <w:br/>
            </w:r>
            <w:r>
              <w:rPr>
                <w:rFonts w:ascii="Times New Roman"/>
                <w:b w:val="false"/>
                <w:i w:val="false"/>
                <w:color w:val="000000"/>
                <w:sz w:val="20"/>
              </w:rPr>
              <w:t>
земли,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мачты, м</w:t>
            </w:r>
          </w:p>
        </w:tc>
      </w:tr>
      <w:tr>
        <w:trPr>
          <w:trHeight w:val="81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w:t>
            </w:r>
            <w:r>
              <w:br/>
            </w:r>
            <w:r>
              <w:rPr>
                <w:rFonts w:ascii="Times New Roman"/>
                <w:b w:val="false"/>
                <w:i w:val="false"/>
                <w:color w:val="000000"/>
                <w:sz w:val="20"/>
              </w:rPr>
              <w:t>
максимального</w:t>
            </w:r>
            <w:r>
              <w:br/>
            </w:r>
            <w:r>
              <w:rPr>
                <w:rFonts w:ascii="Times New Roman"/>
                <w:b w:val="false"/>
                <w:i w:val="false"/>
                <w:color w:val="000000"/>
                <w:sz w:val="20"/>
              </w:rPr>
              <w:t>
излучения,</w:t>
            </w:r>
            <w:r>
              <w:br/>
            </w:r>
            <w:r>
              <w:rPr>
                <w:rFonts w:ascii="Times New Roman"/>
                <w:b w:val="false"/>
                <w:i w:val="false"/>
                <w:color w:val="000000"/>
                <w:sz w:val="20"/>
              </w:rPr>
              <w:t>
град.</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0.5</w:t>
            </w:r>
            <w:r>
              <w:br/>
            </w:r>
            <w:r>
              <w:rPr>
                <w:rFonts w:ascii="Times New Roman"/>
                <w:b w:val="false"/>
                <w:i w:val="false"/>
                <w:color w:val="000000"/>
                <w:sz w:val="20"/>
              </w:rPr>
              <w:t>
ширины</w:t>
            </w:r>
            <w:r>
              <w:br/>
            </w:r>
            <w:r>
              <w:rPr>
                <w:rFonts w:ascii="Times New Roman"/>
                <w:b w:val="false"/>
                <w:i w:val="false"/>
                <w:color w:val="000000"/>
                <w:sz w:val="20"/>
              </w:rPr>
              <w:t>
главного</w:t>
            </w:r>
            <w:r>
              <w:br/>
            </w:r>
            <w:r>
              <w:rPr>
                <w:rFonts w:ascii="Times New Roman"/>
                <w:b w:val="false"/>
                <w:i w:val="false"/>
                <w:color w:val="000000"/>
                <w:sz w:val="20"/>
              </w:rPr>
              <w:t>
лепестка,</w:t>
            </w:r>
            <w:r>
              <w:br/>
            </w:r>
            <w:r>
              <w:rPr>
                <w:rFonts w:ascii="Times New Roman"/>
                <w:b w:val="false"/>
                <w:i w:val="false"/>
                <w:color w:val="000000"/>
                <w:sz w:val="20"/>
              </w:rPr>
              <w:t>
град.</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w:t>
            </w:r>
            <w:r>
              <w:br/>
            </w:r>
            <w:r>
              <w:rPr>
                <w:rFonts w:ascii="Times New Roman"/>
                <w:b w:val="false"/>
                <w:i w:val="false"/>
                <w:color w:val="000000"/>
                <w:sz w:val="20"/>
              </w:rPr>
              <w:t>
Коэффициент</w:t>
            </w:r>
            <w:r>
              <w:br/>
            </w:r>
            <w:r>
              <w:rPr>
                <w:rFonts w:ascii="Times New Roman"/>
                <w:b w:val="false"/>
                <w:i w:val="false"/>
                <w:color w:val="000000"/>
                <w:sz w:val="20"/>
              </w:rPr>
              <w:t>
усиления,</w:t>
            </w:r>
            <w:r>
              <w:br/>
            </w:r>
            <w:r>
              <w:rPr>
                <w:rFonts w:ascii="Times New Roman"/>
                <w:b w:val="false"/>
                <w:i w:val="false"/>
                <w:color w:val="000000"/>
                <w:sz w:val="20"/>
              </w:rPr>
              <w:t>
дБ</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w:t>
            </w:r>
            <w:r>
              <w:br/>
            </w:r>
            <w:r>
              <w:rPr>
                <w:rFonts w:ascii="Times New Roman"/>
                <w:b w:val="false"/>
                <w:i w:val="false"/>
                <w:color w:val="000000"/>
                <w:sz w:val="20"/>
              </w:rPr>
              <w:t>
Коэффициент</w:t>
            </w:r>
            <w:r>
              <w:br/>
            </w:r>
            <w:r>
              <w:rPr>
                <w:rFonts w:ascii="Times New Roman"/>
                <w:b w:val="false"/>
                <w:i w:val="false"/>
                <w:color w:val="000000"/>
                <w:sz w:val="20"/>
              </w:rPr>
              <w:t>
потерь в</w:t>
            </w:r>
            <w:r>
              <w:br/>
            </w:r>
            <w:r>
              <w:rPr>
                <w:rFonts w:ascii="Times New Roman"/>
                <w:b w:val="false"/>
                <w:i w:val="false"/>
                <w:color w:val="000000"/>
                <w:sz w:val="20"/>
              </w:rPr>
              <w:t>
фидере, дБ</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w:t>
            </w:r>
            <w:r>
              <w:br/>
            </w:r>
            <w:r>
              <w:rPr>
                <w:rFonts w:ascii="Times New Roman"/>
                <w:b w:val="false"/>
                <w:i w:val="false"/>
                <w:color w:val="000000"/>
                <w:sz w:val="20"/>
              </w:rPr>
              <w:t>
Поляризация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w:t>
            </w:r>
            <w:r>
              <w:br/>
            </w:r>
            <w:r>
              <w:rPr>
                <w:rFonts w:ascii="Times New Roman"/>
                <w:b w:val="false"/>
                <w:i w:val="false"/>
                <w:color w:val="000000"/>
                <w:sz w:val="20"/>
              </w:rPr>
              <w:t>
РЧС,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приобретение и установку,</w:t>
            </w:r>
            <w:r>
              <w:br/>
            </w:r>
            <w:r>
              <w:rPr>
                <w:rFonts w:ascii="Times New Roman"/>
                <w:b w:val="false"/>
                <w:i w:val="false"/>
                <w:color w:val="000000"/>
                <w:sz w:val="20"/>
              </w:rPr>
              <w:t>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право</w:t>
            </w:r>
            <w:r>
              <w:br/>
            </w:r>
            <w:r>
              <w:rPr>
                <w:rFonts w:ascii="Times New Roman"/>
                <w:b w:val="false"/>
                <w:i w:val="false"/>
                <w:color w:val="000000"/>
                <w:sz w:val="20"/>
              </w:rPr>
              <w:t>
эксплуатации РЭС,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w:t>
            </w:r>
            <w:r>
              <w:br/>
            </w:r>
            <w:r>
              <w:rPr>
                <w:rFonts w:ascii="Times New Roman"/>
                <w:b w:val="false"/>
                <w:i w:val="false"/>
                <w:color w:val="000000"/>
                <w:sz w:val="20"/>
              </w:rPr>
              <w:t>
выдачи. Орган сертификации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Приложение: нормированные диаграммы направленности антенны в вертикальной и горизонтальной плоскостях.</w:t>
      </w:r>
      <w:r>
        <w:br/>
      </w: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6"/>
        <w:gridCol w:w="3199"/>
        <w:gridCol w:w="3201"/>
      </w:tblGrid>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Начальник                    М.П.________________________ подпись</w:t>
      </w:r>
    </w:p>
    <w:bookmarkStart w:name="z149" w:id="37"/>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37"/>
    <w:p>
      <w:pPr>
        <w:spacing w:after="0"/>
        <w:ind w:left="0"/>
        <w:jc w:val="both"/>
      </w:pPr>
      <w:r>
        <w:rPr>
          <w:rFonts w:ascii="Times New Roman"/>
          <w:b w:val="false"/>
          <w:i w:val="false"/>
          <w:color w:val="000000"/>
          <w:sz w:val="28"/>
        </w:rPr>
        <w:t>Форма 1–ДСВ</w:t>
      </w:r>
    </w:p>
    <w:bookmarkStart w:name="z191" w:id="38"/>
    <w:p>
      <w:pPr>
        <w:spacing w:after="0"/>
        <w:ind w:left="0"/>
        <w:jc w:val="left"/>
      </w:pPr>
      <w:r>
        <w:rPr>
          <w:rFonts w:ascii="Times New Roman"/>
          <w:b/>
          <w:i w:val="false"/>
          <w:color w:val="000000"/>
        </w:rPr>
        <w:t xml:space="preserve"> 
Анкета на радиовещательный ДСВ передатчик</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gridCol w:w="667"/>
        <w:gridCol w:w="667"/>
        <w:gridCol w:w="920"/>
        <w:gridCol w:w="535"/>
        <w:gridCol w:w="535"/>
        <w:gridCol w:w="667"/>
        <w:gridCol w:w="670"/>
        <w:gridCol w:w="416"/>
        <w:gridCol w:w="667"/>
        <w:gridCol w:w="415"/>
        <w:gridCol w:w="416"/>
        <w:gridCol w:w="498"/>
        <w:gridCol w:w="394"/>
        <w:gridCol w:w="535"/>
        <w:gridCol w:w="535"/>
        <w:gridCol w:w="535"/>
        <w:gridCol w:w="536"/>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передатчика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w:t>
            </w:r>
            <w:r>
              <w:br/>
            </w:r>
            <w:r>
              <w:rPr>
                <w:rFonts w:ascii="Times New Roman"/>
                <w:b w:val="false"/>
                <w:i w:val="false"/>
                <w:color w:val="000000"/>
                <w:sz w:val="20"/>
              </w:rPr>
              <w:t>
Заводской</w:t>
            </w:r>
            <w:r>
              <w:br/>
            </w:r>
            <w:r>
              <w:rPr>
                <w:rFonts w:ascii="Times New Roman"/>
                <w:b w:val="false"/>
                <w:i w:val="false"/>
                <w:color w:val="000000"/>
                <w:sz w:val="20"/>
              </w:rPr>
              <w:t>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Мощность,</w:t>
            </w:r>
            <w:r>
              <w:br/>
            </w:r>
            <w:r>
              <w:rPr>
                <w:rFonts w:ascii="Times New Roman"/>
                <w:b w:val="false"/>
                <w:i w:val="false"/>
                <w:color w:val="000000"/>
                <w:sz w:val="20"/>
              </w:rPr>
              <w:t>
Вт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Диапазон</w:t>
            </w:r>
            <w:r>
              <w:br/>
            </w:r>
            <w:r>
              <w:rPr>
                <w:rFonts w:ascii="Times New Roman"/>
                <w:b w:val="false"/>
                <w:i w:val="false"/>
                <w:color w:val="000000"/>
                <w:sz w:val="20"/>
              </w:rPr>
              <w:t>
частот, кГ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Класс</w:t>
            </w:r>
            <w:r>
              <w:br/>
            </w:r>
            <w:r>
              <w:rPr>
                <w:rFonts w:ascii="Times New Roman"/>
                <w:b w:val="false"/>
                <w:i w:val="false"/>
                <w:color w:val="000000"/>
                <w:sz w:val="20"/>
              </w:rPr>
              <w:t>
излучения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w:t>
            </w:r>
            <w:r>
              <w:br/>
            </w:r>
            <w:r>
              <w:rPr>
                <w:rFonts w:ascii="Times New Roman"/>
                <w:b w:val="false"/>
                <w:i w:val="false"/>
                <w:color w:val="000000"/>
                <w:sz w:val="20"/>
              </w:rPr>
              <w:t>
табиль-</w:t>
            </w:r>
            <w:r>
              <w:br/>
            </w:r>
            <w:r>
              <w:rPr>
                <w:rFonts w:ascii="Times New Roman"/>
                <w:b w:val="false"/>
                <w:i w:val="false"/>
                <w:color w:val="000000"/>
                <w:sz w:val="20"/>
              </w:rPr>
              <w:t>
ность</w:t>
            </w:r>
            <w:r>
              <w:br/>
            </w:r>
            <w:r>
              <w:rPr>
                <w:rFonts w:ascii="Times New Roman"/>
                <w:b w:val="false"/>
                <w:i w:val="false"/>
                <w:color w:val="000000"/>
                <w:sz w:val="20"/>
              </w:rPr>
              <w:t>
частоты,</w:t>
            </w:r>
            <w:r>
              <w:br/>
            </w:r>
            <w:r>
              <w:rPr>
                <w:rFonts w:ascii="Times New Roman"/>
                <w:b w:val="false"/>
                <w:i w:val="false"/>
                <w:color w:val="000000"/>
                <w:sz w:val="20"/>
              </w:rPr>
              <w:t>
Гц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Защитное</w:t>
            </w:r>
            <w:r>
              <w:br/>
            </w:r>
            <w:r>
              <w:rPr>
                <w:rFonts w:ascii="Times New Roman"/>
                <w:b w:val="false"/>
                <w:i w:val="false"/>
                <w:color w:val="000000"/>
                <w:sz w:val="20"/>
              </w:rPr>
              <w:t>
отношение</w:t>
            </w:r>
            <w:r>
              <w:br/>
            </w:r>
            <w:r>
              <w:rPr>
                <w:rFonts w:ascii="Times New Roman"/>
                <w:b w:val="false"/>
                <w:i w:val="false"/>
                <w:color w:val="000000"/>
                <w:sz w:val="20"/>
              </w:rPr>
              <w:t>
смежного</w:t>
            </w:r>
            <w:r>
              <w:br/>
            </w:r>
            <w:r>
              <w:rPr>
                <w:rFonts w:ascii="Times New Roman"/>
                <w:b w:val="false"/>
                <w:i w:val="false"/>
                <w:color w:val="000000"/>
                <w:sz w:val="20"/>
              </w:rPr>
              <w:t>
канала:</w:t>
            </w:r>
            <w:r>
              <w:br/>
            </w:r>
            <w:r>
              <w:rPr>
                <w:rFonts w:ascii="Times New Roman"/>
                <w:b w:val="false"/>
                <w:i w:val="false"/>
                <w:color w:val="000000"/>
                <w:sz w:val="20"/>
              </w:rPr>
              <w:t>
А или B или C</w:t>
            </w:r>
            <w:r>
              <w:br/>
            </w:r>
            <w:r>
              <w:rPr>
                <w:rFonts w:ascii="Times New Roman"/>
                <w:b w:val="false"/>
                <w:i w:val="false"/>
                <w:color w:val="000000"/>
                <w:sz w:val="20"/>
              </w:rPr>
              <w:t>
или 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w:t>
            </w:r>
            <w:r>
              <w:br/>
            </w:r>
            <w:r>
              <w:rPr>
                <w:rFonts w:ascii="Times New Roman"/>
                <w:b w:val="false"/>
                <w:i w:val="false"/>
                <w:color w:val="000000"/>
                <w:sz w:val="20"/>
              </w:rPr>
              <w:t>
Проводимость</w:t>
            </w:r>
            <w:r>
              <w:br/>
            </w:r>
            <w:r>
              <w:rPr>
                <w:rFonts w:ascii="Times New Roman"/>
                <w:b w:val="false"/>
                <w:i w:val="false"/>
                <w:color w:val="000000"/>
                <w:sz w:val="20"/>
              </w:rPr>
              <w:t>
почвы, мСм/м</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Месторасположение передатчика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xml:space="preserve">
Область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Пункт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Расстояние до</w:t>
            </w:r>
            <w:r>
              <w:br/>
            </w:r>
            <w:r>
              <w:rPr>
                <w:rFonts w:ascii="Times New Roman"/>
                <w:b w:val="false"/>
                <w:i w:val="false"/>
                <w:color w:val="000000"/>
                <w:sz w:val="20"/>
              </w:rPr>
              <w:t>
моря, км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Географические</w:t>
            </w:r>
            <w:r>
              <w:br/>
            </w:r>
            <w:r>
              <w:rPr>
                <w:rFonts w:ascii="Times New Roman"/>
                <w:b w:val="false"/>
                <w:i w:val="false"/>
                <w:color w:val="000000"/>
                <w:sz w:val="20"/>
              </w:rPr>
              <w:t>
координаты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о ’ ’’ </w:t>
            </w:r>
            <w:r>
              <w:rPr>
                <w:rFonts w:ascii="Times New Roman"/>
                <w:b w:val="false"/>
                <w:i w:val="false"/>
                <w:color w:val="000000"/>
                <w:sz w:val="20"/>
              </w:rPr>
              <w:t>с.ш.</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о ’ ’’ </w:t>
            </w:r>
            <w:r>
              <w:rPr>
                <w:rFonts w:ascii="Times New Roman"/>
                <w:b w:val="false"/>
                <w:i w:val="false"/>
                <w:color w:val="000000"/>
                <w:sz w:val="20"/>
              </w:rPr>
              <w:t>в.д.</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Расписание работы РЭС (часы и минуты местного времени)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Характеристики антенны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Тип антенны:</w:t>
            </w:r>
            <w:r>
              <w:br/>
            </w:r>
            <w:r>
              <w:rPr>
                <w:rFonts w:ascii="Times New Roman"/>
                <w:b w:val="false"/>
                <w:i w:val="false"/>
                <w:color w:val="000000"/>
                <w:sz w:val="20"/>
              </w:rPr>
              <w:t xml:space="preserve">
A или B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Мощность</w:t>
            </w:r>
            <w:r>
              <w:br/>
            </w:r>
            <w:r>
              <w:rPr>
                <w:rFonts w:ascii="Times New Roman"/>
                <w:b w:val="false"/>
                <w:i w:val="false"/>
                <w:color w:val="000000"/>
                <w:sz w:val="20"/>
              </w:rPr>
              <w:t>
в антенне, Вт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подвеса</w:t>
            </w:r>
            <w:r>
              <w:br/>
            </w:r>
            <w:r>
              <w:rPr>
                <w:rFonts w:ascii="Times New Roman"/>
                <w:b w:val="false"/>
                <w:i w:val="false"/>
                <w:color w:val="000000"/>
                <w:sz w:val="20"/>
              </w:rPr>
              <w:t>
антенны над уровнем</w:t>
            </w:r>
            <w:r>
              <w:br/>
            </w:r>
            <w:r>
              <w:rPr>
                <w:rFonts w:ascii="Times New Roman"/>
                <w:b w:val="false"/>
                <w:i w:val="false"/>
                <w:color w:val="000000"/>
                <w:sz w:val="20"/>
              </w:rPr>
              <w:t>
земли, 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w:t>
            </w:r>
            <w:r>
              <w:br/>
            </w:r>
            <w:r>
              <w:rPr>
                <w:rFonts w:ascii="Times New Roman"/>
                <w:b w:val="false"/>
                <w:i w:val="false"/>
                <w:color w:val="000000"/>
                <w:sz w:val="20"/>
              </w:rPr>
              <w:t>
максимального излучения,</w:t>
            </w:r>
            <w:r>
              <w:br/>
            </w:r>
            <w:r>
              <w:rPr>
                <w:rFonts w:ascii="Times New Roman"/>
                <w:b w:val="false"/>
                <w:i w:val="false"/>
                <w:color w:val="000000"/>
                <w:sz w:val="20"/>
              </w:rPr>
              <w:t>
град.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Азимуты,</w:t>
            </w:r>
            <w:r>
              <w:br/>
            </w:r>
            <w:r>
              <w:rPr>
                <w:rFonts w:ascii="Times New Roman"/>
                <w:b w:val="false"/>
                <w:i w:val="false"/>
                <w:color w:val="000000"/>
                <w:sz w:val="20"/>
              </w:rPr>
              <w:t>
определяющие</w:t>
            </w:r>
            <w:r>
              <w:br/>
            </w:r>
            <w:r>
              <w:rPr>
                <w:rFonts w:ascii="Times New Roman"/>
                <w:b w:val="false"/>
                <w:i w:val="false"/>
                <w:color w:val="000000"/>
                <w:sz w:val="20"/>
              </w:rPr>
              <w:t>
сектор</w:t>
            </w:r>
            <w:r>
              <w:br/>
            </w:r>
            <w:r>
              <w:rPr>
                <w:rFonts w:ascii="Times New Roman"/>
                <w:b w:val="false"/>
                <w:i w:val="false"/>
                <w:color w:val="000000"/>
                <w:sz w:val="20"/>
              </w:rPr>
              <w:t>
ограниченного</w:t>
            </w:r>
            <w:r>
              <w:br/>
            </w:r>
            <w:r>
              <w:rPr>
                <w:rFonts w:ascii="Times New Roman"/>
                <w:b w:val="false"/>
                <w:i w:val="false"/>
                <w:color w:val="000000"/>
                <w:sz w:val="20"/>
              </w:rPr>
              <w:t>
излучения, град.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Диаграммы</w:t>
            </w:r>
            <w:r>
              <w:br/>
            </w:r>
            <w:r>
              <w:rPr>
                <w:rFonts w:ascii="Times New Roman"/>
                <w:b w:val="false"/>
                <w:i w:val="false"/>
                <w:color w:val="000000"/>
                <w:sz w:val="20"/>
              </w:rPr>
              <w:t>
направленности антенны</w:t>
            </w:r>
            <w:r>
              <w:br/>
            </w:r>
            <w:r>
              <w:rPr>
                <w:rFonts w:ascii="Times New Roman"/>
                <w:b w:val="false"/>
                <w:i w:val="false"/>
                <w:color w:val="000000"/>
                <w:sz w:val="20"/>
              </w:rPr>
              <w:t>
в горизонтальной и</w:t>
            </w:r>
            <w:r>
              <w:br/>
            </w:r>
            <w:r>
              <w:rPr>
                <w:rFonts w:ascii="Times New Roman"/>
                <w:b w:val="false"/>
                <w:i w:val="false"/>
                <w:color w:val="000000"/>
                <w:sz w:val="20"/>
              </w:rPr>
              <w:t>
вертикальной</w:t>
            </w:r>
            <w:r>
              <w:br/>
            </w:r>
            <w:r>
              <w:rPr>
                <w:rFonts w:ascii="Times New Roman"/>
                <w:b w:val="false"/>
                <w:i w:val="false"/>
                <w:color w:val="000000"/>
                <w:sz w:val="20"/>
              </w:rPr>
              <w:t>
плоскостях описываются</w:t>
            </w:r>
            <w:r>
              <w:br/>
            </w:r>
            <w:r>
              <w:rPr>
                <w:rFonts w:ascii="Times New Roman"/>
                <w:b w:val="false"/>
                <w:i w:val="false"/>
                <w:color w:val="000000"/>
                <w:sz w:val="20"/>
              </w:rPr>
              <w:t>
в приведенных в п.п.</w:t>
            </w:r>
            <w:r>
              <w:br/>
            </w:r>
            <w:r>
              <w:rPr>
                <w:rFonts w:ascii="Times New Roman"/>
                <w:b w:val="false"/>
                <w:i w:val="false"/>
                <w:color w:val="000000"/>
                <w:sz w:val="20"/>
              </w:rPr>
              <w:t>
4–g и 4–h</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Коэффициент усиления антенны в горизонтальной плоскости,</w:t>
            </w:r>
            <w:r>
              <w:br/>
            </w:r>
            <w:r>
              <w:rPr>
                <w:rFonts w:ascii="Times New Roman"/>
                <w:b w:val="false"/>
                <w:i w:val="false"/>
                <w:color w:val="000000"/>
                <w:sz w:val="20"/>
              </w:rPr>
              <w:t>
дБ (направления в градусах)</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 Коэффициент усиления антенны в вертикальной плоскости,</w:t>
            </w:r>
            <w:r>
              <w:br/>
            </w:r>
            <w:r>
              <w:rPr>
                <w:rFonts w:ascii="Times New Roman"/>
                <w:b w:val="false"/>
                <w:i w:val="false"/>
                <w:color w:val="000000"/>
                <w:sz w:val="20"/>
              </w:rPr>
              <w:t>
дБ (угол наклона и азимут в градусах)</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наклона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з</w:t>
            </w:r>
            <w:r>
              <w:br/>
            </w:r>
            <w:r>
              <w:rPr>
                <w:rFonts w:ascii="Times New Roman"/>
                <w:b w:val="false"/>
                <w:i w:val="false"/>
                <w:color w:val="000000"/>
                <w:sz w:val="20"/>
              </w:rPr>
              <w:t>
и</w:t>
            </w:r>
            <w:r>
              <w:br/>
            </w:r>
            <w:r>
              <w:rPr>
                <w:rFonts w:ascii="Times New Roman"/>
                <w:b w:val="false"/>
                <w:i w:val="false"/>
                <w:color w:val="000000"/>
                <w:sz w:val="20"/>
              </w:rPr>
              <w:t>
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наклона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лицензии, дата выдачи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использование</w:t>
            </w:r>
            <w:r>
              <w:br/>
            </w:r>
            <w:r>
              <w:rPr>
                <w:rFonts w:ascii="Times New Roman"/>
                <w:b w:val="false"/>
                <w:i w:val="false"/>
                <w:color w:val="000000"/>
                <w:sz w:val="20"/>
              </w:rPr>
              <w:t>
РЧС, дата выдачи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приобретение</w:t>
            </w:r>
            <w:r>
              <w:br/>
            </w:r>
            <w:r>
              <w:rPr>
                <w:rFonts w:ascii="Times New Roman"/>
                <w:b w:val="false"/>
                <w:i w:val="false"/>
                <w:color w:val="000000"/>
                <w:sz w:val="20"/>
              </w:rPr>
              <w:t>
и установку, дата выдачи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эксплуатацию</w:t>
            </w:r>
            <w:r>
              <w:br/>
            </w:r>
            <w:r>
              <w:rPr>
                <w:rFonts w:ascii="Times New Roman"/>
                <w:b w:val="false"/>
                <w:i w:val="false"/>
                <w:color w:val="000000"/>
                <w:sz w:val="20"/>
              </w:rPr>
              <w:t>
РЭС, дата выдачи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w:t>
            </w:r>
            <w:r>
              <w:br/>
            </w:r>
            <w:r>
              <w:rPr>
                <w:rFonts w:ascii="Times New Roman"/>
                <w:b w:val="false"/>
                <w:i w:val="false"/>
                <w:color w:val="000000"/>
                <w:sz w:val="20"/>
              </w:rPr>
              <w:t>
выдачи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МСЭ</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7"/>
        <w:gridCol w:w="3094"/>
        <w:gridCol w:w="3699"/>
      </w:tblGrid>
      <w:tr>
        <w:trPr>
          <w:trHeight w:val="30" w:hRule="atLeast"/>
        </w:trPr>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30" w:hRule="atLeast"/>
        </w:trPr>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bl>
    <w:p>
      <w:pPr>
        <w:spacing w:after="0"/>
        <w:ind w:left="0"/>
        <w:jc w:val="both"/>
      </w:pPr>
      <w:r>
        <w:rPr>
          <w:rFonts w:ascii="Times New Roman"/>
          <w:b w:val="false"/>
          <w:i w:val="false"/>
          <w:color w:val="000000"/>
          <w:sz w:val="28"/>
        </w:rPr>
        <w:t>      Начальник</w:t>
      </w:r>
      <w:r>
        <w:br/>
      </w:r>
      <w:r>
        <w:rPr>
          <w:rFonts w:ascii="Times New Roman"/>
          <w:b w:val="false"/>
          <w:i w:val="false"/>
          <w:color w:val="000000"/>
          <w:sz w:val="28"/>
        </w:rPr>
        <w:t>
      М.П                            _____________________________</w:t>
      </w:r>
      <w:r>
        <w:br/>
      </w:r>
      <w:r>
        <w:rPr>
          <w:rFonts w:ascii="Times New Roman"/>
          <w:b w:val="false"/>
          <w:i w:val="false"/>
          <w:color w:val="000000"/>
          <w:sz w:val="28"/>
        </w:rPr>
        <w:t>
                                               (подпись)</w:t>
      </w:r>
    </w:p>
    <w:bookmarkStart w:name="z150" w:id="39"/>
    <w:p>
      <w:pPr>
        <w:spacing w:after="0"/>
        <w:ind w:left="0"/>
        <w:jc w:val="both"/>
      </w:pPr>
      <w:r>
        <w:rPr>
          <w:rFonts w:ascii="Times New Roman"/>
          <w:b w:val="false"/>
          <w:i w:val="false"/>
          <w:color w:val="000000"/>
          <w:sz w:val="28"/>
        </w:rPr>
        <w:t>
Приложение 12</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39"/>
    <w:p>
      <w:pPr>
        <w:spacing w:after="0"/>
        <w:ind w:left="0"/>
        <w:jc w:val="both"/>
      </w:pPr>
      <w:r>
        <w:rPr>
          <w:rFonts w:ascii="Times New Roman"/>
          <w:b w:val="false"/>
          <w:i w:val="false"/>
          <w:color w:val="000000"/>
          <w:sz w:val="28"/>
        </w:rPr>
        <w:t>Форма 1–ВЧ</w:t>
      </w:r>
    </w:p>
    <w:bookmarkStart w:name="z192" w:id="40"/>
    <w:p>
      <w:pPr>
        <w:spacing w:after="0"/>
        <w:ind w:left="0"/>
        <w:jc w:val="left"/>
      </w:pPr>
      <w:r>
        <w:rPr>
          <w:rFonts w:ascii="Times New Roman"/>
          <w:b/>
          <w:i w:val="false"/>
          <w:color w:val="000000"/>
        </w:rPr>
        <w:t xml:space="preserve"> 
Анкета – разрешение на высокочастотное устройство</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823"/>
        <w:gridCol w:w="1651"/>
        <w:gridCol w:w="47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w:t>
            </w:r>
            <w:r>
              <w:br/>
            </w:r>
            <w:r>
              <w:rPr>
                <w:rFonts w:ascii="Times New Roman"/>
                <w:b w:val="false"/>
                <w:i w:val="false"/>
                <w:color w:val="000000"/>
                <w:sz w:val="20"/>
              </w:rPr>
              <w:t>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w:t>
            </w:r>
            <w:r>
              <w:br/>
            </w:r>
            <w:r>
              <w:rPr>
                <w:rFonts w:ascii="Times New Roman"/>
                <w:b w:val="false"/>
                <w:i w:val="false"/>
                <w:color w:val="000000"/>
                <w:sz w:val="20"/>
              </w:rPr>
              <w:t>
руководителя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ВЧУ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Заводской номер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Максимальная</w:t>
            </w:r>
            <w:r>
              <w:br/>
            </w:r>
            <w:r>
              <w:rPr>
                <w:rFonts w:ascii="Times New Roman"/>
                <w:b w:val="false"/>
                <w:i w:val="false"/>
                <w:color w:val="000000"/>
                <w:sz w:val="20"/>
              </w:rPr>
              <w:t>
выходная мощность, кВт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1–d. Диапазон частот, кГц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Желательная рабочая</w:t>
            </w:r>
            <w:r>
              <w:br/>
            </w:r>
            <w:r>
              <w:rPr>
                <w:rFonts w:ascii="Times New Roman"/>
                <w:b w:val="false"/>
                <w:i w:val="false"/>
                <w:color w:val="000000"/>
                <w:sz w:val="20"/>
              </w:rPr>
              <w:t>
полоса частот (только для</w:t>
            </w:r>
            <w:r>
              <w:br/>
            </w:r>
            <w:r>
              <w:rPr>
                <w:rFonts w:ascii="Times New Roman"/>
                <w:b w:val="false"/>
                <w:i w:val="false"/>
                <w:color w:val="000000"/>
                <w:sz w:val="20"/>
              </w:rPr>
              <w:t>
промышленных ВЧ генераторов)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 Назначение (только для</w:t>
            </w:r>
            <w:r>
              <w:br/>
            </w:r>
            <w:r>
              <w:rPr>
                <w:rFonts w:ascii="Times New Roman"/>
                <w:b w:val="false"/>
                <w:i w:val="false"/>
                <w:color w:val="000000"/>
                <w:sz w:val="20"/>
              </w:rPr>
              <w:t>
промышленных ВЧ генераторов)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Наличие средств защиты</w:t>
            </w:r>
            <w:r>
              <w:br/>
            </w:r>
            <w:r>
              <w:rPr>
                <w:rFonts w:ascii="Times New Roman"/>
                <w:b w:val="false"/>
                <w:i w:val="false"/>
                <w:color w:val="000000"/>
                <w:sz w:val="20"/>
              </w:rPr>
              <w:t>
от излучения помех</w:t>
            </w:r>
            <w:r>
              <w:br/>
            </w:r>
            <w:r>
              <w:rPr>
                <w:rFonts w:ascii="Times New Roman"/>
                <w:b w:val="false"/>
                <w:i w:val="false"/>
                <w:color w:val="000000"/>
                <w:sz w:val="20"/>
              </w:rPr>
              <w:t>
(перечислить имеющиеся</w:t>
            </w:r>
            <w:r>
              <w:br/>
            </w:r>
            <w:r>
              <w:rPr>
                <w:rFonts w:ascii="Times New Roman"/>
                <w:b w:val="false"/>
                <w:i w:val="false"/>
                <w:color w:val="000000"/>
                <w:sz w:val="20"/>
              </w:rPr>
              <w:t>
средства защиты)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Завод изготовитель и дата выпуска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Приложения</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Ходатайство</w:t>
            </w:r>
            <w:r>
              <w:br/>
            </w:r>
            <w:r>
              <w:rPr>
                <w:rFonts w:ascii="Times New Roman"/>
                <w:b w:val="false"/>
                <w:i w:val="false"/>
                <w:color w:val="000000"/>
                <w:sz w:val="20"/>
              </w:rPr>
              <w:t>
организации,</w:t>
            </w:r>
            <w:r>
              <w:br/>
            </w:r>
            <w:r>
              <w:rPr>
                <w:rFonts w:ascii="Times New Roman"/>
                <w:b w:val="false"/>
                <w:i w:val="false"/>
                <w:color w:val="000000"/>
                <w:sz w:val="20"/>
              </w:rPr>
              <w:t>
устанавливающей ВЧУ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Принципиальная</w:t>
            </w:r>
            <w:r>
              <w:br/>
            </w:r>
            <w:r>
              <w:rPr>
                <w:rFonts w:ascii="Times New Roman"/>
                <w:b w:val="false"/>
                <w:i w:val="false"/>
                <w:color w:val="000000"/>
                <w:sz w:val="20"/>
              </w:rPr>
              <w:t>
схема со</w:t>
            </w:r>
            <w:r>
              <w:br/>
            </w:r>
            <w:r>
              <w:rPr>
                <w:rFonts w:ascii="Times New Roman"/>
                <w:b w:val="false"/>
                <w:i w:val="false"/>
                <w:color w:val="000000"/>
                <w:sz w:val="20"/>
              </w:rPr>
              <w:t>
спецификацией (только</w:t>
            </w:r>
            <w:r>
              <w:br/>
            </w:r>
            <w:r>
              <w:rPr>
                <w:rFonts w:ascii="Times New Roman"/>
                <w:b w:val="false"/>
                <w:i w:val="false"/>
                <w:color w:val="000000"/>
                <w:sz w:val="20"/>
              </w:rPr>
              <w:t>
на нетиповые ВЧ</w:t>
            </w:r>
            <w:r>
              <w:br/>
            </w:r>
            <w:r>
              <w:rPr>
                <w:rFonts w:ascii="Times New Roman"/>
                <w:b w:val="false"/>
                <w:i w:val="false"/>
                <w:color w:val="000000"/>
                <w:sz w:val="20"/>
              </w:rPr>
              <w:t>
генераторы)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Справка от</w:t>
            </w:r>
            <w:r>
              <w:br/>
            </w:r>
            <w:r>
              <w:rPr>
                <w:rFonts w:ascii="Times New Roman"/>
                <w:b w:val="false"/>
                <w:i w:val="false"/>
                <w:color w:val="000000"/>
                <w:sz w:val="20"/>
              </w:rPr>
              <w:t>
энергосбыта о</w:t>
            </w:r>
            <w:r>
              <w:br/>
            </w:r>
            <w:r>
              <w:rPr>
                <w:rFonts w:ascii="Times New Roman"/>
                <w:b w:val="false"/>
                <w:i w:val="false"/>
                <w:color w:val="000000"/>
                <w:sz w:val="20"/>
              </w:rPr>
              <w:t>
согласии на</w:t>
            </w:r>
            <w:r>
              <w:br/>
            </w:r>
            <w:r>
              <w:rPr>
                <w:rFonts w:ascii="Times New Roman"/>
                <w:b w:val="false"/>
                <w:i w:val="false"/>
                <w:color w:val="000000"/>
                <w:sz w:val="20"/>
              </w:rPr>
              <w:t>
подключение</w:t>
            </w:r>
            <w:r>
              <w:br/>
            </w:r>
            <w:r>
              <w:rPr>
                <w:rFonts w:ascii="Times New Roman"/>
                <w:b w:val="false"/>
                <w:i w:val="false"/>
                <w:color w:val="000000"/>
                <w:sz w:val="20"/>
              </w:rPr>
              <w:t>
установки к</w:t>
            </w:r>
            <w:r>
              <w:br/>
            </w:r>
            <w:r>
              <w:rPr>
                <w:rFonts w:ascii="Times New Roman"/>
                <w:b w:val="false"/>
                <w:i w:val="false"/>
                <w:color w:val="000000"/>
                <w:sz w:val="20"/>
              </w:rPr>
              <w:t>
энергосети</w:t>
            </w:r>
            <w:r>
              <w:br/>
            </w:r>
            <w:r>
              <w:rPr>
                <w:rFonts w:ascii="Times New Roman"/>
                <w:b w:val="false"/>
                <w:i w:val="false"/>
                <w:color w:val="000000"/>
                <w:sz w:val="20"/>
              </w:rPr>
              <w:t>
(только для</w:t>
            </w:r>
            <w:r>
              <w:br/>
            </w:r>
            <w:r>
              <w:rPr>
                <w:rFonts w:ascii="Times New Roman"/>
                <w:b w:val="false"/>
                <w:i w:val="false"/>
                <w:color w:val="000000"/>
                <w:sz w:val="20"/>
              </w:rPr>
              <w:t>
промышленных ВЧ</w:t>
            </w:r>
            <w:r>
              <w:br/>
            </w:r>
            <w:r>
              <w:rPr>
                <w:rFonts w:ascii="Times New Roman"/>
                <w:b w:val="false"/>
                <w:i w:val="false"/>
                <w:color w:val="000000"/>
                <w:sz w:val="20"/>
              </w:rPr>
              <w:t>
генераторов)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w:t>
            </w:r>
            <w:r>
              <w:br/>
            </w:r>
            <w:r>
              <w:rPr>
                <w:rFonts w:ascii="Times New Roman"/>
                <w:b w:val="false"/>
                <w:i w:val="false"/>
                <w:color w:val="000000"/>
                <w:sz w:val="20"/>
              </w:rPr>
              <w:t>
и установку,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 выдачи.</w:t>
            </w:r>
            <w:r>
              <w:br/>
            </w:r>
            <w:r>
              <w:rPr>
                <w:rFonts w:ascii="Times New Roman"/>
                <w:b w:val="false"/>
                <w:i w:val="false"/>
                <w:color w:val="000000"/>
                <w:sz w:val="20"/>
              </w:rPr>
              <w:t>
Орган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8"/>
        <w:gridCol w:w="2999"/>
        <w:gridCol w:w="4303"/>
      </w:tblGrid>
      <w:tr>
        <w:trPr>
          <w:trHeight w:val="3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М.П.</w:t>
            </w:r>
          </w:p>
        </w:tc>
      </w:tr>
      <w:tr>
        <w:trPr>
          <w:trHeight w:val="315"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IV – РАЗРЕШЕНИЕ ТЕРРИТОРИАЛЬНОГО ПОДРАЗДЕЛЕНИЯ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Разрешается работа высокочастотного устройства в полосе частот от</w:t>
            </w:r>
            <w:r>
              <w:br/>
            </w:r>
            <w:r>
              <w:rPr>
                <w:rFonts w:ascii="Times New Roman"/>
                <w:b w:val="false"/>
                <w:i w:val="false"/>
                <w:color w:val="000000"/>
                <w:sz w:val="20"/>
              </w:rPr>
              <w:t>
_________________ кГц до ________________ кГц при условии</w:t>
            </w:r>
            <w:r>
              <w:br/>
            </w:r>
            <w:r>
              <w:rPr>
                <w:rFonts w:ascii="Times New Roman"/>
                <w:b w:val="false"/>
                <w:i w:val="false"/>
                <w:color w:val="000000"/>
                <w:sz w:val="20"/>
              </w:rPr>
              <w:t>
соответствия нормам на предельно допустимые индустриальные</w:t>
            </w:r>
            <w:r>
              <w:br/>
            </w:r>
            <w:r>
              <w:rPr>
                <w:rFonts w:ascii="Times New Roman"/>
                <w:b w:val="false"/>
                <w:i w:val="false"/>
                <w:color w:val="000000"/>
                <w:sz w:val="20"/>
              </w:rPr>
              <w:t>
радиопомехи.</w:t>
            </w:r>
            <w:r>
              <w:br/>
            </w:r>
            <w:r>
              <w:rPr>
                <w:rFonts w:ascii="Times New Roman"/>
                <w:b w:val="false"/>
                <w:i w:val="false"/>
                <w:color w:val="000000"/>
                <w:sz w:val="20"/>
              </w:rPr>
              <w:t>
Срок действия разрешения до "______"_________________ 200__ года</w:t>
            </w:r>
          </w:p>
        </w:tc>
      </w:tr>
    </w:tbl>
    <w:p>
      <w:pPr>
        <w:spacing w:after="0"/>
        <w:ind w:left="0"/>
        <w:jc w:val="both"/>
      </w:pPr>
      <w:r>
        <w:rPr>
          <w:rFonts w:ascii="Times New Roman"/>
          <w:b w:val="false"/>
          <w:i w:val="false"/>
          <w:color w:val="000000"/>
          <w:sz w:val="28"/>
        </w:rPr>
        <w:t>Начальник                         М.П.___________________ (подпись)</w:t>
      </w:r>
    </w:p>
    <w:bookmarkStart w:name="z151" w:id="41"/>
    <w:p>
      <w:pPr>
        <w:spacing w:after="0"/>
        <w:ind w:left="0"/>
        <w:jc w:val="both"/>
      </w:pPr>
      <w:r>
        <w:rPr>
          <w:rFonts w:ascii="Times New Roman"/>
          <w:b w:val="false"/>
          <w:i w:val="false"/>
          <w:color w:val="000000"/>
          <w:sz w:val="28"/>
        </w:rPr>
        <w:t>
Приложение 13</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41"/>
    <w:bookmarkStart w:name="z193" w:id="42"/>
    <w:p>
      <w:pPr>
        <w:spacing w:after="0"/>
        <w:ind w:left="0"/>
        <w:jc w:val="left"/>
      </w:pPr>
      <w:r>
        <w:rPr>
          <w:rFonts w:ascii="Times New Roman"/>
          <w:b/>
          <w:i w:val="false"/>
          <w:color w:val="000000"/>
        </w:rPr>
        <w:t xml:space="preserve"> 
Перечень технических данных</w:t>
      </w:r>
      <w:r>
        <w:br/>
      </w:r>
      <w:r>
        <w:rPr>
          <w:rFonts w:ascii="Times New Roman"/>
          <w:b/>
          <w:i w:val="false"/>
          <w:color w:val="000000"/>
        </w:rPr>
        <w:t>
для расчета ЭМС РЭС для радиорелейной линии связи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6"/>
        <w:gridCol w:w="3056"/>
        <w:gridCol w:w="28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параметра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параметра</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РРС 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РРС 2</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(град.мин.сек.)</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(град.мин.сек.)</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Diamond)</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F–23)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(коллинеарная, штыревая, вибратор,</w:t>
            </w:r>
            <w:r>
              <w:br/>
            </w:r>
            <w:r>
              <w:rPr>
                <w:rFonts w:ascii="Times New Roman"/>
                <w:b w:val="false"/>
                <w:i w:val="false"/>
                <w:color w:val="000000"/>
                <w:sz w:val="20"/>
              </w:rPr>
              <w:t>
и т.д.)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прием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по</w:t>
            </w:r>
            <w:r>
              <w:br/>
            </w:r>
            <w:r>
              <w:rPr>
                <w:rFonts w:ascii="Times New Roman"/>
                <w:b w:val="false"/>
                <w:i w:val="false"/>
                <w:color w:val="000000"/>
                <w:sz w:val="20"/>
              </w:rPr>
              <w:t>
приему, (dBi)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w:t>
            </w:r>
            <w:r>
              <w:br/>
            </w:r>
            <w:r>
              <w:rPr>
                <w:rFonts w:ascii="Times New Roman"/>
                <w:b w:val="false"/>
                <w:i w:val="false"/>
                <w:color w:val="000000"/>
                <w:sz w:val="20"/>
              </w:rPr>
              <w:t>
передачу, (dBi)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приемной антенны над</w:t>
            </w:r>
            <w:r>
              <w:br/>
            </w:r>
            <w:r>
              <w:rPr>
                <w:rFonts w:ascii="Times New Roman"/>
                <w:b w:val="false"/>
                <w:i w:val="false"/>
                <w:color w:val="000000"/>
                <w:sz w:val="20"/>
              </w:rPr>
              <w:t>
уровнем земли, (м)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передающей антенны над</w:t>
            </w:r>
            <w:r>
              <w:br/>
            </w:r>
            <w:r>
              <w:rPr>
                <w:rFonts w:ascii="Times New Roman"/>
                <w:b w:val="false"/>
                <w:i w:val="false"/>
                <w:color w:val="000000"/>
                <w:sz w:val="20"/>
              </w:rPr>
              <w:t>
уровнем земли, (м)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мачты, (м)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w:t>
            </w:r>
            <w:r>
              <w:br/>
            </w:r>
            <w:r>
              <w:rPr>
                <w:rFonts w:ascii="Times New Roman"/>
                <w:b w:val="false"/>
                <w:i w:val="false"/>
                <w:color w:val="000000"/>
                <w:sz w:val="20"/>
              </w:rPr>
              <w:t>
(град.)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приема, (град.)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места максимального излучения,</w:t>
            </w:r>
            <w:r>
              <w:br/>
            </w:r>
            <w:r>
              <w:rPr>
                <w:rFonts w:ascii="Times New Roman"/>
                <w:b w:val="false"/>
                <w:i w:val="false"/>
                <w:color w:val="000000"/>
                <w:sz w:val="20"/>
              </w:rPr>
              <w:t>
(град.)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прием,</w:t>
            </w:r>
            <w:r>
              <w:br/>
            </w:r>
            <w:r>
              <w:rPr>
                <w:rFonts w:ascii="Times New Roman"/>
                <w:b w:val="false"/>
                <w:i w:val="false"/>
                <w:color w:val="000000"/>
                <w:sz w:val="20"/>
              </w:rPr>
              <w:t>
(dB)</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w:t>
            </w:r>
            <w:r>
              <w:br/>
            </w:r>
            <w:r>
              <w:rPr>
                <w:rFonts w:ascii="Times New Roman"/>
                <w:b w:val="false"/>
                <w:i w:val="false"/>
                <w:color w:val="000000"/>
                <w:sz w:val="20"/>
              </w:rPr>
              <w:t>
передачу, (dB)</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репиттер,</w:t>
            </w:r>
            <w:r>
              <w:br/>
            </w:r>
            <w:r>
              <w:rPr>
                <w:rFonts w:ascii="Times New Roman"/>
                <w:b w:val="false"/>
                <w:i w:val="false"/>
                <w:color w:val="000000"/>
                <w:sz w:val="20"/>
              </w:rPr>
              <w:t>
стационарная..)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16K3F3E)</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Сетка частот (для сотовой сети</w:t>
            </w:r>
            <w:r>
              <w:br/>
            </w:r>
            <w:r>
              <w:rPr>
                <w:rFonts w:ascii="Times New Roman"/>
                <w:b w:val="false"/>
                <w:i w:val="false"/>
                <w:color w:val="000000"/>
                <w:sz w:val="20"/>
              </w:rPr>
              <w:t>
прилагать в приложении)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и номер контрольного канала,</w:t>
            </w:r>
            <w:r>
              <w:br/>
            </w:r>
            <w:r>
              <w:rPr>
                <w:rFonts w:ascii="Times New Roman"/>
                <w:b w:val="false"/>
                <w:i w:val="false"/>
                <w:color w:val="000000"/>
                <w:sz w:val="20"/>
              </w:rPr>
              <w:t>
(МГц), для сотовой связи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Cкорость передачи данных, (Мбит/с)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 dB,</w:t>
            </w:r>
            <w:r>
              <w:br/>
            </w:r>
            <w:r>
              <w:rPr>
                <w:rFonts w:ascii="Times New Roman"/>
                <w:b w:val="false"/>
                <w:i w:val="false"/>
                <w:color w:val="000000"/>
                <w:sz w:val="20"/>
              </w:rPr>
              <w:t>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w:t>
            </w:r>
            <w:r>
              <w:br/>
            </w:r>
            <w:r>
              <w:rPr>
                <w:rFonts w:ascii="Times New Roman"/>
                <w:b w:val="false"/>
                <w:i w:val="false"/>
                <w:color w:val="000000"/>
                <w:sz w:val="20"/>
              </w:rPr>
              <w:t>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приемному</w:t>
            </w:r>
            <w:r>
              <w:br/>
            </w:r>
            <w:r>
              <w:rPr>
                <w:rFonts w:ascii="Times New Roman"/>
                <w:b w:val="false"/>
                <w:i w:val="false"/>
                <w:color w:val="000000"/>
                <w:sz w:val="20"/>
              </w:rPr>
              <w:t>
оборудованию:</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репиттер, стационарная..)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прием,</w:t>
            </w:r>
            <w:r>
              <w:br/>
            </w:r>
            <w:r>
              <w:rPr>
                <w:rFonts w:ascii="Times New Roman"/>
                <w:b w:val="false"/>
                <w:i w:val="false"/>
                <w:color w:val="000000"/>
                <w:sz w:val="20"/>
              </w:rPr>
              <w:t>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соседнему каналу,</w:t>
            </w:r>
            <w:r>
              <w:br/>
            </w:r>
            <w:r>
              <w:rPr>
                <w:rFonts w:ascii="Times New Roman"/>
                <w:b w:val="false"/>
                <w:i w:val="false"/>
                <w:color w:val="000000"/>
                <w:sz w:val="20"/>
              </w:rPr>
              <w:t>
(dB)</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интермодуляционная,</w:t>
            </w:r>
            <w:r>
              <w:br/>
            </w:r>
            <w:r>
              <w:rPr>
                <w:rFonts w:ascii="Times New Roman"/>
                <w:b w:val="false"/>
                <w:i w:val="false"/>
                <w:color w:val="000000"/>
                <w:sz w:val="20"/>
              </w:rPr>
              <w:t>
(dB)</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зеркальному каналу,</w:t>
            </w:r>
            <w:r>
              <w:br/>
            </w:r>
            <w:r>
              <w:rPr>
                <w:rFonts w:ascii="Times New Roman"/>
                <w:b w:val="false"/>
                <w:i w:val="false"/>
                <w:color w:val="000000"/>
                <w:sz w:val="20"/>
              </w:rPr>
              <w:t>
(dB)</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Чувствительность, (мкВ)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частота приемника,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Гетеродин (выше или ниже)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 dB,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–30 dB,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пропускания УВЧ,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Дуплексное разделение, (МГц)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сетки частот, (кГц)</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радиус зоны обслуживания, (км)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bl>
    <w:bookmarkStart w:name="z152" w:id="43"/>
    <w:p>
      <w:pPr>
        <w:spacing w:after="0"/>
        <w:ind w:left="0"/>
        <w:jc w:val="both"/>
      </w:pPr>
      <w:r>
        <w:rPr>
          <w:rFonts w:ascii="Times New Roman"/>
          <w:b w:val="false"/>
          <w:i w:val="false"/>
          <w:color w:val="000000"/>
          <w:sz w:val="28"/>
        </w:rPr>
        <w:t>
Приложение 14</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43"/>
    <w:bookmarkStart w:name="z194" w:id="44"/>
    <w:p>
      <w:pPr>
        <w:spacing w:after="0"/>
        <w:ind w:left="0"/>
        <w:jc w:val="left"/>
      </w:pPr>
      <w:r>
        <w:rPr>
          <w:rFonts w:ascii="Times New Roman"/>
          <w:b/>
          <w:i w:val="false"/>
          <w:color w:val="000000"/>
        </w:rPr>
        <w:t xml:space="preserve"> 
Перечень технических данных для расчета</w:t>
      </w:r>
      <w:r>
        <w:br/>
      </w:r>
      <w:r>
        <w:rPr>
          <w:rFonts w:ascii="Times New Roman"/>
          <w:b/>
          <w:i w:val="false"/>
          <w:color w:val="000000"/>
        </w:rPr>
        <w:t>
ЭМС РЭС для транкинговой, УКВ радиосвязи и КВ связи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8"/>
        <w:gridCol w:w="2985"/>
        <w:gridCol w:w="21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параметра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(град.мин.сек.)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(град.мин.сек.)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Diamond)</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F–23)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(коллинеарная, штыревая, вибратор, и</w:t>
            </w:r>
            <w:r>
              <w:br/>
            </w:r>
            <w:r>
              <w:rPr>
                <w:rFonts w:ascii="Times New Roman"/>
                <w:b w:val="false"/>
                <w:i w:val="false"/>
                <w:color w:val="000000"/>
                <w:sz w:val="20"/>
              </w:rPr>
              <w:t>
т.д.)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прием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по приему,</w:t>
            </w:r>
            <w:r>
              <w:br/>
            </w:r>
            <w:r>
              <w:rPr>
                <w:rFonts w:ascii="Times New Roman"/>
                <w:b w:val="false"/>
                <w:i w:val="false"/>
                <w:color w:val="000000"/>
                <w:sz w:val="20"/>
              </w:rPr>
              <w:t>
(dBi)</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 передачу,</w:t>
            </w:r>
            <w:r>
              <w:br/>
            </w:r>
            <w:r>
              <w:rPr>
                <w:rFonts w:ascii="Times New Roman"/>
                <w:b w:val="false"/>
                <w:i w:val="false"/>
                <w:color w:val="000000"/>
                <w:sz w:val="20"/>
              </w:rPr>
              <w:t>
(dBi)</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приемной антенны над</w:t>
            </w:r>
            <w:r>
              <w:br/>
            </w:r>
            <w:r>
              <w:rPr>
                <w:rFonts w:ascii="Times New Roman"/>
                <w:b w:val="false"/>
                <w:i w:val="false"/>
                <w:color w:val="000000"/>
                <w:sz w:val="20"/>
              </w:rPr>
              <w:t>
уровнем земли, (м)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передающей антенны над</w:t>
            </w:r>
            <w:r>
              <w:br/>
            </w:r>
            <w:r>
              <w:rPr>
                <w:rFonts w:ascii="Times New Roman"/>
                <w:b w:val="false"/>
                <w:i w:val="false"/>
                <w:color w:val="000000"/>
                <w:sz w:val="20"/>
              </w:rPr>
              <w:t>
уровнем земли, (м)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мачты, (м)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 (град.)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приема, (град.)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места максимального излучения,</w:t>
            </w:r>
            <w:r>
              <w:br/>
            </w:r>
            <w:r>
              <w:rPr>
                <w:rFonts w:ascii="Times New Roman"/>
                <w:b w:val="false"/>
                <w:i w:val="false"/>
                <w:color w:val="000000"/>
                <w:sz w:val="20"/>
              </w:rPr>
              <w:t>
(град.)</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прием,</w:t>
            </w:r>
            <w:r>
              <w:br/>
            </w:r>
            <w:r>
              <w:rPr>
                <w:rFonts w:ascii="Times New Roman"/>
                <w:b w:val="false"/>
                <w:i w:val="false"/>
                <w:color w:val="000000"/>
                <w:sz w:val="20"/>
              </w:rPr>
              <w:t>
(dB)</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передачу,</w:t>
            </w:r>
            <w:r>
              <w:br/>
            </w:r>
            <w:r>
              <w:rPr>
                <w:rFonts w:ascii="Times New Roman"/>
                <w:b w:val="false"/>
                <w:i w:val="false"/>
                <w:color w:val="000000"/>
                <w:sz w:val="20"/>
              </w:rPr>
              <w:t>
(dB)</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репиттер, стационарная..)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16K3F3E)</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Сетка частот (для сотовой сети прилагать</w:t>
            </w:r>
            <w:r>
              <w:br/>
            </w:r>
            <w:r>
              <w:rPr>
                <w:rFonts w:ascii="Times New Roman"/>
                <w:b w:val="false"/>
                <w:i w:val="false"/>
                <w:color w:val="000000"/>
                <w:sz w:val="20"/>
              </w:rPr>
              <w:t>
в приложении)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и номер контрольного канала,</w:t>
            </w:r>
            <w:r>
              <w:br/>
            </w:r>
            <w:r>
              <w:rPr>
                <w:rFonts w:ascii="Times New Roman"/>
                <w:b w:val="false"/>
                <w:i w:val="false"/>
                <w:color w:val="000000"/>
                <w:sz w:val="20"/>
              </w:rPr>
              <w:t>
(МГц), для сотовой связи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Cкорость передачи данных, (Мбит/с)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приемному</w:t>
            </w:r>
            <w:r>
              <w:br/>
            </w:r>
            <w:r>
              <w:rPr>
                <w:rFonts w:ascii="Times New Roman"/>
                <w:b w:val="false"/>
                <w:i w:val="false"/>
                <w:color w:val="000000"/>
                <w:sz w:val="20"/>
              </w:rPr>
              <w:t>
оборудованию:</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репитер, стационарная..)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прием,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соседнему каналу, (dB)</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интермодуляционная, (dB)</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зеркальному каналу,</w:t>
            </w:r>
            <w:r>
              <w:br/>
            </w:r>
            <w:r>
              <w:rPr>
                <w:rFonts w:ascii="Times New Roman"/>
                <w:b w:val="false"/>
                <w:i w:val="false"/>
                <w:color w:val="000000"/>
                <w:sz w:val="20"/>
              </w:rPr>
              <w:t>
(dB)</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Чувствительность, (мкВ)</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частота приемника,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Гетеродин (выше или ниже)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–30 dB,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пропускания УВЧ,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Дуплексное разделение, (МГц)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сетки частот, (кГц)</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радиус зоны обслуживания,</w:t>
            </w:r>
            <w:r>
              <w:br/>
            </w:r>
            <w:r>
              <w:rPr>
                <w:rFonts w:ascii="Times New Roman"/>
                <w:b w:val="false"/>
                <w:i w:val="false"/>
                <w:color w:val="000000"/>
                <w:sz w:val="20"/>
              </w:rPr>
              <w:t>
(км)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bl>
    <w:bookmarkStart w:name="z153" w:id="45"/>
    <w:p>
      <w:pPr>
        <w:spacing w:after="0"/>
        <w:ind w:left="0"/>
        <w:jc w:val="both"/>
      </w:pPr>
      <w:r>
        <w:rPr>
          <w:rFonts w:ascii="Times New Roman"/>
          <w:b w:val="false"/>
          <w:i w:val="false"/>
          <w:color w:val="000000"/>
          <w:sz w:val="28"/>
        </w:rPr>
        <w:t>
Приложение 15</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45"/>
    <w:bookmarkStart w:name="z195" w:id="46"/>
    <w:p>
      <w:pPr>
        <w:spacing w:after="0"/>
        <w:ind w:left="0"/>
        <w:jc w:val="left"/>
      </w:pPr>
      <w:r>
        <w:rPr>
          <w:rFonts w:ascii="Times New Roman"/>
          <w:b/>
          <w:i w:val="false"/>
          <w:color w:val="000000"/>
        </w:rPr>
        <w:t xml:space="preserve"> 
Перечень технических данных для расчета</w:t>
      </w:r>
      <w:r>
        <w:br/>
      </w:r>
      <w:r>
        <w:rPr>
          <w:rFonts w:ascii="Times New Roman"/>
          <w:b/>
          <w:i w:val="false"/>
          <w:color w:val="000000"/>
        </w:rPr>
        <w:t>
ЭМС РЭС для радиовещательных передатчиков</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8"/>
        <w:gridCol w:w="3180"/>
        <w:gridCol w:w="2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параметра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(град.мин.сек.)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(град.мин.сек.)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w:t>
            </w:r>
            <w:r>
              <w:br/>
            </w:r>
            <w:r>
              <w:rPr>
                <w:rFonts w:ascii="Times New Roman"/>
                <w:b w:val="false"/>
                <w:i w:val="false"/>
                <w:color w:val="000000"/>
                <w:sz w:val="20"/>
              </w:rPr>
              <w:t>
передачу, (dBi)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передающей антенны над</w:t>
            </w:r>
            <w:r>
              <w:br/>
            </w:r>
            <w:r>
              <w:rPr>
                <w:rFonts w:ascii="Times New Roman"/>
                <w:b w:val="false"/>
                <w:i w:val="false"/>
                <w:color w:val="000000"/>
                <w:sz w:val="20"/>
              </w:rPr>
              <w:t>
уровнем земли, (м)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мачты, (м)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w:t>
            </w:r>
            <w:r>
              <w:br/>
            </w:r>
            <w:r>
              <w:rPr>
                <w:rFonts w:ascii="Times New Roman"/>
                <w:b w:val="false"/>
                <w:i w:val="false"/>
                <w:color w:val="000000"/>
                <w:sz w:val="20"/>
              </w:rPr>
              <w:t>
(град.)</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w:t>
            </w:r>
            <w:r>
              <w:br/>
            </w:r>
            <w:r>
              <w:rPr>
                <w:rFonts w:ascii="Times New Roman"/>
                <w:b w:val="false"/>
                <w:i w:val="false"/>
                <w:color w:val="000000"/>
                <w:sz w:val="20"/>
              </w:rPr>
              <w:t>
передачу, (dB)</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16K3F3E)</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(МГц)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вещания</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Стабильность, (Гц)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Девиация, (кГц)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передачи данных, (Мбит/с)</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 dB,</w:t>
            </w:r>
            <w:r>
              <w:br/>
            </w:r>
            <w:r>
              <w:rPr>
                <w:rFonts w:ascii="Times New Roman"/>
                <w:b w:val="false"/>
                <w:i w:val="false"/>
                <w:color w:val="000000"/>
                <w:sz w:val="20"/>
              </w:rPr>
              <w:t>
(МГц)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w:t>
            </w:r>
            <w:r>
              <w:br/>
            </w:r>
            <w:r>
              <w:rPr>
                <w:rFonts w:ascii="Times New Roman"/>
                <w:b w:val="false"/>
                <w:i w:val="false"/>
                <w:color w:val="000000"/>
                <w:sz w:val="20"/>
              </w:rPr>
              <w:t>
(МГц)</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подачи программы на передатчик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приема программы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по эфиру (канал, область, пункт)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радиус зоны обслуживания,</w:t>
            </w:r>
            <w:r>
              <w:br/>
            </w:r>
            <w:r>
              <w:rPr>
                <w:rFonts w:ascii="Times New Roman"/>
                <w:b w:val="false"/>
                <w:i w:val="false"/>
                <w:color w:val="000000"/>
                <w:sz w:val="20"/>
              </w:rPr>
              <w:t>
(км)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bl>
    <w:bookmarkStart w:name="z154" w:id="47"/>
    <w:p>
      <w:pPr>
        <w:spacing w:after="0"/>
        <w:ind w:left="0"/>
        <w:jc w:val="both"/>
      </w:pPr>
      <w:r>
        <w:rPr>
          <w:rFonts w:ascii="Times New Roman"/>
          <w:b w:val="false"/>
          <w:i w:val="false"/>
          <w:color w:val="000000"/>
          <w:sz w:val="28"/>
        </w:rPr>
        <w:t>
Приложение 16</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47"/>
    <w:bookmarkStart w:name="z196" w:id="48"/>
    <w:p>
      <w:pPr>
        <w:spacing w:after="0"/>
        <w:ind w:left="0"/>
        <w:jc w:val="left"/>
      </w:pPr>
      <w:r>
        <w:rPr>
          <w:rFonts w:ascii="Times New Roman"/>
          <w:b/>
          <w:i w:val="false"/>
          <w:color w:val="000000"/>
        </w:rPr>
        <w:t xml:space="preserve"> 
Перечень технических данных для расчета</w:t>
      </w:r>
      <w:r>
        <w:br/>
      </w:r>
      <w:r>
        <w:rPr>
          <w:rFonts w:ascii="Times New Roman"/>
          <w:b/>
          <w:i w:val="false"/>
          <w:color w:val="000000"/>
        </w:rPr>
        <w:t>
ЭМС РЭС для телевещательных передатчиков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0"/>
        <w:gridCol w:w="2610"/>
        <w:gridCol w:w="23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 и ВЧУ</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параметра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(град.мин.сек.)</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(град.мин.сек.)</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 передачу,</w:t>
            </w:r>
            <w:r>
              <w:br/>
            </w:r>
            <w:r>
              <w:rPr>
                <w:rFonts w:ascii="Times New Roman"/>
                <w:b w:val="false"/>
                <w:i w:val="false"/>
                <w:color w:val="000000"/>
                <w:sz w:val="20"/>
              </w:rPr>
              <w:t>
(dBi)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передающей антенны над</w:t>
            </w:r>
            <w:r>
              <w:br/>
            </w:r>
            <w:r>
              <w:rPr>
                <w:rFonts w:ascii="Times New Roman"/>
                <w:b w:val="false"/>
                <w:i w:val="false"/>
                <w:color w:val="000000"/>
                <w:sz w:val="20"/>
              </w:rPr>
              <w:t>
уровнем земли, (м)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мачты, (м)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 (град.)</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передачу,</w:t>
            </w:r>
            <w:r>
              <w:br/>
            </w:r>
            <w:r>
              <w:rPr>
                <w:rFonts w:ascii="Times New Roman"/>
                <w:b w:val="false"/>
                <w:i w:val="false"/>
                <w:color w:val="000000"/>
                <w:sz w:val="20"/>
              </w:rPr>
              <w:t>
(dB)</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16K3F3E)</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(видео), (МГц)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(звук), (МГц)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вещания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канала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Стабильность, (Гц)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СНЧ, (кГц)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передачи данных, (Мбит/с)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 dB, (МГц)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 (МГц)</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(видео), (Вт)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(звук), (Вт)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подачи программы на передатчик</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приема программы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по эфиру (канал, область, пункт)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радиус зоны обслуживания, (км)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bl>
    <w:bookmarkStart w:name="z155" w:id="49"/>
    <w:p>
      <w:pPr>
        <w:spacing w:after="0"/>
        <w:ind w:left="0"/>
        <w:jc w:val="both"/>
      </w:pPr>
      <w:r>
        <w:rPr>
          <w:rFonts w:ascii="Times New Roman"/>
          <w:b w:val="false"/>
          <w:i w:val="false"/>
          <w:color w:val="000000"/>
          <w:sz w:val="28"/>
        </w:rPr>
        <w:t>
Приложение 17</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49"/>
    <w:bookmarkStart w:name="z197" w:id="50"/>
    <w:p>
      <w:pPr>
        <w:spacing w:after="0"/>
        <w:ind w:left="0"/>
        <w:jc w:val="left"/>
      </w:pPr>
      <w:r>
        <w:rPr>
          <w:rFonts w:ascii="Times New Roman"/>
          <w:b/>
          <w:i w:val="false"/>
          <w:color w:val="000000"/>
        </w:rPr>
        <w:t xml:space="preserve"> 
Перечень технических данных для расчета</w:t>
      </w:r>
      <w:r>
        <w:br/>
      </w:r>
      <w:r>
        <w:rPr>
          <w:rFonts w:ascii="Times New Roman"/>
          <w:b/>
          <w:i w:val="false"/>
          <w:color w:val="000000"/>
        </w:rPr>
        <w:t>
ЭМС РЭС беспроводной радиосвязи (WLL)</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5"/>
        <w:gridCol w:w="2787"/>
        <w:gridCol w:w="2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 и ВЧУ</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параметра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 мин. сек.)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 мин. сек.)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Diamond)</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F–23)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(коллинеарная, штыревая, виратор..)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прием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по приему,</w:t>
            </w:r>
            <w:r>
              <w:br/>
            </w:r>
            <w:r>
              <w:rPr>
                <w:rFonts w:ascii="Times New Roman"/>
                <w:b w:val="false"/>
                <w:i w:val="false"/>
                <w:color w:val="000000"/>
                <w:sz w:val="20"/>
              </w:rPr>
              <w:t>
(dBi)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 передачу,</w:t>
            </w:r>
            <w:r>
              <w:br/>
            </w:r>
            <w:r>
              <w:rPr>
                <w:rFonts w:ascii="Times New Roman"/>
                <w:b w:val="false"/>
                <w:i w:val="false"/>
                <w:color w:val="000000"/>
                <w:sz w:val="20"/>
              </w:rPr>
              <w:t>
(dBi)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приемной антенны над</w:t>
            </w:r>
            <w:r>
              <w:br/>
            </w:r>
            <w:r>
              <w:rPr>
                <w:rFonts w:ascii="Times New Roman"/>
                <w:b w:val="false"/>
                <w:i w:val="false"/>
                <w:color w:val="000000"/>
                <w:sz w:val="20"/>
              </w:rPr>
              <w:t>
уровнем земли, (м)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передающей антенны над</w:t>
            </w:r>
            <w:r>
              <w:br/>
            </w:r>
            <w:r>
              <w:rPr>
                <w:rFonts w:ascii="Times New Roman"/>
                <w:b w:val="false"/>
                <w:i w:val="false"/>
                <w:color w:val="000000"/>
                <w:sz w:val="20"/>
              </w:rPr>
              <w:t>
уровнем земли, (м)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мачты, (м)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 (град.)</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приема, (град.)</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места максимального излучения,</w:t>
            </w:r>
            <w:r>
              <w:br/>
            </w:r>
            <w:r>
              <w:rPr>
                <w:rFonts w:ascii="Times New Roman"/>
                <w:b w:val="false"/>
                <w:i w:val="false"/>
                <w:color w:val="000000"/>
                <w:sz w:val="20"/>
              </w:rPr>
              <w:t>
(град.)</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прием, (dB)</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передачу,</w:t>
            </w:r>
            <w:r>
              <w:br/>
            </w:r>
            <w:r>
              <w:rPr>
                <w:rFonts w:ascii="Times New Roman"/>
                <w:b w:val="false"/>
                <w:i w:val="false"/>
                <w:color w:val="000000"/>
                <w:sz w:val="20"/>
              </w:rPr>
              <w:t>
(dB)</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репиттер, стационарная..)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16K3F3E)</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Сетка частот (для сотовой сети прилагать в</w:t>
            </w:r>
            <w:r>
              <w:br/>
            </w:r>
            <w:r>
              <w:rPr>
                <w:rFonts w:ascii="Times New Roman"/>
                <w:b w:val="false"/>
                <w:i w:val="false"/>
                <w:color w:val="000000"/>
                <w:sz w:val="20"/>
              </w:rPr>
              <w:t>
приложении)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и номер контрольного канала,</w:t>
            </w:r>
            <w:r>
              <w:br/>
            </w:r>
            <w:r>
              <w:rPr>
                <w:rFonts w:ascii="Times New Roman"/>
                <w:b w:val="false"/>
                <w:i w:val="false"/>
                <w:color w:val="000000"/>
                <w:sz w:val="20"/>
              </w:rPr>
              <w:t>
(МГц), для сотовой св.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передачи данных, (Мбит/с)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 dB,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приемному</w:t>
            </w:r>
            <w:r>
              <w:br/>
            </w:r>
            <w:r>
              <w:rPr>
                <w:rFonts w:ascii="Times New Roman"/>
                <w:b w:val="false"/>
                <w:i w:val="false"/>
                <w:color w:val="000000"/>
                <w:sz w:val="20"/>
              </w:rPr>
              <w:t>
оборудованию:</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 (пример: Kenwood)</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(пример: TK–7108)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(базовая, репиттер, стационарная..)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прием,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соседнему каналу, (dB)</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интермодуляционная, (dB)</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зеркальному каналу,</w:t>
            </w:r>
            <w:r>
              <w:br/>
            </w:r>
            <w:r>
              <w:rPr>
                <w:rFonts w:ascii="Times New Roman"/>
                <w:b w:val="false"/>
                <w:i w:val="false"/>
                <w:color w:val="000000"/>
                <w:sz w:val="20"/>
              </w:rPr>
              <w:t>
(dB)</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Чувствительность, (мкВ)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частота приемника,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Гетеродин (выше или ниже)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аналоговой модуляции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 dB,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–30 dB,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пропускания УВЧ,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Дуплексное разделение, (МГц)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сетки частот, (кГц)</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радиус зоны обслуживания, (км)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51"/>
    <w:p>
      <w:pPr>
        <w:spacing w:after="0"/>
        <w:ind w:left="0"/>
        <w:jc w:val="both"/>
      </w:pPr>
      <w:r>
        <w:rPr>
          <w:rFonts w:ascii="Times New Roman"/>
          <w:b w:val="false"/>
          <w:i w:val="false"/>
          <w:color w:val="000000"/>
          <w:sz w:val="28"/>
        </w:rPr>
        <w:t>
Приложение 18</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51"/>
    <w:bookmarkStart w:name="z198" w:id="52"/>
    <w:p>
      <w:pPr>
        <w:spacing w:after="0"/>
        <w:ind w:left="0"/>
        <w:jc w:val="left"/>
      </w:pPr>
      <w:r>
        <w:rPr>
          <w:rFonts w:ascii="Times New Roman"/>
          <w:b/>
          <w:i w:val="false"/>
          <w:color w:val="000000"/>
        </w:rPr>
        <w:t xml:space="preserve"> 
Перечень технических данных для расчета</w:t>
      </w:r>
      <w:r>
        <w:br/>
      </w:r>
      <w:r>
        <w:rPr>
          <w:rFonts w:ascii="Times New Roman"/>
          <w:b/>
          <w:i w:val="false"/>
          <w:color w:val="000000"/>
        </w:rPr>
        <w:t>
ЭМС РЭС для земных спутниковых систем связи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8"/>
        <w:gridCol w:w="2666"/>
        <w:gridCol w:w="23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необходимых для расчета ЭМС РЭС и ВЧУ</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параметра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(наименование предприятия)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владельца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 (технический директор,</w:t>
            </w:r>
            <w:r>
              <w:br/>
            </w:r>
            <w:r>
              <w:rPr>
                <w:rFonts w:ascii="Times New Roman"/>
                <w:b w:val="false"/>
                <w:i w:val="false"/>
                <w:color w:val="000000"/>
                <w:sz w:val="20"/>
              </w:rPr>
              <w:t>
исполнитель)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Сотовый телефон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(город, село)</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дома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 мин. сек.)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 мин. сек.)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rPr>
                <w:rFonts w:ascii="Times New Roman"/>
                <w:b w:val="false"/>
                <w:i w:val="false"/>
                <w:color w:val="000000"/>
                <w:vertAlign w:val="superscript"/>
              </w:rPr>
              <w:t>о</w:t>
            </w:r>
            <w:r>
              <w:rPr>
                <w:rFonts w:ascii="Times New Roman"/>
                <w:b w:val="false"/>
                <w:i w:val="false"/>
                <w:color w:val="000000"/>
                <w:sz w:val="20"/>
              </w:rPr>
              <w:t>__</w:t>
            </w:r>
            <w:r>
              <w:rPr>
                <w:rFonts w:ascii="Times New Roman"/>
                <w:b w:val="false"/>
                <w:i w:val="false"/>
                <w:color w:val="000000"/>
                <w:vertAlign w:val="superscript"/>
              </w:rPr>
              <w:t>,</w:t>
            </w:r>
            <w:r>
              <w:rPr>
                <w:rFonts w:ascii="Times New Roman"/>
                <w:b w:val="false"/>
                <w:i w:val="false"/>
                <w:color w:val="000000"/>
                <w:sz w:val="20"/>
              </w:rPr>
              <w:t>__.__</w:t>
            </w:r>
            <w:r>
              <w:rPr>
                <w:rFonts w:ascii="Times New Roman"/>
                <w:b w:val="false"/>
                <w:i w:val="false"/>
                <w:color w:val="000000"/>
                <w:vertAlign w:val="superscript"/>
              </w:rPr>
              <w:t>,,</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антенному</w:t>
            </w:r>
            <w:r>
              <w:br/>
            </w:r>
            <w:r>
              <w:rPr>
                <w:rFonts w:ascii="Times New Roman"/>
                <w:b w:val="false"/>
                <w:i w:val="false"/>
                <w:color w:val="000000"/>
                <w:sz w:val="20"/>
              </w:rPr>
              <w:t>
оборудованию: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антенны, (м)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связи</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прием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 на передачу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по приему,</w:t>
            </w:r>
            <w:r>
              <w:br/>
            </w:r>
            <w:r>
              <w:rPr>
                <w:rFonts w:ascii="Times New Roman"/>
                <w:b w:val="false"/>
                <w:i w:val="false"/>
                <w:color w:val="000000"/>
                <w:sz w:val="20"/>
              </w:rPr>
              <w:t>
(dBi)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на передачу,</w:t>
            </w:r>
            <w:r>
              <w:br/>
            </w:r>
            <w:r>
              <w:rPr>
                <w:rFonts w:ascii="Times New Roman"/>
                <w:b w:val="false"/>
                <w:i w:val="false"/>
                <w:color w:val="000000"/>
                <w:sz w:val="20"/>
              </w:rPr>
              <w:t>
(dBi)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верт.плоскости, (град.)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ширины главного лепестка ДН в</w:t>
            </w:r>
            <w:r>
              <w:br/>
            </w:r>
            <w:r>
              <w:rPr>
                <w:rFonts w:ascii="Times New Roman"/>
                <w:b w:val="false"/>
                <w:i w:val="false"/>
                <w:color w:val="000000"/>
                <w:sz w:val="20"/>
              </w:rPr>
              <w:t>
гориз.плоскости, (град.)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боковых лепестков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земли над уровнем моря, (м)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антенны над уровнем</w:t>
            </w:r>
            <w:r>
              <w:br/>
            </w:r>
            <w:r>
              <w:rPr>
                <w:rFonts w:ascii="Times New Roman"/>
                <w:b w:val="false"/>
                <w:i w:val="false"/>
                <w:color w:val="000000"/>
                <w:sz w:val="20"/>
              </w:rPr>
              <w:t>
земли, (м)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максимального излучения, (град.)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места максимального излучения,</w:t>
            </w:r>
            <w:r>
              <w:br/>
            </w:r>
            <w:r>
              <w:rPr>
                <w:rFonts w:ascii="Times New Roman"/>
                <w:b w:val="false"/>
                <w:i w:val="false"/>
                <w:color w:val="000000"/>
                <w:sz w:val="20"/>
              </w:rPr>
              <w:t>
(град.)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прием, (dB)</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потерь в фидере на передачу,</w:t>
            </w:r>
            <w:r>
              <w:br/>
            </w:r>
            <w:r>
              <w:rPr>
                <w:rFonts w:ascii="Times New Roman"/>
                <w:b w:val="false"/>
                <w:i w:val="false"/>
                <w:color w:val="000000"/>
                <w:sz w:val="20"/>
              </w:rPr>
              <w:t>
(dB)</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Шумовая температура антенны, (</w:t>
            </w:r>
            <w:r>
              <w:rPr>
                <w:rFonts w:ascii="Times New Roman"/>
                <w:b w:val="false"/>
                <w:i w:val="false"/>
                <w:color w:val="000000"/>
                <w:vertAlign w:val="superscript"/>
              </w:rPr>
              <w:t>о</w:t>
            </w:r>
            <w:r>
              <w:rPr>
                <w:rFonts w:ascii="Times New Roman"/>
                <w:b w:val="false"/>
                <w:i w:val="false"/>
                <w:color w:val="000000"/>
                <w:sz w:val="20"/>
              </w:rPr>
              <w:t>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передающему</w:t>
            </w:r>
            <w:r>
              <w:br/>
            </w:r>
            <w:r>
              <w:rPr>
                <w:rFonts w:ascii="Times New Roman"/>
                <w:b w:val="false"/>
                <w:i w:val="false"/>
                <w:color w:val="000000"/>
                <w:sz w:val="20"/>
              </w:rPr>
              <w:t>
оборудованию: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доступа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 (пример: 432KG7W)</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передачу,</w:t>
            </w:r>
            <w:r>
              <w:br/>
            </w:r>
            <w:r>
              <w:rPr>
                <w:rFonts w:ascii="Times New Roman"/>
                <w:b w:val="false"/>
                <w:i w:val="false"/>
                <w:color w:val="000000"/>
                <w:sz w:val="20"/>
              </w:rPr>
              <w:t>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на передачу,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 на передачу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Cкорость передачи данных, (Мбит/с)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 dB,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излучения на уровне –30 dB,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 данные по приемному</w:t>
            </w:r>
            <w:r>
              <w:br/>
            </w:r>
            <w:r>
              <w:rPr>
                <w:rFonts w:ascii="Times New Roman"/>
                <w:b w:val="false"/>
                <w:i w:val="false"/>
                <w:color w:val="000000"/>
                <w:sz w:val="20"/>
              </w:rPr>
              <w:t>
оборудованию: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(протокол) связи</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Номиналы частот (несущих) на прием,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по приему,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 на прием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соседнему каналу, (dB)</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интермодуляционная, (dB)</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Избирательность по зеркальному каналу,</w:t>
            </w:r>
            <w:r>
              <w:br/>
            </w:r>
            <w:r>
              <w:rPr>
                <w:rFonts w:ascii="Times New Roman"/>
                <w:b w:val="false"/>
                <w:i w:val="false"/>
                <w:color w:val="000000"/>
                <w:sz w:val="20"/>
              </w:rPr>
              <w:t>
(dB)</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Чувствительность, (мкВ)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Гетеродин (выше или ниже)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цифровой модуляции</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 dB,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приема на уровне –30 dB,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пропускания УВЧ,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частота приемника, (МГц)</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Шумовая температура МШУ (</w:t>
            </w:r>
            <w:r>
              <w:rPr>
                <w:rFonts w:ascii="Times New Roman"/>
                <w:b w:val="false"/>
                <w:i w:val="false"/>
                <w:color w:val="000000"/>
                <w:vertAlign w:val="superscript"/>
              </w:rPr>
              <w:t>о</w:t>
            </w:r>
            <w:r>
              <w:rPr>
                <w:rFonts w:ascii="Times New Roman"/>
                <w:b w:val="false"/>
                <w:i w:val="false"/>
                <w:color w:val="000000"/>
                <w:sz w:val="20"/>
              </w:rPr>
              <w:t>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по ИСЗ:</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ИСЗ</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Точка стояния ИСЗ, (град.)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луча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транспондера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ЭИИМ в направлении на ЗССС, (дБВт)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____________________</w:t>
            </w:r>
            <w:r>
              <w:br/>
            </w:r>
            <w:r>
              <w:rPr>
                <w:rFonts w:ascii="Times New Roman"/>
                <w:b w:val="false"/>
                <w:i w:val="false"/>
                <w:color w:val="000000"/>
                <w:sz w:val="20"/>
              </w:rPr>
              <w:t>
             Ф.и.о.</w:t>
            </w:r>
            <w:r>
              <w:br/>
            </w:r>
            <w:r>
              <w:rPr>
                <w:rFonts w:ascii="Times New Roman"/>
                <w:b w:val="false"/>
                <w:i w:val="false"/>
                <w:color w:val="000000"/>
                <w:sz w:val="20"/>
              </w:rPr>
              <w:t>
МП</w:t>
            </w:r>
          </w:p>
        </w:tc>
      </w:tr>
    </w:tbl>
    <w:bookmarkStart w:name="z157" w:id="53"/>
    <w:p>
      <w:pPr>
        <w:spacing w:after="0"/>
        <w:ind w:left="0"/>
        <w:jc w:val="both"/>
      </w:pPr>
      <w:r>
        <w:rPr>
          <w:rFonts w:ascii="Times New Roman"/>
          <w:b w:val="false"/>
          <w:i w:val="false"/>
          <w:color w:val="000000"/>
          <w:sz w:val="28"/>
        </w:rPr>
        <w:t>
Приложение 19</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53"/>
    <w:bookmarkStart w:name="z199" w:id="54"/>
    <w:p>
      <w:pPr>
        <w:spacing w:after="0"/>
        <w:ind w:left="0"/>
        <w:jc w:val="left"/>
      </w:pPr>
      <w:r>
        <w:rPr>
          <w:rFonts w:ascii="Times New Roman"/>
          <w:b/>
          <w:i w:val="false"/>
          <w:color w:val="000000"/>
        </w:rPr>
        <w:t xml:space="preserve"> 
бланк территориального подразделения уполномоченного органа</w:t>
      </w:r>
    </w:p>
    <w:bookmarkEnd w:id="54"/>
    <w:bookmarkStart w:name="z200" w:id="55"/>
    <w:p>
      <w:pPr>
        <w:spacing w:after="0"/>
        <w:ind w:left="0"/>
        <w:jc w:val="left"/>
      </w:pPr>
      <w:r>
        <w:rPr>
          <w:rFonts w:ascii="Times New Roman"/>
          <w:b/>
          <w:i w:val="false"/>
          <w:color w:val="000000"/>
        </w:rPr>
        <w:t xml:space="preserve"> 
Техническое заключение</w:t>
      </w:r>
    </w:p>
    <w:bookmarkEnd w:id="55"/>
    <w:p>
      <w:pPr>
        <w:spacing w:after="0"/>
        <w:ind w:left="0"/>
        <w:jc w:val="both"/>
      </w:pPr>
      <w:r>
        <w:rPr>
          <w:rFonts w:ascii="Times New Roman"/>
          <w:b w:val="false"/>
          <w:i w:val="false"/>
          <w:color w:val="000000"/>
          <w:sz w:val="28"/>
        </w:rPr>
        <w:t>      В целях выдачи разрешения на использование радиочастотного спектра Республики Казахстан согласовано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281"/>
        <w:gridCol w:w="492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связи</w:t>
            </w:r>
            <w:r>
              <w:br/>
            </w:r>
            <w:r>
              <w:rPr>
                <w:rFonts w:ascii="Times New Roman"/>
                <w:b w:val="false"/>
                <w:i w:val="false"/>
                <w:color w:val="000000"/>
                <w:sz w:val="20"/>
              </w:rPr>
              <w:t>
(предпринимательская,</w:t>
            </w:r>
            <w:r>
              <w:br/>
            </w:r>
            <w:r>
              <w:rPr>
                <w:rFonts w:ascii="Times New Roman"/>
                <w:b w:val="false"/>
                <w:i w:val="false"/>
                <w:color w:val="000000"/>
                <w:sz w:val="20"/>
              </w:rPr>
              <w:t>
№ соответствующей лицензии/</w:t>
            </w:r>
            <w:r>
              <w:br/>
            </w:r>
            <w:r>
              <w:rPr>
                <w:rFonts w:ascii="Times New Roman"/>
                <w:b w:val="false"/>
                <w:i w:val="false"/>
                <w:color w:val="000000"/>
                <w:sz w:val="20"/>
              </w:rPr>
              <w:t>
производственная)</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радиосвязи</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приема, МГц</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передачи, МГц</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РЭС</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оборудования (БС, репитер и</w:t>
            </w:r>
            <w:r>
              <w:br/>
            </w:r>
            <w:r>
              <w:rPr>
                <w:rFonts w:ascii="Times New Roman"/>
                <w:b w:val="false"/>
                <w:i w:val="false"/>
                <w:color w:val="000000"/>
                <w:sz w:val="20"/>
              </w:rPr>
              <w:t>
т.д.)</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установки РЭС (адрес,</w:t>
            </w:r>
            <w:r>
              <w:br/>
            </w:r>
            <w:r>
              <w:rPr>
                <w:rFonts w:ascii="Times New Roman"/>
                <w:b w:val="false"/>
                <w:i w:val="false"/>
                <w:color w:val="000000"/>
                <w:sz w:val="20"/>
              </w:rPr>
              <w:t>
географические координаты)</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 зоны действия РЭС, км</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Вт</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антенны над уровнем</w:t>
            </w:r>
            <w:r>
              <w:br/>
            </w:r>
            <w:r>
              <w:rPr>
                <w:rFonts w:ascii="Times New Roman"/>
                <w:b w:val="false"/>
                <w:i w:val="false"/>
                <w:color w:val="000000"/>
                <w:sz w:val="20"/>
              </w:rPr>
              <w:t>
земли, м</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передаваемой информации,</w:t>
            </w:r>
            <w:r>
              <w:br/>
            </w:r>
            <w:r>
              <w:rPr>
                <w:rFonts w:ascii="Times New Roman"/>
                <w:b w:val="false"/>
                <w:i w:val="false"/>
                <w:color w:val="000000"/>
                <w:sz w:val="20"/>
              </w:rPr>
              <w:t>
кбит/с</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излучения, кГц</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сетки частот, кГц</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Начальник _____________________________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Исп.________</w:t>
      </w:r>
    </w:p>
    <w:bookmarkStart w:name="z158" w:id="56"/>
    <w:p>
      <w:pPr>
        <w:spacing w:after="0"/>
        <w:ind w:left="0"/>
        <w:jc w:val="both"/>
      </w:pPr>
      <w:r>
        <w:rPr>
          <w:rFonts w:ascii="Times New Roman"/>
          <w:b w:val="false"/>
          <w:i w:val="false"/>
          <w:color w:val="000000"/>
          <w:sz w:val="28"/>
        </w:rPr>
        <w:t>
Приложение 20</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56"/>
    <w:bookmarkStart w:name="z201" w:id="57"/>
    <w:p>
      <w:pPr>
        <w:spacing w:after="0"/>
        <w:ind w:left="0"/>
        <w:jc w:val="left"/>
      </w:pPr>
      <w:r>
        <w:rPr>
          <w:rFonts w:ascii="Times New Roman"/>
          <w:b/>
          <w:i w:val="false"/>
          <w:color w:val="000000"/>
        </w:rPr>
        <w:t xml:space="preserve"> 
ПРИЛОЖЕНИЕ</w:t>
      </w:r>
      <w:r>
        <w:br/>
      </w:r>
      <w:r>
        <w:rPr>
          <w:rFonts w:ascii="Times New Roman"/>
          <w:b/>
          <w:i w:val="false"/>
          <w:color w:val="000000"/>
        </w:rPr>
        <w:t>
к разрешению на использование радиочастотного спектра</w:t>
      </w:r>
      <w:r>
        <w:br/>
      </w:r>
      <w:r>
        <w:rPr>
          <w:rFonts w:ascii="Times New Roman"/>
          <w:b/>
          <w:i w:val="false"/>
          <w:color w:val="000000"/>
        </w:rPr>
        <w:t>
Республики Казахстан</w:t>
      </w:r>
      <w:r>
        <w:br/>
      </w:r>
      <w:r>
        <w:rPr>
          <w:rFonts w:ascii="Times New Roman"/>
          <w:b/>
          <w:i w:val="false"/>
          <w:color w:val="000000"/>
        </w:rPr>
        <w:t>
РЧС № ___________________ от _______________</w:t>
      </w:r>
    </w:p>
    <w:bookmarkEnd w:id="57"/>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Приложения:</w:t>
      </w:r>
      <w:r>
        <w:br/>
      </w:r>
      <w:r>
        <w:rPr>
          <w:rFonts w:ascii="Times New Roman"/>
          <w:b w:val="false"/>
          <w:i w:val="false"/>
          <w:color w:val="000000"/>
          <w:sz w:val="28"/>
        </w:rPr>
        <w:t>
      1. Приложение недействительно без Разрешения на использование РЧС.</w:t>
      </w:r>
      <w:r>
        <w:br/>
      </w:r>
      <w:r>
        <w:rPr>
          <w:rFonts w:ascii="Times New Roman"/>
          <w:b w:val="false"/>
          <w:i w:val="false"/>
          <w:color w:val="000000"/>
          <w:sz w:val="28"/>
        </w:rPr>
        <w:t>
      2. Приложение продлевается ежегодно до 25 марта в территориальном подразделении после предоставления подтверждающего документа об оплате первой части годовой платы.</w:t>
      </w:r>
      <w:r>
        <w:br/>
      </w:r>
      <w:r>
        <w:rPr>
          <w:rFonts w:ascii="Times New Roman"/>
          <w:b w:val="false"/>
          <w:i w:val="false"/>
          <w:color w:val="000000"/>
          <w:sz w:val="28"/>
        </w:rPr>
        <w:t>
      3. Эксплуатация РЭС разрешается только после получения Разрешения на право их эксплуатации, оформленного в установленном порядке.</w:t>
      </w:r>
      <w:r>
        <w:br/>
      </w:r>
      <w:r>
        <w:rPr>
          <w:rFonts w:ascii="Times New Roman"/>
          <w:b w:val="false"/>
          <w:i w:val="false"/>
          <w:color w:val="000000"/>
          <w:sz w:val="28"/>
        </w:rPr>
        <w:t>
      4. Запрещено изменять технические параметры и место установки РЭС без согласования с территориальным подразделением.</w:t>
      </w:r>
      <w:r>
        <w:br/>
      </w:r>
      <w:r>
        <w:rPr>
          <w:rFonts w:ascii="Times New Roman"/>
          <w:b w:val="false"/>
          <w:i w:val="false"/>
          <w:color w:val="000000"/>
          <w:sz w:val="28"/>
        </w:rPr>
        <w:t>
      5. Все параметры РЭС должны соответствовать установленным нормам и стандартам Республики Казахстан.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 ж./г. "___" ________________ дейін / до __________  М.О./М.П.</w:t>
      </w:r>
      <w:r>
        <w:br/>
      </w:r>
      <w:r>
        <w:rPr>
          <w:rFonts w:ascii="Times New Roman"/>
          <w:b w:val="false"/>
          <w:i w:val="false"/>
          <w:color w:val="000000"/>
          <w:sz w:val="28"/>
        </w:rPr>
        <w:t>
                                                   (қолы/подпись)</w:t>
      </w:r>
    </w:p>
    <w:bookmarkStart w:name="z159" w:id="58"/>
    <w:p>
      <w:pPr>
        <w:spacing w:after="0"/>
        <w:ind w:left="0"/>
        <w:jc w:val="both"/>
      </w:pPr>
      <w:r>
        <w:rPr>
          <w:rFonts w:ascii="Times New Roman"/>
          <w:b w:val="false"/>
          <w:i w:val="false"/>
          <w:color w:val="000000"/>
          <w:sz w:val="28"/>
        </w:rPr>
        <w:t>
Приложение 21</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58"/>
    <w:bookmarkStart w:name="z202" w:id="59"/>
    <w:p>
      <w:pPr>
        <w:spacing w:after="0"/>
        <w:ind w:left="0"/>
        <w:jc w:val="left"/>
      </w:pPr>
      <w:r>
        <w:rPr>
          <w:rFonts w:ascii="Times New Roman"/>
          <w:b/>
          <w:i w:val="false"/>
          <w:color w:val="000000"/>
        </w:rPr>
        <w:t xml:space="preserve"> 
Перечень РЭС, на которые не требуется получения</w:t>
      </w:r>
      <w:r>
        <w:br/>
      </w:r>
      <w:r>
        <w:rPr>
          <w:rFonts w:ascii="Times New Roman"/>
          <w:b/>
          <w:i w:val="false"/>
          <w:color w:val="000000"/>
        </w:rPr>
        <w:t>
разрешения на использование радиочастотного спектра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6176"/>
        <w:gridCol w:w="6138"/>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w:t>
            </w:r>
            <w:r>
              <w:br/>
            </w:r>
            <w:r>
              <w:rPr>
                <w:rFonts w:ascii="Times New Roman"/>
                <w:b w:val="false"/>
                <w:i w:val="false"/>
                <w:color w:val="000000"/>
                <w:sz w:val="20"/>
              </w:rPr>
              <w:t>
и высокочастотных устройств</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(номиналы) используемых</w:t>
            </w:r>
            <w:r>
              <w:br/>
            </w:r>
            <w:r>
              <w:rPr>
                <w:rFonts w:ascii="Times New Roman"/>
                <w:b w:val="false"/>
                <w:i w:val="false"/>
                <w:color w:val="000000"/>
                <w:sz w:val="20"/>
              </w:rPr>
              <w:t>
радиочастот</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СВ – диапазона (27 МГц)</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26970 – 27410;</w:t>
            </w:r>
            <w:r>
              <w:br/>
            </w:r>
            <w:r>
              <w:rPr>
                <w:rFonts w:ascii="Times New Roman"/>
                <w:b w:val="false"/>
                <w:i w:val="false"/>
                <w:color w:val="000000"/>
                <w:sz w:val="20"/>
              </w:rPr>
              <w:t>
27410 – 27860 кГц</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абонентские станции систем</w:t>
            </w:r>
            <w:r>
              <w:br/>
            </w:r>
            <w:r>
              <w:rPr>
                <w:rFonts w:ascii="Times New Roman"/>
                <w:b w:val="false"/>
                <w:i w:val="false"/>
                <w:color w:val="000000"/>
                <w:sz w:val="20"/>
              </w:rPr>
              <w:t>
беспроводного радиодоступа</w:t>
            </w:r>
            <w:r>
              <w:br/>
            </w:r>
            <w:r>
              <w:rPr>
                <w:rFonts w:ascii="Times New Roman"/>
                <w:b w:val="false"/>
                <w:i w:val="false"/>
                <w:color w:val="000000"/>
                <w:sz w:val="20"/>
              </w:rPr>
              <w:t>
(WLL)</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фиксированной службы, согласно</w:t>
            </w:r>
            <w:r>
              <w:br/>
            </w:r>
            <w:r>
              <w:rPr>
                <w:rFonts w:ascii="Times New Roman"/>
                <w:b w:val="false"/>
                <w:i w:val="false"/>
                <w:color w:val="000000"/>
                <w:sz w:val="20"/>
              </w:rPr>
              <w:t>
национальной Таблице*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Маломощные носимые РЭС</w:t>
            </w:r>
            <w:r>
              <w:br/>
            </w:r>
            <w:r>
              <w:rPr>
                <w:rFonts w:ascii="Times New Roman"/>
                <w:b w:val="false"/>
                <w:i w:val="false"/>
                <w:color w:val="000000"/>
                <w:sz w:val="20"/>
              </w:rPr>
              <w:t>
мощностью до 2 Вт</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151,625; 159,775;</w:t>
            </w:r>
            <w:r>
              <w:br/>
            </w:r>
            <w:r>
              <w:rPr>
                <w:rFonts w:ascii="Times New Roman"/>
                <w:b w:val="false"/>
                <w:i w:val="false"/>
                <w:color w:val="000000"/>
                <w:sz w:val="20"/>
              </w:rPr>
              <w:t>
433,035; 434,775;</w:t>
            </w:r>
            <w:r>
              <w:br/>
            </w:r>
            <w:r>
              <w:rPr>
                <w:rFonts w:ascii="Times New Roman"/>
                <w:b w:val="false"/>
                <w:i w:val="false"/>
                <w:color w:val="000000"/>
                <w:sz w:val="20"/>
              </w:rPr>
              <w:t>
462,5625; 462,5875;</w:t>
            </w:r>
            <w:r>
              <w:br/>
            </w:r>
            <w:r>
              <w:rPr>
                <w:rFonts w:ascii="Times New Roman"/>
                <w:b w:val="false"/>
                <w:i w:val="false"/>
                <w:color w:val="000000"/>
                <w:sz w:val="20"/>
              </w:rPr>
              <w:t>
462,6125; 462,6375;</w:t>
            </w:r>
            <w:r>
              <w:br/>
            </w:r>
            <w:r>
              <w:rPr>
                <w:rFonts w:ascii="Times New Roman"/>
                <w:b w:val="false"/>
                <w:i w:val="false"/>
                <w:color w:val="000000"/>
                <w:sz w:val="20"/>
              </w:rPr>
              <w:t>
462,6625; 462,6875;</w:t>
            </w:r>
            <w:r>
              <w:br/>
            </w:r>
            <w:r>
              <w:rPr>
                <w:rFonts w:ascii="Times New Roman"/>
                <w:b w:val="false"/>
                <w:i w:val="false"/>
                <w:color w:val="000000"/>
                <w:sz w:val="20"/>
              </w:rPr>
              <w:t>
462,7125; 467,5625;</w:t>
            </w:r>
            <w:r>
              <w:br/>
            </w:r>
            <w:r>
              <w:rPr>
                <w:rFonts w:ascii="Times New Roman"/>
                <w:b w:val="false"/>
                <w:i w:val="false"/>
                <w:color w:val="000000"/>
                <w:sz w:val="20"/>
              </w:rPr>
              <w:t>
467,5875; 467,6125;</w:t>
            </w:r>
            <w:r>
              <w:br/>
            </w:r>
            <w:r>
              <w:rPr>
                <w:rFonts w:ascii="Times New Roman"/>
                <w:b w:val="false"/>
                <w:i w:val="false"/>
                <w:color w:val="000000"/>
                <w:sz w:val="20"/>
              </w:rPr>
              <w:t>
467,6375; 467,6625;</w:t>
            </w:r>
            <w:r>
              <w:br/>
            </w:r>
            <w:r>
              <w:rPr>
                <w:rFonts w:ascii="Times New Roman"/>
                <w:b w:val="false"/>
                <w:i w:val="false"/>
                <w:color w:val="000000"/>
                <w:sz w:val="20"/>
              </w:rPr>
              <w:t>
467,6875; 467,7125 МГц</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Радиоудлинители телефонного</w:t>
            </w:r>
            <w:r>
              <w:br/>
            </w:r>
            <w:r>
              <w:rPr>
                <w:rFonts w:ascii="Times New Roman"/>
                <w:b w:val="false"/>
                <w:i w:val="false"/>
                <w:color w:val="000000"/>
                <w:sz w:val="20"/>
              </w:rPr>
              <w:t>
канала:</w:t>
            </w:r>
            <w:r>
              <w:br/>
            </w:r>
            <w:r>
              <w:rPr>
                <w:rFonts w:ascii="Times New Roman"/>
                <w:b w:val="false"/>
                <w:i w:val="false"/>
                <w:color w:val="000000"/>
                <w:sz w:val="20"/>
              </w:rPr>
              <w:t>
Радиочастотная группа № 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(МГц):  Передача (МГц):</w:t>
            </w:r>
            <w:r>
              <w:br/>
            </w:r>
            <w:r>
              <w:rPr>
                <w:rFonts w:ascii="Times New Roman"/>
                <w:b w:val="false"/>
                <w:i w:val="false"/>
                <w:color w:val="000000"/>
                <w:sz w:val="20"/>
              </w:rPr>
              <w:t>
252,9125      379,2625</w:t>
            </w:r>
            <w:r>
              <w:br/>
            </w:r>
            <w:r>
              <w:rPr>
                <w:rFonts w:ascii="Times New Roman"/>
                <w:b w:val="false"/>
                <w:i w:val="false"/>
                <w:color w:val="000000"/>
                <w:sz w:val="20"/>
              </w:rPr>
              <w:t>
252,9250      379,2750</w:t>
            </w:r>
            <w:r>
              <w:br/>
            </w:r>
            <w:r>
              <w:rPr>
                <w:rFonts w:ascii="Times New Roman"/>
                <w:b w:val="false"/>
                <w:i w:val="false"/>
                <w:color w:val="000000"/>
                <w:sz w:val="20"/>
              </w:rPr>
              <w:t>
253,0375      379,3875</w:t>
            </w:r>
            <w:r>
              <w:br/>
            </w:r>
            <w:r>
              <w:rPr>
                <w:rFonts w:ascii="Times New Roman"/>
                <w:b w:val="false"/>
                <w:i w:val="false"/>
                <w:color w:val="000000"/>
                <w:sz w:val="20"/>
              </w:rPr>
              <w:t>
253,0500      379,4000</w:t>
            </w:r>
            <w:r>
              <w:br/>
            </w:r>
            <w:r>
              <w:rPr>
                <w:rFonts w:ascii="Times New Roman"/>
                <w:b w:val="false"/>
                <w:i w:val="false"/>
                <w:color w:val="000000"/>
                <w:sz w:val="20"/>
              </w:rPr>
              <w:t>
253,1625      379,5125</w:t>
            </w:r>
            <w:r>
              <w:br/>
            </w:r>
            <w:r>
              <w:rPr>
                <w:rFonts w:ascii="Times New Roman"/>
                <w:b w:val="false"/>
                <w:i w:val="false"/>
                <w:color w:val="000000"/>
                <w:sz w:val="20"/>
              </w:rPr>
              <w:t>
253,1750      379,5250</w:t>
            </w:r>
            <w:r>
              <w:br/>
            </w:r>
            <w:r>
              <w:rPr>
                <w:rFonts w:ascii="Times New Roman"/>
                <w:b w:val="false"/>
                <w:i w:val="false"/>
                <w:color w:val="000000"/>
                <w:sz w:val="20"/>
              </w:rPr>
              <w:t>
253,2875      379,6375</w:t>
            </w:r>
            <w:r>
              <w:br/>
            </w:r>
            <w:r>
              <w:rPr>
                <w:rFonts w:ascii="Times New Roman"/>
                <w:b w:val="false"/>
                <w:i w:val="false"/>
                <w:color w:val="000000"/>
                <w:sz w:val="20"/>
              </w:rPr>
              <w:t>
253,3000      379,6500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2</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253,4125      379,7625</w:t>
            </w:r>
            <w:r>
              <w:br/>
            </w:r>
            <w:r>
              <w:rPr>
                <w:rFonts w:ascii="Times New Roman"/>
                <w:b w:val="false"/>
                <w:i w:val="false"/>
                <w:color w:val="000000"/>
                <w:sz w:val="20"/>
              </w:rPr>
              <w:t>
253,4250      379,7750</w:t>
            </w:r>
            <w:r>
              <w:br/>
            </w:r>
            <w:r>
              <w:rPr>
                <w:rFonts w:ascii="Times New Roman"/>
                <w:b w:val="false"/>
                <w:i w:val="false"/>
                <w:color w:val="000000"/>
                <w:sz w:val="20"/>
              </w:rPr>
              <w:t>
253,5375      379,8875</w:t>
            </w:r>
            <w:r>
              <w:br/>
            </w:r>
            <w:r>
              <w:rPr>
                <w:rFonts w:ascii="Times New Roman"/>
                <w:b w:val="false"/>
                <w:i w:val="false"/>
                <w:color w:val="000000"/>
                <w:sz w:val="20"/>
              </w:rPr>
              <w:t>
253,5500      379,9000</w:t>
            </w:r>
            <w:r>
              <w:br/>
            </w:r>
            <w:r>
              <w:rPr>
                <w:rFonts w:ascii="Times New Roman"/>
                <w:b w:val="false"/>
                <w:i w:val="false"/>
                <w:color w:val="000000"/>
                <w:sz w:val="20"/>
              </w:rPr>
              <w:t>
253,6625      380,0125</w:t>
            </w:r>
            <w:r>
              <w:br/>
            </w:r>
            <w:r>
              <w:rPr>
                <w:rFonts w:ascii="Times New Roman"/>
                <w:b w:val="false"/>
                <w:i w:val="false"/>
                <w:color w:val="000000"/>
                <w:sz w:val="20"/>
              </w:rPr>
              <w:t>
253,6750      380,0250</w:t>
            </w:r>
            <w:r>
              <w:br/>
            </w:r>
            <w:r>
              <w:rPr>
                <w:rFonts w:ascii="Times New Roman"/>
                <w:b w:val="false"/>
                <w:i w:val="false"/>
                <w:color w:val="000000"/>
                <w:sz w:val="20"/>
              </w:rPr>
              <w:t>
253,7875      380,1375</w:t>
            </w:r>
            <w:r>
              <w:br/>
            </w:r>
            <w:r>
              <w:rPr>
                <w:rFonts w:ascii="Times New Roman"/>
                <w:b w:val="false"/>
                <w:i w:val="false"/>
                <w:color w:val="000000"/>
                <w:sz w:val="20"/>
              </w:rPr>
              <w:t>
253,8000      380,1500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3</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307,5125      343,5125</w:t>
            </w:r>
            <w:r>
              <w:br/>
            </w:r>
            <w:r>
              <w:rPr>
                <w:rFonts w:ascii="Times New Roman"/>
                <w:b w:val="false"/>
                <w:i w:val="false"/>
                <w:color w:val="000000"/>
                <w:sz w:val="20"/>
              </w:rPr>
              <w:t>
307,5250      343,5250</w:t>
            </w:r>
            <w:r>
              <w:br/>
            </w:r>
            <w:r>
              <w:rPr>
                <w:rFonts w:ascii="Times New Roman"/>
                <w:b w:val="false"/>
                <w:i w:val="false"/>
                <w:color w:val="000000"/>
                <w:sz w:val="20"/>
              </w:rPr>
              <w:t>
307,5375      343,5375</w:t>
            </w:r>
            <w:r>
              <w:br/>
            </w:r>
            <w:r>
              <w:rPr>
                <w:rFonts w:ascii="Times New Roman"/>
                <w:b w:val="false"/>
                <w:i w:val="false"/>
                <w:color w:val="000000"/>
                <w:sz w:val="20"/>
              </w:rPr>
              <w:t>
307,5500      343,5500</w:t>
            </w:r>
          </w:p>
          <w:p>
            <w:pPr>
              <w:spacing w:after="20"/>
              <w:ind w:left="20"/>
              <w:jc w:val="both"/>
            </w:pPr>
            <w:r>
              <w:rPr>
                <w:rFonts w:ascii="Times New Roman"/>
                <w:b w:val="false"/>
                <w:i w:val="false"/>
                <w:color w:val="000000"/>
                <w:sz w:val="20"/>
              </w:rPr>
              <w:t>307,5625      343,5625</w:t>
            </w:r>
            <w:r>
              <w:br/>
            </w:r>
            <w:r>
              <w:rPr>
                <w:rFonts w:ascii="Times New Roman"/>
                <w:b w:val="false"/>
                <w:i w:val="false"/>
                <w:color w:val="000000"/>
                <w:sz w:val="20"/>
              </w:rPr>
              <w:t>
307,5750      343,5750</w:t>
            </w:r>
            <w:r>
              <w:br/>
            </w:r>
            <w:r>
              <w:rPr>
                <w:rFonts w:ascii="Times New Roman"/>
                <w:b w:val="false"/>
                <w:i w:val="false"/>
                <w:color w:val="000000"/>
                <w:sz w:val="20"/>
              </w:rPr>
              <w:t>
307,5875      343,5875</w:t>
            </w:r>
            <w:r>
              <w:br/>
            </w:r>
            <w:r>
              <w:rPr>
                <w:rFonts w:ascii="Times New Roman"/>
                <w:b w:val="false"/>
                <w:i w:val="false"/>
                <w:color w:val="000000"/>
                <w:sz w:val="20"/>
              </w:rPr>
              <w:t>
307,6000      343,6000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4</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307,6125      343,6125</w:t>
            </w:r>
            <w:r>
              <w:br/>
            </w:r>
            <w:r>
              <w:rPr>
                <w:rFonts w:ascii="Times New Roman"/>
                <w:b w:val="false"/>
                <w:i w:val="false"/>
                <w:color w:val="000000"/>
                <w:sz w:val="20"/>
              </w:rPr>
              <w:t>
307,6250      343,6250</w:t>
            </w:r>
            <w:r>
              <w:br/>
            </w:r>
            <w:r>
              <w:rPr>
                <w:rFonts w:ascii="Times New Roman"/>
                <w:b w:val="false"/>
                <w:i w:val="false"/>
                <w:color w:val="000000"/>
                <w:sz w:val="20"/>
              </w:rPr>
              <w:t>
307,6375      343,6375</w:t>
            </w:r>
            <w:r>
              <w:br/>
            </w:r>
            <w:r>
              <w:rPr>
                <w:rFonts w:ascii="Times New Roman"/>
                <w:b w:val="false"/>
                <w:i w:val="false"/>
                <w:color w:val="000000"/>
                <w:sz w:val="20"/>
              </w:rPr>
              <w:t>
307,6500      343,6500</w:t>
            </w:r>
            <w:r>
              <w:br/>
            </w:r>
            <w:r>
              <w:rPr>
                <w:rFonts w:ascii="Times New Roman"/>
                <w:b w:val="false"/>
                <w:i w:val="false"/>
                <w:color w:val="000000"/>
                <w:sz w:val="20"/>
              </w:rPr>
              <w:t>
307,6625      343,6625</w:t>
            </w:r>
            <w:r>
              <w:br/>
            </w:r>
            <w:r>
              <w:rPr>
                <w:rFonts w:ascii="Times New Roman"/>
                <w:b w:val="false"/>
                <w:i w:val="false"/>
                <w:color w:val="000000"/>
                <w:sz w:val="20"/>
              </w:rPr>
              <w:t>
307,6750      343,6750</w:t>
            </w:r>
            <w:r>
              <w:br/>
            </w:r>
            <w:r>
              <w:rPr>
                <w:rFonts w:ascii="Times New Roman"/>
                <w:b w:val="false"/>
                <w:i w:val="false"/>
                <w:color w:val="000000"/>
                <w:sz w:val="20"/>
              </w:rPr>
              <w:t>
307,6875      343,6875</w:t>
            </w:r>
            <w:r>
              <w:br/>
            </w:r>
            <w:r>
              <w:rPr>
                <w:rFonts w:ascii="Times New Roman"/>
                <w:b w:val="false"/>
                <w:i w:val="false"/>
                <w:color w:val="000000"/>
                <w:sz w:val="20"/>
              </w:rPr>
              <w:t>
307,7000      343,7000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5</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307,7125      343,7125</w:t>
            </w:r>
            <w:r>
              <w:br/>
            </w:r>
            <w:r>
              <w:rPr>
                <w:rFonts w:ascii="Times New Roman"/>
                <w:b w:val="false"/>
                <w:i w:val="false"/>
                <w:color w:val="000000"/>
                <w:sz w:val="20"/>
              </w:rPr>
              <w:t>
307,7250      343,7250</w:t>
            </w:r>
            <w:r>
              <w:br/>
            </w:r>
            <w:r>
              <w:rPr>
                <w:rFonts w:ascii="Times New Roman"/>
                <w:b w:val="false"/>
                <w:i w:val="false"/>
                <w:color w:val="000000"/>
                <w:sz w:val="20"/>
              </w:rPr>
              <w:t>
307,7375      343,7375</w:t>
            </w:r>
            <w:r>
              <w:br/>
            </w:r>
            <w:r>
              <w:rPr>
                <w:rFonts w:ascii="Times New Roman"/>
                <w:b w:val="false"/>
                <w:i w:val="false"/>
                <w:color w:val="000000"/>
                <w:sz w:val="20"/>
              </w:rPr>
              <w:t>
307,7500      343,7500</w:t>
            </w:r>
            <w:r>
              <w:br/>
            </w:r>
            <w:r>
              <w:rPr>
                <w:rFonts w:ascii="Times New Roman"/>
                <w:b w:val="false"/>
                <w:i w:val="false"/>
                <w:color w:val="000000"/>
                <w:sz w:val="20"/>
              </w:rPr>
              <w:t>
307,7625      343,7625</w:t>
            </w:r>
            <w:r>
              <w:br/>
            </w:r>
            <w:r>
              <w:rPr>
                <w:rFonts w:ascii="Times New Roman"/>
                <w:b w:val="false"/>
                <w:i w:val="false"/>
                <w:color w:val="000000"/>
                <w:sz w:val="20"/>
              </w:rPr>
              <w:t>
307,7700      343,7700</w:t>
            </w:r>
            <w:r>
              <w:br/>
            </w:r>
            <w:r>
              <w:rPr>
                <w:rFonts w:ascii="Times New Roman"/>
                <w:b w:val="false"/>
                <w:i w:val="false"/>
                <w:color w:val="000000"/>
                <w:sz w:val="20"/>
              </w:rPr>
              <w:t>
307,7875      343,7875</w:t>
            </w:r>
            <w:r>
              <w:br/>
            </w:r>
            <w:r>
              <w:rPr>
                <w:rFonts w:ascii="Times New Roman"/>
                <w:b w:val="false"/>
                <w:i w:val="false"/>
                <w:color w:val="000000"/>
                <w:sz w:val="20"/>
              </w:rPr>
              <w:t>
307,8000      343,8000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6</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307,8125      343,8125</w:t>
            </w:r>
            <w:r>
              <w:br/>
            </w:r>
            <w:r>
              <w:rPr>
                <w:rFonts w:ascii="Times New Roman"/>
                <w:b w:val="false"/>
                <w:i w:val="false"/>
                <w:color w:val="000000"/>
                <w:sz w:val="20"/>
              </w:rPr>
              <w:t>
307,8250      343,8250</w:t>
            </w:r>
            <w:r>
              <w:br/>
            </w:r>
            <w:r>
              <w:rPr>
                <w:rFonts w:ascii="Times New Roman"/>
                <w:b w:val="false"/>
                <w:i w:val="false"/>
                <w:color w:val="000000"/>
                <w:sz w:val="20"/>
              </w:rPr>
              <w:t>
307,8375      343,8375</w:t>
            </w:r>
            <w:r>
              <w:br/>
            </w:r>
            <w:r>
              <w:rPr>
                <w:rFonts w:ascii="Times New Roman"/>
                <w:b w:val="false"/>
                <w:i w:val="false"/>
                <w:color w:val="000000"/>
                <w:sz w:val="20"/>
              </w:rPr>
              <w:t>
307,8500      343,8500</w:t>
            </w:r>
            <w:r>
              <w:br/>
            </w:r>
            <w:r>
              <w:rPr>
                <w:rFonts w:ascii="Times New Roman"/>
                <w:b w:val="false"/>
                <w:i w:val="false"/>
                <w:color w:val="000000"/>
                <w:sz w:val="20"/>
              </w:rPr>
              <w:t>
307,8625      343,8625</w:t>
            </w:r>
            <w:r>
              <w:br/>
            </w:r>
            <w:r>
              <w:rPr>
                <w:rFonts w:ascii="Times New Roman"/>
                <w:b w:val="false"/>
                <w:i w:val="false"/>
                <w:color w:val="000000"/>
                <w:sz w:val="20"/>
              </w:rPr>
              <w:t>
307,8750      343,8750</w:t>
            </w:r>
            <w:r>
              <w:br/>
            </w:r>
            <w:r>
              <w:rPr>
                <w:rFonts w:ascii="Times New Roman"/>
                <w:b w:val="false"/>
                <w:i w:val="false"/>
                <w:color w:val="000000"/>
                <w:sz w:val="20"/>
              </w:rPr>
              <w:t>
307,8875      343,8875</w:t>
            </w:r>
            <w:r>
              <w:br/>
            </w:r>
            <w:r>
              <w:rPr>
                <w:rFonts w:ascii="Times New Roman"/>
                <w:b w:val="false"/>
                <w:i w:val="false"/>
                <w:color w:val="000000"/>
                <w:sz w:val="20"/>
              </w:rPr>
              <w:t>
307,9000      343,9000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7</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307,9125      343,9125</w:t>
            </w:r>
            <w:r>
              <w:br/>
            </w:r>
            <w:r>
              <w:rPr>
                <w:rFonts w:ascii="Times New Roman"/>
                <w:b w:val="false"/>
                <w:i w:val="false"/>
                <w:color w:val="000000"/>
                <w:sz w:val="20"/>
              </w:rPr>
              <w:t>
307,9250      343,9250</w:t>
            </w:r>
            <w:r>
              <w:br/>
            </w:r>
            <w:r>
              <w:rPr>
                <w:rFonts w:ascii="Times New Roman"/>
                <w:b w:val="false"/>
                <w:i w:val="false"/>
                <w:color w:val="000000"/>
                <w:sz w:val="20"/>
              </w:rPr>
              <w:t>
307,9375      343,9375</w:t>
            </w:r>
            <w:r>
              <w:br/>
            </w:r>
            <w:r>
              <w:rPr>
                <w:rFonts w:ascii="Times New Roman"/>
                <w:b w:val="false"/>
                <w:i w:val="false"/>
                <w:color w:val="000000"/>
                <w:sz w:val="20"/>
              </w:rPr>
              <w:t>
307,9500      343,9500</w:t>
            </w:r>
            <w:r>
              <w:br/>
            </w:r>
            <w:r>
              <w:rPr>
                <w:rFonts w:ascii="Times New Roman"/>
                <w:b w:val="false"/>
                <w:i w:val="false"/>
                <w:color w:val="000000"/>
                <w:sz w:val="20"/>
              </w:rPr>
              <w:t>
307,9625      343,9625</w:t>
            </w:r>
            <w:r>
              <w:br/>
            </w:r>
            <w:r>
              <w:rPr>
                <w:rFonts w:ascii="Times New Roman"/>
                <w:b w:val="false"/>
                <w:i w:val="false"/>
                <w:color w:val="000000"/>
                <w:sz w:val="20"/>
              </w:rPr>
              <w:t>
307,9750      343,9750</w:t>
            </w:r>
            <w:r>
              <w:br/>
            </w:r>
            <w:r>
              <w:rPr>
                <w:rFonts w:ascii="Times New Roman"/>
                <w:b w:val="false"/>
                <w:i w:val="false"/>
                <w:color w:val="000000"/>
                <w:sz w:val="20"/>
              </w:rPr>
              <w:t>
307,9875      343,9875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радиолюбительские РЭС</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w:t>
            </w:r>
            <w:r>
              <w:br/>
            </w:r>
            <w:r>
              <w:rPr>
                <w:rFonts w:ascii="Times New Roman"/>
                <w:b w:val="false"/>
                <w:i w:val="false"/>
                <w:color w:val="000000"/>
                <w:sz w:val="20"/>
              </w:rPr>
              <w:t>
соответствующих служб, согласно</w:t>
            </w:r>
            <w:r>
              <w:br/>
            </w:r>
            <w:r>
              <w:rPr>
                <w:rFonts w:ascii="Times New Roman"/>
                <w:b w:val="false"/>
                <w:i w:val="false"/>
                <w:color w:val="000000"/>
                <w:sz w:val="20"/>
              </w:rPr>
              <w:t>
национальной Таблице*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абонентские станции сотовой</w:t>
            </w:r>
            <w:r>
              <w:br/>
            </w:r>
            <w:r>
              <w:rPr>
                <w:rFonts w:ascii="Times New Roman"/>
                <w:b w:val="false"/>
                <w:i w:val="false"/>
                <w:color w:val="000000"/>
                <w:sz w:val="20"/>
              </w:rPr>
              <w:t>
связи:</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w:t>
            </w:r>
            <w:r>
              <w:br/>
            </w:r>
            <w:r>
              <w:rPr>
                <w:rFonts w:ascii="Times New Roman"/>
                <w:b w:val="false"/>
                <w:i w:val="false"/>
                <w:color w:val="000000"/>
                <w:sz w:val="20"/>
              </w:rPr>
              <w:t>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носимые абонентские станции</w:t>
            </w:r>
            <w:r>
              <w:br/>
            </w:r>
            <w:r>
              <w:rPr>
                <w:rFonts w:ascii="Times New Roman"/>
                <w:b w:val="false"/>
                <w:i w:val="false"/>
                <w:color w:val="000000"/>
                <w:sz w:val="20"/>
              </w:rPr>
              <w:t>
глобальной персональной</w:t>
            </w:r>
            <w:r>
              <w:br/>
            </w:r>
            <w:r>
              <w:rPr>
                <w:rFonts w:ascii="Times New Roman"/>
                <w:b w:val="false"/>
                <w:i w:val="false"/>
                <w:color w:val="000000"/>
                <w:sz w:val="20"/>
              </w:rPr>
              <w:t>
подвижной спутниковой связи</w:t>
            </w:r>
            <w:r>
              <w:br/>
            </w:r>
            <w:r>
              <w:rPr>
                <w:rFonts w:ascii="Times New Roman"/>
                <w:b w:val="false"/>
                <w:i w:val="false"/>
                <w:color w:val="000000"/>
                <w:sz w:val="20"/>
              </w:rPr>
              <w:t>
"Thuraya2", "Inmarsat",</w:t>
            </w:r>
            <w:r>
              <w:br/>
            </w:r>
            <w:r>
              <w:rPr>
                <w:rFonts w:ascii="Times New Roman"/>
                <w:b w:val="false"/>
                <w:i w:val="false"/>
                <w:color w:val="000000"/>
                <w:sz w:val="20"/>
              </w:rPr>
              <w:t>
"Globalstar" и др.</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 – 1559,0;</w:t>
            </w:r>
            <w:r>
              <w:br/>
            </w:r>
            <w:r>
              <w:rPr>
                <w:rFonts w:ascii="Times New Roman"/>
                <w:b w:val="false"/>
                <w:i w:val="false"/>
                <w:color w:val="000000"/>
                <w:sz w:val="20"/>
              </w:rPr>
              <w:t>
1626,5 – 1660,5;</w:t>
            </w:r>
            <w:r>
              <w:br/>
            </w:r>
            <w:r>
              <w:rPr>
                <w:rFonts w:ascii="Times New Roman"/>
                <w:b w:val="false"/>
                <w:i w:val="false"/>
                <w:color w:val="000000"/>
                <w:sz w:val="20"/>
              </w:rPr>
              <w:t>
1610,00 – 1621,35</w:t>
            </w:r>
            <w:r>
              <w:br/>
            </w:r>
            <w:r>
              <w:rPr>
                <w:rFonts w:ascii="Times New Roman"/>
                <w:b w:val="false"/>
                <w:i w:val="false"/>
                <w:color w:val="000000"/>
                <w:sz w:val="20"/>
              </w:rPr>
              <w:t>
2483,5 – 2500 МГц</w:t>
            </w:r>
          </w:p>
        </w:tc>
      </w:tr>
    </w:tbl>
    <w:bookmarkStart w:name="z160" w:id="60"/>
    <w:p>
      <w:pPr>
        <w:spacing w:after="0"/>
        <w:ind w:left="0"/>
        <w:jc w:val="both"/>
      </w:pPr>
      <w:r>
        <w:rPr>
          <w:rFonts w:ascii="Times New Roman"/>
          <w:b w:val="false"/>
          <w:i w:val="false"/>
          <w:color w:val="000000"/>
          <w:sz w:val="28"/>
        </w:rPr>
        <w:t>
Приложение 22</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60"/>
    <w:bookmarkStart w:name="z203" w:id="61"/>
    <w:p>
      <w:pPr>
        <w:spacing w:after="0"/>
        <w:ind w:left="0"/>
        <w:jc w:val="left"/>
      </w:pPr>
      <w:r>
        <w:rPr>
          <w:rFonts w:ascii="Times New Roman"/>
          <w:b/>
          <w:i w:val="false"/>
          <w:color w:val="000000"/>
        </w:rPr>
        <w:t xml:space="preserve"> 
Перечень РЭС и ВЧУ, которые подлежат государственной</w:t>
      </w:r>
      <w:r>
        <w:br/>
      </w:r>
      <w:r>
        <w:rPr>
          <w:rFonts w:ascii="Times New Roman"/>
          <w:b/>
          <w:i w:val="false"/>
          <w:color w:val="000000"/>
        </w:rPr>
        <w:t>
регистрации, получению разрешений на ввоз из–за границы,</w:t>
      </w:r>
      <w:r>
        <w:br/>
      </w:r>
      <w:r>
        <w:rPr>
          <w:rFonts w:ascii="Times New Roman"/>
          <w:b/>
          <w:i w:val="false"/>
          <w:color w:val="000000"/>
        </w:rPr>
        <w:t>
приобретение (продажу) и эксплуатации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125"/>
        <w:gridCol w:w="5197"/>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средства и</w:t>
            </w:r>
            <w:r>
              <w:br/>
            </w:r>
            <w:r>
              <w:rPr>
                <w:rFonts w:ascii="Times New Roman"/>
                <w:b w:val="false"/>
                <w:i w:val="false"/>
                <w:color w:val="000000"/>
                <w:sz w:val="20"/>
              </w:rPr>
              <w:t>
высокочастотных устройств</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(номиналы)</w:t>
            </w:r>
            <w:r>
              <w:br/>
            </w:r>
            <w:r>
              <w:rPr>
                <w:rFonts w:ascii="Times New Roman"/>
                <w:b w:val="false"/>
                <w:i w:val="false"/>
                <w:color w:val="000000"/>
                <w:sz w:val="20"/>
              </w:rPr>
              <w:t>
используемых</w:t>
            </w:r>
            <w:r>
              <w:br/>
            </w:r>
            <w:r>
              <w:rPr>
                <w:rFonts w:ascii="Times New Roman"/>
                <w:b w:val="false"/>
                <w:i w:val="false"/>
                <w:color w:val="000000"/>
                <w:sz w:val="20"/>
              </w:rPr>
              <w:t>
радиочастот</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 и</w:t>
            </w:r>
            <w:r>
              <w:br/>
            </w:r>
            <w:r>
              <w:rPr>
                <w:rFonts w:ascii="Times New Roman"/>
                <w:b w:val="false"/>
                <w:i w:val="false"/>
                <w:color w:val="000000"/>
                <w:sz w:val="20"/>
              </w:rPr>
              <w:t>
звукового вещания, передачи звукового сигнала</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w:t>
            </w:r>
            <w:r>
              <w:br/>
            </w:r>
            <w:r>
              <w:rPr>
                <w:rFonts w:ascii="Times New Roman"/>
                <w:b w:val="false"/>
                <w:i w:val="false"/>
                <w:color w:val="000000"/>
                <w:sz w:val="20"/>
              </w:rPr>
              <w:t>
телевизионного вещания в диапазоне</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w:t>
            </w:r>
            <w:r>
              <w:br/>
            </w:r>
            <w:r>
              <w:rPr>
                <w:rFonts w:ascii="Times New Roman"/>
                <w:b w:val="false"/>
                <w:i w:val="false"/>
                <w:color w:val="000000"/>
                <w:sz w:val="20"/>
              </w:rPr>
              <w:t>
телевидения:</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w:t>
            </w:r>
            <w:r>
              <w:br/>
            </w:r>
            <w:r>
              <w:rPr>
                <w:rFonts w:ascii="Times New Roman"/>
                <w:b w:val="false"/>
                <w:i w:val="false"/>
                <w:color w:val="000000"/>
                <w:sz w:val="20"/>
              </w:rPr>
              <w:t>
звукового (радио) вещания</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Приемо–передающее оборудование наземной радиосвязи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(включая</w:t>
            </w:r>
            <w:r>
              <w:br/>
            </w:r>
            <w:r>
              <w:rPr>
                <w:rFonts w:ascii="Times New Roman"/>
                <w:b w:val="false"/>
                <w:i w:val="false"/>
                <w:color w:val="000000"/>
                <w:sz w:val="20"/>
              </w:rPr>
              <w:t>
носимые) приемо–передающие РЭС,</w:t>
            </w:r>
            <w:r>
              <w:br/>
            </w:r>
            <w:r>
              <w:rPr>
                <w:rFonts w:ascii="Times New Roman"/>
                <w:b w:val="false"/>
                <w:i w:val="false"/>
                <w:color w:val="000000"/>
                <w:sz w:val="20"/>
              </w:rPr>
              <w:t>
предназначенные для:</w:t>
            </w:r>
            <w:r>
              <w:br/>
            </w:r>
            <w:r>
              <w:rPr>
                <w:rFonts w:ascii="Times New Roman"/>
                <w:b w:val="false"/>
                <w:i w:val="false"/>
                <w:color w:val="000000"/>
                <w:sz w:val="20"/>
              </w:rPr>
              <w:t>
УKB–радиосвязи</w:t>
            </w:r>
            <w:r>
              <w:br/>
            </w:r>
            <w:r>
              <w:rPr>
                <w:rFonts w:ascii="Times New Roman"/>
                <w:b w:val="false"/>
                <w:i w:val="false"/>
                <w:color w:val="000000"/>
                <w:sz w:val="20"/>
              </w:rPr>
              <w:t>
транкинговой системы радиосвязи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 57–57,5;</w:t>
            </w:r>
            <w:r>
              <w:br/>
            </w:r>
            <w:r>
              <w:rPr>
                <w:rFonts w:ascii="Times New Roman"/>
                <w:b w:val="false"/>
                <w:i w:val="false"/>
                <w:color w:val="000000"/>
                <w:sz w:val="20"/>
              </w:rPr>
              <w:t>
146–174; 390–470 МГц</w:t>
            </w:r>
            <w:r>
              <w:br/>
            </w:r>
            <w:r>
              <w:rPr>
                <w:rFonts w:ascii="Times New Roman"/>
                <w:b w:val="false"/>
                <w:i w:val="false"/>
                <w:color w:val="000000"/>
                <w:sz w:val="20"/>
              </w:rPr>
              <w:t>
146–174; 380–385;</w:t>
            </w:r>
            <w:r>
              <w:br/>
            </w:r>
            <w:r>
              <w:rPr>
                <w:rFonts w:ascii="Times New Roman"/>
                <w:b w:val="false"/>
                <w:i w:val="false"/>
                <w:color w:val="000000"/>
                <w:sz w:val="20"/>
              </w:rPr>
              <w:t>
390–470 МГц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w:t>
            </w:r>
            <w:r>
              <w:br/>
            </w:r>
            <w:r>
              <w:rPr>
                <w:rFonts w:ascii="Times New Roman"/>
                <w:b w:val="false"/>
                <w:i w:val="false"/>
                <w:color w:val="000000"/>
                <w:sz w:val="20"/>
              </w:rPr>
              <w:t>
приемопередающие станции,</w:t>
            </w:r>
            <w:r>
              <w:br/>
            </w:r>
            <w:r>
              <w:rPr>
                <w:rFonts w:ascii="Times New Roman"/>
                <w:b w:val="false"/>
                <w:i w:val="false"/>
                <w:color w:val="000000"/>
                <w:sz w:val="20"/>
              </w:rPr>
              <w:t>
предназначенные для радиотелеметрии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пейджинговой связи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сотовой связи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СВ – диапазона (27 МГц)</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26970–27410;</w:t>
            </w:r>
            <w:r>
              <w:br/>
            </w:r>
            <w:r>
              <w:rPr>
                <w:rFonts w:ascii="Times New Roman"/>
                <w:b w:val="false"/>
                <w:i w:val="false"/>
                <w:color w:val="000000"/>
                <w:sz w:val="20"/>
              </w:rPr>
              <w:t>
27410–27860 кГц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РЭС</w:t>
            </w:r>
            <w:r>
              <w:br/>
            </w:r>
            <w:r>
              <w:rPr>
                <w:rFonts w:ascii="Times New Roman"/>
                <w:b w:val="false"/>
                <w:i w:val="false"/>
                <w:color w:val="000000"/>
                <w:sz w:val="20"/>
              </w:rPr>
              <w:t>
КВ–диапазона</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МГц</w:t>
            </w:r>
          </w:p>
        </w:tc>
      </w:tr>
      <w:tr>
        <w:trPr>
          <w:trHeight w:val="88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станции: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w:t>
            </w:r>
            <w:r>
              <w:br/>
            </w:r>
            <w:r>
              <w:rPr>
                <w:rFonts w:ascii="Times New Roman"/>
                <w:b w:val="false"/>
                <w:i w:val="false"/>
                <w:color w:val="000000"/>
                <w:sz w:val="20"/>
              </w:rPr>
              <w:t>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системы</w:t>
            </w:r>
            <w:r>
              <w:br/>
            </w:r>
            <w:r>
              <w:rPr>
                <w:rFonts w:ascii="Times New Roman"/>
                <w:b w:val="false"/>
                <w:i w:val="false"/>
                <w:color w:val="000000"/>
                <w:sz w:val="20"/>
              </w:rPr>
              <w:t>
беспроводного радиодоступа (WLL)</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w:t>
            </w:r>
            <w:r>
              <w:br/>
            </w:r>
            <w:r>
              <w:rPr>
                <w:rFonts w:ascii="Times New Roman"/>
                <w:b w:val="false"/>
                <w:i w:val="false"/>
                <w:color w:val="000000"/>
                <w:sz w:val="20"/>
              </w:rPr>
              <w:t>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беспроводной связи стандарта DECT</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1880–1900 МГц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Маломощные носимые РЭС мощностью</w:t>
            </w:r>
            <w:r>
              <w:br/>
            </w:r>
            <w:r>
              <w:rPr>
                <w:rFonts w:ascii="Times New Roman"/>
                <w:b w:val="false"/>
                <w:i w:val="false"/>
                <w:color w:val="000000"/>
                <w:sz w:val="20"/>
              </w:rPr>
              <w:t>
до 2 Вт</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151,625; 159,775;</w:t>
            </w:r>
            <w:r>
              <w:br/>
            </w:r>
            <w:r>
              <w:rPr>
                <w:rFonts w:ascii="Times New Roman"/>
                <w:b w:val="false"/>
                <w:i w:val="false"/>
                <w:color w:val="000000"/>
                <w:sz w:val="20"/>
              </w:rPr>
              <w:t>
433,035; 434,775;</w:t>
            </w:r>
            <w:r>
              <w:br/>
            </w:r>
            <w:r>
              <w:rPr>
                <w:rFonts w:ascii="Times New Roman"/>
                <w:b w:val="false"/>
                <w:i w:val="false"/>
                <w:color w:val="000000"/>
                <w:sz w:val="20"/>
              </w:rPr>
              <w:t>
462,5625; 462,5875;</w:t>
            </w:r>
            <w:r>
              <w:br/>
            </w:r>
            <w:r>
              <w:rPr>
                <w:rFonts w:ascii="Times New Roman"/>
                <w:b w:val="false"/>
                <w:i w:val="false"/>
                <w:color w:val="000000"/>
                <w:sz w:val="20"/>
              </w:rPr>
              <w:t>
462,6125; 462,6375;</w:t>
            </w:r>
            <w:r>
              <w:br/>
            </w:r>
            <w:r>
              <w:rPr>
                <w:rFonts w:ascii="Times New Roman"/>
                <w:b w:val="false"/>
                <w:i w:val="false"/>
                <w:color w:val="000000"/>
                <w:sz w:val="20"/>
              </w:rPr>
              <w:t>
462,6625; 462,6875;</w:t>
            </w:r>
            <w:r>
              <w:br/>
            </w:r>
            <w:r>
              <w:rPr>
                <w:rFonts w:ascii="Times New Roman"/>
                <w:b w:val="false"/>
                <w:i w:val="false"/>
                <w:color w:val="000000"/>
                <w:sz w:val="20"/>
              </w:rPr>
              <w:t>
462,7125; 467,5625;</w:t>
            </w:r>
            <w:r>
              <w:br/>
            </w:r>
            <w:r>
              <w:rPr>
                <w:rFonts w:ascii="Times New Roman"/>
                <w:b w:val="false"/>
                <w:i w:val="false"/>
                <w:color w:val="000000"/>
                <w:sz w:val="20"/>
              </w:rPr>
              <w:t>
467,5875; 467,6125;</w:t>
            </w:r>
            <w:r>
              <w:br/>
            </w:r>
            <w:r>
              <w:rPr>
                <w:rFonts w:ascii="Times New Roman"/>
                <w:b w:val="false"/>
                <w:i w:val="false"/>
                <w:color w:val="000000"/>
                <w:sz w:val="20"/>
              </w:rPr>
              <w:t>
467,6375; 467,6625;</w:t>
            </w:r>
            <w:r>
              <w:br/>
            </w:r>
            <w:r>
              <w:rPr>
                <w:rFonts w:ascii="Times New Roman"/>
                <w:b w:val="false"/>
                <w:i w:val="false"/>
                <w:color w:val="000000"/>
                <w:sz w:val="20"/>
              </w:rPr>
              <w:t>
467,6875; 467,7125 МГц</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Радиоудлинители телефонного канала:</w:t>
            </w:r>
            <w:r>
              <w:br/>
            </w:r>
            <w:r>
              <w:rPr>
                <w:rFonts w:ascii="Times New Roman"/>
                <w:b w:val="false"/>
                <w:i w:val="false"/>
                <w:color w:val="000000"/>
                <w:sz w:val="20"/>
              </w:rPr>
              <w:t>
Радиочастотная группа № 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(МГц): передача(МГц):</w:t>
            </w:r>
            <w:r>
              <w:br/>
            </w:r>
            <w:r>
              <w:rPr>
                <w:rFonts w:ascii="Times New Roman"/>
                <w:b w:val="false"/>
                <w:i w:val="false"/>
                <w:color w:val="000000"/>
                <w:sz w:val="20"/>
              </w:rPr>
              <w:t>
252,9125     379,2625</w:t>
            </w:r>
            <w:r>
              <w:br/>
            </w:r>
            <w:r>
              <w:rPr>
                <w:rFonts w:ascii="Times New Roman"/>
                <w:b w:val="false"/>
                <w:i w:val="false"/>
                <w:color w:val="000000"/>
                <w:sz w:val="20"/>
              </w:rPr>
              <w:t>
252,9250     379,2750</w:t>
            </w:r>
            <w:r>
              <w:br/>
            </w:r>
            <w:r>
              <w:rPr>
                <w:rFonts w:ascii="Times New Roman"/>
                <w:b w:val="false"/>
                <w:i w:val="false"/>
                <w:color w:val="000000"/>
                <w:sz w:val="20"/>
              </w:rPr>
              <w:t>
253,0375     379,3875</w:t>
            </w:r>
            <w:r>
              <w:br/>
            </w:r>
            <w:r>
              <w:rPr>
                <w:rFonts w:ascii="Times New Roman"/>
                <w:b w:val="false"/>
                <w:i w:val="false"/>
                <w:color w:val="000000"/>
                <w:sz w:val="20"/>
              </w:rPr>
              <w:t>
253,0500     379,4000</w:t>
            </w:r>
            <w:r>
              <w:br/>
            </w:r>
            <w:r>
              <w:rPr>
                <w:rFonts w:ascii="Times New Roman"/>
                <w:b w:val="false"/>
                <w:i w:val="false"/>
                <w:color w:val="000000"/>
                <w:sz w:val="20"/>
              </w:rPr>
              <w:t>
253,1625     379,5125</w:t>
            </w:r>
            <w:r>
              <w:br/>
            </w:r>
            <w:r>
              <w:rPr>
                <w:rFonts w:ascii="Times New Roman"/>
                <w:b w:val="false"/>
                <w:i w:val="false"/>
                <w:color w:val="000000"/>
                <w:sz w:val="20"/>
              </w:rPr>
              <w:t>
253,1750     379,5250</w:t>
            </w:r>
            <w:r>
              <w:br/>
            </w:r>
            <w:r>
              <w:rPr>
                <w:rFonts w:ascii="Times New Roman"/>
                <w:b w:val="false"/>
                <w:i w:val="false"/>
                <w:color w:val="000000"/>
                <w:sz w:val="20"/>
              </w:rPr>
              <w:t>
253,2875     379,6375</w:t>
            </w:r>
            <w:r>
              <w:br/>
            </w:r>
            <w:r>
              <w:rPr>
                <w:rFonts w:ascii="Times New Roman"/>
                <w:b w:val="false"/>
                <w:i w:val="false"/>
                <w:color w:val="000000"/>
                <w:sz w:val="20"/>
              </w:rPr>
              <w:t>
253,3000     379,6500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253,4125     379,7625</w:t>
            </w:r>
            <w:r>
              <w:br/>
            </w:r>
            <w:r>
              <w:rPr>
                <w:rFonts w:ascii="Times New Roman"/>
                <w:b w:val="false"/>
                <w:i w:val="false"/>
                <w:color w:val="000000"/>
                <w:sz w:val="20"/>
              </w:rPr>
              <w:t>
253,4250     379,7750</w:t>
            </w:r>
            <w:r>
              <w:br/>
            </w:r>
            <w:r>
              <w:rPr>
                <w:rFonts w:ascii="Times New Roman"/>
                <w:b w:val="false"/>
                <w:i w:val="false"/>
                <w:color w:val="000000"/>
                <w:sz w:val="20"/>
              </w:rPr>
              <w:t>
253,5375     379,8875</w:t>
            </w:r>
            <w:r>
              <w:br/>
            </w:r>
            <w:r>
              <w:rPr>
                <w:rFonts w:ascii="Times New Roman"/>
                <w:b w:val="false"/>
                <w:i w:val="false"/>
                <w:color w:val="000000"/>
                <w:sz w:val="20"/>
              </w:rPr>
              <w:t>
253,5500     379,9000</w:t>
            </w:r>
            <w:r>
              <w:br/>
            </w:r>
            <w:r>
              <w:rPr>
                <w:rFonts w:ascii="Times New Roman"/>
                <w:b w:val="false"/>
                <w:i w:val="false"/>
                <w:color w:val="000000"/>
                <w:sz w:val="20"/>
              </w:rPr>
              <w:t>
253,6625     380,0125</w:t>
            </w:r>
            <w:r>
              <w:br/>
            </w:r>
            <w:r>
              <w:rPr>
                <w:rFonts w:ascii="Times New Roman"/>
                <w:b w:val="false"/>
                <w:i w:val="false"/>
                <w:color w:val="000000"/>
                <w:sz w:val="20"/>
              </w:rPr>
              <w:t>
253,6750     380,0250</w:t>
            </w:r>
            <w:r>
              <w:br/>
            </w:r>
            <w:r>
              <w:rPr>
                <w:rFonts w:ascii="Times New Roman"/>
                <w:b w:val="false"/>
                <w:i w:val="false"/>
                <w:color w:val="000000"/>
                <w:sz w:val="20"/>
              </w:rPr>
              <w:t>
253,7875     380,1375</w:t>
            </w:r>
            <w:r>
              <w:br/>
            </w:r>
            <w:r>
              <w:rPr>
                <w:rFonts w:ascii="Times New Roman"/>
                <w:b w:val="false"/>
                <w:i w:val="false"/>
                <w:color w:val="000000"/>
                <w:sz w:val="20"/>
              </w:rPr>
              <w:t>
253,8000     380,1500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307,5125     343,5125</w:t>
            </w:r>
            <w:r>
              <w:br/>
            </w:r>
            <w:r>
              <w:rPr>
                <w:rFonts w:ascii="Times New Roman"/>
                <w:b w:val="false"/>
                <w:i w:val="false"/>
                <w:color w:val="000000"/>
                <w:sz w:val="20"/>
              </w:rPr>
              <w:t>
307,5250     343,5250</w:t>
            </w:r>
            <w:r>
              <w:br/>
            </w:r>
            <w:r>
              <w:rPr>
                <w:rFonts w:ascii="Times New Roman"/>
                <w:b w:val="false"/>
                <w:i w:val="false"/>
                <w:color w:val="000000"/>
                <w:sz w:val="20"/>
              </w:rPr>
              <w:t>
307,5375     343,5375</w:t>
            </w:r>
            <w:r>
              <w:br/>
            </w:r>
            <w:r>
              <w:rPr>
                <w:rFonts w:ascii="Times New Roman"/>
                <w:b w:val="false"/>
                <w:i w:val="false"/>
                <w:color w:val="000000"/>
                <w:sz w:val="20"/>
              </w:rPr>
              <w:t>
307,5500     343,5500</w:t>
            </w:r>
            <w:r>
              <w:br/>
            </w:r>
            <w:r>
              <w:rPr>
                <w:rFonts w:ascii="Times New Roman"/>
                <w:b w:val="false"/>
                <w:i w:val="false"/>
                <w:color w:val="000000"/>
                <w:sz w:val="20"/>
              </w:rPr>
              <w:t>
307,5625     343,5625</w:t>
            </w:r>
            <w:r>
              <w:br/>
            </w:r>
            <w:r>
              <w:rPr>
                <w:rFonts w:ascii="Times New Roman"/>
                <w:b w:val="false"/>
                <w:i w:val="false"/>
                <w:color w:val="000000"/>
                <w:sz w:val="20"/>
              </w:rPr>
              <w:t>
307,5750     343,5750</w:t>
            </w:r>
            <w:r>
              <w:br/>
            </w:r>
            <w:r>
              <w:rPr>
                <w:rFonts w:ascii="Times New Roman"/>
                <w:b w:val="false"/>
                <w:i w:val="false"/>
                <w:color w:val="000000"/>
                <w:sz w:val="20"/>
              </w:rPr>
              <w:t>
307,5875     343,5875</w:t>
            </w:r>
            <w:r>
              <w:br/>
            </w:r>
            <w:r>
              <w:rPr>
                <w:rFonts w:ascii="Times New Roman"/>
                <w:b w:val="false"/>
                <w:i w:val="false"/>
                <w:color w:val="000000"/>
                <w:sz w:val="20"/>
              </w:rPr>
              <w:t>
307,6000     343,6000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307,6125     343,6125</w:t>
            </w:r>
            <w:r>
              <w:br/>
            </w:r>
            <w:r>
              <w:rPr>
                <w:rFonts w:ascii="Times New Roman"/>
                <w:b w:val="false"/>
                <w:i w:val="false"/>
                <w:color w:val="000000"/>
                <w:sz w:val="20"/>
              </w:rPr>
              <w:t>
307,6250     343,6250</w:t>
            </w:r>
            <w:r>
              <w:br/>
            </w:r>
            <w:r>
              <w:rPr>
                <w:rFonts w:ascii="Times New Roman"/>
                <w:b w:val="false"/>
                <w:i w:val="false"/>
                <w:color w:val="000000"/>
                <w:sz w:val="20"/>
              </w:rPr>
              <w:t>
307,6375     343,6375</w:t>
            </w:r>
            <w:r>
              <w:br/>
            </w:r>
            <w:r>
              <w:rPr>
                <w:rFonts w:ascii="Times New Roman"/>
                <w:b w:val="false"/>
                <w:i w:val="false"/>
                <w:color w:val="000000"/>
                <w:sz w:val="20"/>
              </w:rPr>
              <w:t>
307,6500     343,6500</w:t>
            </w:r>
          </w:p>
          <w:p>
            <w:pPr>
              <w:spacing w:after="20"/>
              <w:ind w:left="20"/>
              <w:jc w:val="both"/>
            </w:pPr>
            <w:r>
              <w:rPr>
                <w:rFonts w:ascii="Times New Roman"/>
                <w:b w:val="false"/>
                <w:i w:val="false"/>
                <w:color w:val="000000"/>
                <w:sz w:val="20"/>
              </w:rPr>
              <w:t>307,6625     343,6625</w:t>
            </w:r>
            <w:r>
              <w:br/>
            </w:r>
            <w:r>
              <w:rPr>
                <w:rFonts w:ascii="Times New Roman"/>
                <w:b w:val="false"/>
                <w:i w:val="false"/>
                <w:color w:val="000000"/>
                <w:sz w:val="20"/>
              </w:rPr>
              <w:t>
307,6750     343,6750</w:t>
            </w:r>
            <w:r>
              <w:br/>
            </w:r>
            <w:r>
              <w:rPr>
                <w:rFonts w:ascii="Times New Roman"/>
                <w:b w:val="false"/>
                <w:i w:val="false"/>
                <w:color w:val="000000"/>
                <w:sz w:val="20"/>
              </w:rPr>
              <w:t>
307,6875     343,6875</w:t>
            </w:r>
            <w:r>
              <w:br/>
            </w:r>
            <w:r>
              <w:rPr>
                <w:rFonts w:ascii="Times New Roman"/>
                <w:b w:val="false"/>
                <w:i w:val="false"/>
                <w:color w:val="000000"/>
                <w:sz w:val="20"/>
              </w:rPr>
              <w:t>
307,7000     343,7000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307,7125     343,7125</w:t>
            </w:r>
            <w:r>
              <w:br/>
            </w:r>
            <w:r>
              <w:rPr>
                <w:rFonts w:ascii="Times New Roman"/>
                <w:b w:val="false"/>
                <w:i w:val="false"/>
                <w:color w:val="000000"/>
                <w:sz w:val="20"/>
              </w:rPr>
              <w:t>
307,7250     343,7250</w:t>
            </w:r>
            <w:r>
              <w:br/>
            </w:r>
            <w:r>
              <w:rPr>
                <w:rFonts w:ascii="Times New Roman"/>
                <w:b w:val="false"/>
                <w:i w:val="false"/>
                <w:color w:val="000000"/>
                <w:sz w:val="20"/>
              </w:rPr>
              <w:t>
307,7375     343,7375</w:t>
            </w:r>
            <w:r>
              <w:br/>
            </w:r>
            <w:r>
              <w:rPr>
                <w:rFonts w:ascii="Times New Roman"/>
                <w:b w:val="false"/>
                <w:i w:val="false"/>
                <w:color w:val="000000"/>
                <w:sz w:val="20"/>
              </w:rPr>
              <w:t>
307,7500     343,7500</w:t>
            </w:r>
            <w:r>
              <w:br/>
            </w:r>
            <w:r>
              <w:rPr>
                <w:rFonts w:ascii="Times New Roman"/>
                <w:b w:val="false"/>
                <w:i w:val="false"/>
                <w:color w:val="000000"/>
                <w:sz w:val="20"/>
              </w:rPr>
              <w:t>
307,7625     343,7625</w:t>
            </w:r>
            <w:r>
              <w:br/>
            </w:r>
            <w:r>
              <w:rPr>
                <w:rFonts w:ascii="Times New Roman"/>
                <w:b w:val="false"/>
                <w:i w:val="false"/>
                <w:color w:val="000000"/>
                <w:sz w:val="20"/>
              </w:rPr>
              <w:t>
307,7700     343,7700</w:t>
            </w:r>
            <w:r>
              <w:br/>
            </w:r>
            <w:r>
              <w:rPr>
                <w:rFonts w:ascii="Times New Roman"/>
                <w:b w:val="false"/>
                <w:i w:val="false"/>
                <w:color w:val="000000"/>
                <w:sz w:val="20"/>
              </w:rPr>
              <w:t>
307,7875     343,7875</w:t>
            </w:r>
            <w:r>
              <w:br/>
            </w:r>
            <w:r>
              <w:rPr>
                <w:rFonts w:ascii="Times New Roman"/>
                <w:b w:val="false"/>
                <w:i w:val="false"/>
                <w:color w:val="000000"/>
                <w:sz w:val="20"/>
              </w:rPr>
              <w:t>
307,8000     343,8000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307,8125     343,8125</w:t>
            </w:r>
            <w:r>
              <w:br/>
            </w:r>
            <w:r>
              <w:rPr>
                <w:rFonts w:ascii="Times New Roman"/>
                <w:b w:val="false"/>
                <w:i w:val="false"/>
                <w:color w:val="000000"/>
                <w:sz w:val="20"/>
              </w:rPr>
              <w:t>
307,8250     343,8250</w:t>
            </w:r>
            <w:r>
              <w:br/>
            </w:r>
            <w:r>
              <w:rPr>
                <w:rFonts w:ascii="Times New Roman"/>
                <w:b w:val="false"/>
                <w:i w:val="false"/>
                <w:color w:val="000000"/>
                <w:sz w:val="20"/>
              </w:rPr>
              <w:t>
307,8375     343,8375</w:t>
            </w:r>
            <w:r>
              <w:br/>
            </w:r>
            <w:r>
              <w:rPr>
                <w:rFonts w:ascii="Times New Roman"/>
                <w:b w:val="false"/>
                <w:i w:val="false"/>
                <w:color w:val="000000"/>
                <w:sz w:val="20"/>
              </w:rPr>
              <w:t>
307,8500     343,8500</w:t>
            </w:r>
            <w:r>
              <w:br/>
            </w:r>
            <w:r>
              <w:rPr>
                <w:rFonts w:ascii="Times New Roman"/>
                <w:b w:val="false"/>
                <w:i w:val="false"/>
                <w:color w:val="000000"/>
                <w:sz w:val="20"/>
              </w:rPr>
              <w:t>
307,8625     343,8625</w:t>
            </w:r>
            <w:r>
              <w:br/>
            </w:r>
            <w:r>
              <w:rPr>
                <w:rFonts w:ascii="Times New Roman"/>
                <w:b w:val="false"/>
                <w:i w:val="false"/>
                <w:color w:val="000000"/>
                <w:sz w:val="20"/>
              </w:rPr>
              <w:t>
307,8750     343,8750</w:t>
            </w:r>
            <w:r>
              <w:br/>
            </w:r>
            <w:r>
              <w:rPr>
                <w:rFonts w:ascii="Times New Roman"/>
                <w:b w:val="false"/>
                <w:i w:val="false"/>
                <w:color w:val="000000"/>
                <w:sz w:val="20"/>
              </w:rPr>
              <w:t>
307,8875     343,8875</w:t>
            </w:r>
            <w:r>
              <w:br/>
            </w:r>
            <w:r>
              <w:rPr>
                <w:rFonts w:ascii="Times New Roman"/>
                <w:b w:val="false"/>
                <w:i w:val="false"/>
                <w:color w:val="000000"/>
                <w:sz w:val="20"/>
              </w:rPr>
              <w:t>
307,9000     343,9000</w:t>
            </w:r>
          </w:p>
        </w:tc>
      </w:tr>
      <w:tr>
        <w:trPr>
          <w:trHeight w:val="30" w:hRule="atLeast"/>
        </w:trPr>
        <w:tc>
          <w:tcPr>
            <w:tcW w:w="0" w:type="auto"/>
            <w:vMerge/>
            <w:tcBorders>
              <w:top w:val="nil"/>
              <w:left w:val="single" w:color="cfcfcf" w:sz="5"/>
              <w:bottom w:val="single" w:color="cfcfcf" w:sz="5"/>
              <w:right w:val="single" w:color="cfcfcf" w:sz="5"/>
            </w:tcBorders>
          </w:tcP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307,9125     343,9125</w:t>
            </w:r>
            <w:r>
              <w:br/>
            </w:r>
            <w:r>
              <w:rPr>
                <w:rFonts w:ascii="Times New Roman"/>
                <w:b w:val="false"/>
                <w:i w:val="false"/>
                <w:color w:val="000000"/>
                <w:sz w:val="20"/>
              </w:rPr>
              <w:t>
307,9250     343,9250</w:t>
            </w:r>
            <w:r>
              <w:br/>
            </w:r>
            <w:r>
              <w:rPr>
                <w:rFonts w:ascii="Times New Roman"/>
                <w:b w:val="false"/>
                <w:i w:val="false"/>
                <w:color w:val="000000"/>
                <w:sz w:val="20"/>
              </w:rPr>
              <w:t>
307,9375     343,9375</w:t>
            </w:r>
            <w:r>
              <w:br/>
            </w:r>
            <w:r>
              <w:rPr>
                <w:rFonts w:ascii="Times New Roman"/>
                <w:b w:val="false"/>
                <w:i w:val="false"/>
                <w:color w:val="000000"/>
                <w:sz w:val="20"/>
              </w:rPr>
              <w:t>
307,9500     343,9500</w:t>
            </w:r>
            <w:r>
              <w:br/>
            </w:r>
            <w:r>
              <w:rPr>
                <w:rFonts w:ascii="Times New Roman"/>
                <w:b w:val="false"/>
                <w:i w:val="false"/>
                <w:color w:val="000000"/>
                <w:sz w:val="20"/>
              </w:rPr>
              <w:t>
307,9625     343,9625</w:t>
            </w:r>
            <w:r>
              <w:br/>
            </w:r>
            <w:r>
              <w:rPr>
                <w:rFonts w:ascii="Times New Roman"/>
                <w:b w:val="false"/>
                <w:i w:val="false"/>
                <w:color w:val="000000"/>
                <w:sz w:val="20"/>
              </w:rPr>
              <w:t>
307,9750     343,9750</w:t>
            </w:r>
            <w:r>
              <w:br/>
            </w:r>
            <w:r>
              <w:rPr>
                <w:rFonts w:ascii="Times New Roman"/>
                <w:b w:val="false"/>
                <w:i w:val="false"/>
                <w:color w:val="000000"/>
                <w:sz w:val="20"/>
              </w:rPr>
              <w:t>
307,9875     343,9875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радиолюбительской службы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w:t>
            </w:r>
            <w:r>
              <w:br/>
            </w:r>
            <w:r>
              <w:rPr>
                <w:rFonts w:ascii="Times New Roman"/>
                <w:b w:val="false"/>
                <w:i w:val="false"/>
                <w:color w:val="000000"/>
                <w:sz w:val="20"/>
              </w:rPr>
              <w:t>
для соответствующих служб,</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носимые станции</w:t>
            </w:r>
            <w:r>
              <w:br/>
            </w:r>
            <w:r>
              <w:rPr>
                <w:rFonts w:ascii="Times New Roman"/>
                <w:b w:val="false"/>
                <w:i w:val="false"/>
                <w:color w:val="000000"/>
                <w:sz w:val="20"/>
              </w:rPr>
              <w:t>
глобальной персональной подвижной</w:t>
            </w:r>
            <w:r>
              <w:br/>
            </w:r>
            <w:r>
              <w:rPr>
                <w:rFonts w:ascii="Times New Roman"/>
                <w:b w:val="false"/>
                <w:i w:val="false"/>
                <w:color w:val="000000"/>
                <w:sz w:val="20"/>
              </w:rPr>
              <w:t>
спутниковой связи "Thuraya",</w:t>
            </w:r>
            <w:r>
              <w:br/>
            </w:r>
            <w:r>
              <w:rPr>
                <w:rFonts w:ascii="Times New Roman"/>
                <w:b w:val="false"/>
                <w:i w:val="false"/>
                <w:color w:val="000000"/>
                <w:sz w:val="20"/>
              </w:rPr>
              <w:t>
"Inmarsat", "Globalstar" и др.</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 – 1559,0;</w:t>
            </w:r>
            <w:r>
              <w:br/>
            </w:r>
            <w:r>
              <w:rPr>
                <w:rFonts w:ascii="Times New Roman"/>
                <w:b w:val="false"/>
                <w:i w:val="false"/>
                <w:color w:val="000000"/>
                <w:sz w:val="20"/>
              </w:rPr>
              <w:t>
1626,5 – 1660,5;</w:t>
            </w:r>
            <w:r>
              <w:br/>
            </w:r>
            <w:r>
              <w:rPr>
                <w:rFonts w:ascii="Times New Roman"/>
                <w:b w:val="false"/>
                <w:i w:val="false"/>
                <w:color w:val="000000"/>
                <w:sz w:val="20"/>
              </w:rPr>
              <w:t>
1610,00 – 1621,35</w:t>
            </w:r>
            <w:r>
              <w:br/>
            </w:r>
            <w:r>
              <w:rPr>
                <w:rFonts w:ascii="Times New Roman"/>
                <w:b w:val="false"/>
                <w:i w:val="false"/>
                <w:color w:val="000000"/>
                <w:sz w:val="20"/>
              </w:rPr>
              <w:t>
2483,5 – 2500 МГц</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(земные) станции</w:t>
            </w:r>
            <w:r>
              <w:br/>
            </w:r>
            <w:r>
              <w:rPr>
                <w:rFonts w:ascii="Times New Roman"/>
                <w:b w:val="false"/>
                <w:i w:val="false"/>
                <w:color w:val="000000"/>
                <w:sz w:val="20"/>
              </w:rPr>
              <w:t>
спутниковой связи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стационарные,</w:t>
            </w:r>
            <w:r>
              <w:br/>
            </w:r>
            <w:r>
              <w:rPr>
                <w:rFonts w:ascii="Times New Roman"/>
                <w:b w:val="false"/>
                <w:i w:val="false"/>
                <w:color w:val="000000"/>
                <w:sz w:val="20"/>
              </w:rPr>
              <w:t>
передвижные репортажные станции,</w:t>
            </w:r>
            <w:r>
              <w:br/>
            </w:r>
            <w:r>
              <w:rPr>
                <w:rFonts w:ascii="Times New Roman"/>
                <w:b w:val="false"/>
                <w:i w:val="false"/>
                <w:color w:val="000000"/>
                <w:sz w:val="20"/>
              </w:rPr>
              <w:t>
имеющие в своем составе передающие</w:t>
            </w:r>
            <w:r>
              <w:br/>
            </w:r>
            <w:r>
              <w:rPr>
                <w:rFonts w:ascii="Times New Roman"/>
                <w:b w:val="false"/>
                <w:i w:val="false"/>
                <w:color w:val="000000"/>
                <w:sz w:val="20"/>
              </w:rPr>
              <w:t>
устройства (станции радиорелейной,</w:t>
            </w:r>
            <w:r>
              <w:br/>
            </w:r>
            <w:r>
              <w:rPr>
                <w:rFonts w:ascii="Times New Roman"/>
                <w:b w:val="false"/>
                <w:i w:val="false"/>
                <w:color w:val="000000"/>
                <w:sz w:val="20"/>
              </w:rPr>
              <w:t>
спутниковой связи)</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w:t>
            </w:r>
            <w:r>
              <w:br/>
            </w:r>
            <w:r>
              <w:rPr>
                <w:rFonts w:ascii="Times New Roman"/>
                <w:b w:val="false"/>
                <w:i w:val="false"/>
                <w:color w:val="000000"/>
                <w:sz w:val="20"/>
              </w:rPr>
              <w:t>
для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Приемо–передающие устройства морской подвижной службы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морской службы (береговые и</w:t>
            </w:r>
            <w:r>
              <w:br/>
            </w:r>
            <w:r>
              <w:rPr>
                <w:rFonts w:ascii="Times New Roman"/>
                <w:b w:val="false"/>
                <w:i w:val="false"/>
                <w:color w:val="000000"/>
                <w:sz w:val="20"/>
              </w:rPr>
              <w:t>
судовые, радиолокационные станции,</w:t>
            </w:r>
            <w:r>
              <w:br/>
            </w:r>
            <w:r>
              <w:rPr>
                <w:rFonts w:ascii="Times New Roman"/>
                <w:b w:val="false"/>
                <w:i w:val="false"/>
                <w:color w:val="000000"/>
                <w:sz w:val="20"/>
              </w:rPr>
              <w:t>
радиомаяки и т.п.)</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w:t>
            </w:r>
            <w:r>
              <w:br/>
            </w:r>
            <w:r>
              <w:rPr>
                <w:rFonts w:ascii="Times New Roman"/>
                <w:b w:val="false"/>
                <w:i w:val="false"/>
                <w:color w:val="000000"/>
                <w:sz w:val="20"/>
              </w:rPr>
              <w:t>
для соответствующих служб,</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 и РР МСЭ</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Радионавигационные устройства:</w:t>
            </w:r>
            <w:r>
              <w:br/>
            </w:r>
            <w:r>
              <w:rPr>
                <w:rFonts w:ascii="Times New Roman"/>
                <w:b w:val="false"/>
                <w:i w:val="false"/>
                <w:color w:val="000000"/>
                <w:sz w:val="20"/>
              </w:rPr>
              <w:t>
самолетные приемо–передающие</w:t>
            </w:r>
            <w:r>
              <w:br/>
            </w:r>
            <w:r>
              <w:rPr>
                <w:rFonts w:ascii="Times New Roman"/>
                <w:b w:val="false"/>
                <w:i w:val="false"/>
                <w:color w:val="000000"/>
                <w:sz w:val="20"/>
              </w:rPr>
              <w:t>
радиотехнические средства</w:t>
            </w:r>
            <w:r>
              <w:br/>
            </w:r>
            <w:r>
              <w:rPr>
                <w:rFonts w:ascii="Times New Roman"/>
                <w:b w:val="false"/>
                <w:i w:val="false"/>
                <w:color w:val="000000"/>
                <w:sz w:val="20"/>
              </w:rPr>
              <w:t>
самолетовождения и обеспечения</w:t>
            </w:r>
            <w:r>
              <w:br/>
            </w:r>
            <w:r>
              <w:rPr>
                <w:rFonts w:ascii="Times New Roman"/>
                <w:b w:val="false"/>
                <w:i w:val="false"/>
                <w:color w:val="000000"/>
                <w:sz w:val="20"/>
              </w:rPr>
              <w:t>
безопасности полетов самолетов</w:t>
            </w:r>
            <w:r>
              <w:br/>
            </w:r>
            <w:r>
              <w:rPr>
                <w:rFonts w:ascii="Times New Roman"/>
                <w:b w:val="false"/>
                <w:i w:val="false"/>
                <w:color w:val="000000"/>
                <w:sz w:val="20"/>
              </w:rPr>
              <w:t>
(радиовысотомеры, измерители скорости</w:t>
            </w:r>
            <w:r>
              <w:br/>
            </w:r>
            <w:r>
              <w:rPr>
                <w:rFonts w:ascii="Times New Roman"/>
                <w:b w:val="false"/>
                <w:i w:val="false"/>
                <w:color w:val="000000"/>
                <w:sz w:val="20"/>
              </w:rPr>
              <w:t>
и сноса, аппаратура предупреждения</w:t>
            </w:r>
            <w:r>
              <w:br/>
            </w:r>
            <w:r>
              <w:rPr>
                <w:rFonts w:ascii="Times New Roman"/>
                <w:b w:val="false"/>
                <w:i w:val="false"/>
                <w:color w:val="000000"/>
                <w:sz w:val="20"/>
              </w:rPr>
              <w:t>
столкновений и т.п.)</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w:t>
            </w:r>
            <w:r>
              <w:br/>
            </w:r>
            <w:r>
              <w:rPr>
                <w:rFonts w:ascii="Times New Roman"/>
                <w:b w:val="false"/>
                <w:i w:val="false"/>
                <w:color w:val="000000"/>
                <w:sz w:val="20"/>
              </w:rPr>
              <w:t>
для соответствующих служб,</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 и РР МСЭ</w:t>
            </w:r>
          </w:p>
        </w:tc>
      </w:tr>
    </w:tbl>
    <w:bookmarkStart w:name="z161" w:id="62"/>
    <w:p>
      <w:pPr>
        <w:spacing w:after="0"/>
        <w:ind w:left="0"/>
        <w:jc w:val="both"/>
      </w:pPr>
      <w:r>
        <w:rPr>
          <w:rFonts w:ascii="Times New Roman"/>
          <w:b w:val="false"/>
          <w:i w:val="false"/>
          <w:color w:val="000000"/>
          <w:sz w:val="28"/>
        </w:rPr>
        <w:t>
Приложение 23</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62"/>
    <w:bookmarkStart w:name="z204" w:id="63"/>
    <w:p>
      <w:pPr>
        <w:spacing w:after="0"/>
        <w:ind w:left="0"/>
        <w:jc w:val="both"/>
      </w:pPr>
      <w:r>
        <w:rPr>
          <w:rFonts w:ascii="Times New Roman"/>
          <w:b w:val="false"/>
          <w:i w:val="false"/>
          <w:color w:val="000000"/>
          <w:sz w:val="28"/>
        </w:rPr>
        <w:t>
       </w:t>
      </w:r>
      <w:r>
        <w:rPr>
          <w:rFonts w:ascii="Times New Roman"/>
          <w:b/>
          <w:i w:val="false"/>
          <w:color w:val="000000"/>
          <w:sz w:val="28"/>
        </w:rPr>
        <w:t>в территориальное подразделение уполномоченного органа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bookmarkEnd w:id="63"/>
    <w:bookmarkStart w:name="z205" w:id="64"/>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64"/>
    <w:p>
      <w:pPr>
        <w:spacing w:after="0"/>
        <w:ind w:left="0"/>
        <w:jc w:val="both"/>
      </w:pPr>
      <w:r>
        <w:rPr>
          <w:rFonts w:ascii="Times New Roman"/>
          <w:b w:val="false"/>
          <w:i w:val="false"/>
          <w:color w:val="000000"/>
          <w:sz w:val="28"/>
        </w:rPr>
        <w:t>      Прошу осуществить государственную регистрацию РЭС (ВЧУ) на</w:t>
      </w:r>
      <w:r>
        <w:br/>
      </w:r>
      <w:r>
        <w:rPr>
          <w:rFonts w:ascii="Times New Roman"/>
          <w:b w:val="false"/>
          <w:i w:val="false"/>
          <w:color w:val="000000"/>
          <w:sz w:val="28"/>
        </w:rPr>
        <w:t>
территории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город, район, область Республики Казахстан)</w:t>
      </w:r>
    </w:p>
    <w:p>
      <w:pPr>
        <w:spacing w:after="0"/>
        <w:ind w:left="0"/>
        <w:jc w:val="both"/>
      </w:pPr>
      <w:r>
        <w:rPr>
          <w:rFonts w:ascii="Times New Roman"/>
          <w:b w:val="false"/>
          <w:i w:val="false"/>
          <w:color w:val="000000"/>
          <w:sz w:val="28"/>
        </w:rPr>
        <w:t>Сведения об организации:</w:t>
      </w:r>
      <w:r>
        <w:br/>
      </w:r>
      <w:r>
        <w:rPr>
          <w:rFonts w:ascii="Times New Roman"/>
          <w:b w:val="false"/>
          <w:i w:val="false"/>
          <w:color w:val="000000"/>
          <w:sz w:val="28"/>
        </w:rPr>
        <w:t>
1. Форма собственности ______________________________________________</w:t>
      </w:r>
      <w:r>
        <w:br/>
      </w:r>
      <w:r>
        <w:rPr>
          <w:rFonts w:ascii="Times New Roman"/>
          <w:b w:val="false"/>
          <w:i w:val="false"/>
          <w:color w:val="000000"/>
          <w:sz w:val="28"/>
        </w:rPr>
        <w:t>
2. Год создания _____________________________________________________</w:t>
      </w:r>
      <w:r>
        <w:br/>
      </w:r>
      <w:r>
        <w:rPr>
          <w:rFonts w:ascii="Times New Roman"/>
          <w:b w:val="false"/>
          <w:i w:val="false"/>
          <w:color w:val="000000"/>
          <w:sz w:val="28"/>
        </w:rPr>
        <w:t>
3. Свидетельство о государственной регистрации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 ____________________________________________________________</w:t>
      </w:r>
      <w:r>
        <w:br/>
      </w:r>
      <w:r>
        <w:rPr>
          <w:rFonts w:ascii="Times New Roman"/>
          <w:b w:val="false"/>
          <w:i w:val="false"/>
          <w:color w:val="000000"/>
          <w:sz w:val="28"/>
        </w:rPr>
        <w:t>
          (почтовый индекс, область, район, улица, № дома, телефон)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Банковские реквизиты _____________________________________________</w:t>
      </w:r>
      <w:r>
        <w:br/>
      </w:r>
      <w:r>
        <w:rPr>
          <w:rFonts w:ascii="Times New Roman"/>
          <w:b w:val="false"/>
          <w:i w:val="false"/>
          <w:color w:val="000000"/>
          <w:sz w:val="28"/>
        </w:rPr>
        <w:t>
6. РНН ______________________________________________________________</w:t>
      </w:r>
      <w:r>
        <w:br/>
      </w:r>
      <w:r>
        <w:rPr>
          <w:rFonts w:ascii="Times New Roman"/>
          <w:b w:val="false"/>
          <w:i w:val="false"/>
          <w:color w:val="000000"/>
          <w:sz w:val="28"/>
        </w:rPr>
        <w:t>
7. Налоговый комитет по месту регистрации</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Руководитель __________________     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w:t>
      </w:r>
      <w:r>
        <w:br/>
      </w:r>
      <w:r>
        <w:rPr>
          <w:rFonts w:ascii="Times New Roman"/>
          <w:b w:val="false"/>
          <w:i w:val="false"/>
          <w:color w:val="000000"/>
          <w:sz w:val="28"/>
        </w:rPr>
        <w:t>
"____" __________________ 20___ г.</w:t>
      </w:r>
    </w:p>
    <w:p>
      <w:pPr>
        <w:spacing w:after="0"/>
        <w:ind w:left="0"/>
        <w:jc w:val="both"/>
      </w:pPr>
      <w:r>
        <w:rPr>
          <w:rFonts w:ascii="Times New Roman"/>
          <w:b w:val="false"/>
          <w:i w:val="false"/>
          <w:color w:val="000000"/>
          <w:sz w:val="28"/>
        </w:rPr>
        <w:t>Заявление получено: "___" _________________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Ф.И.О. ответственного лица)</w:t>
      </w:r>
    </w:p>
    <w:bookmarkStart w:name="z162" w:id="65"/>
    <w:p>
      <w:pPr>
        <w:spacing w:after="0"/>
        <w:ind w:left="0"/>
        <w:jc w:val="both"/>
      </w:pPr>
      <w:r>
        <w:rPr>
          <w:rFonts w:ascii="Times New Roman"/>
          <w:b w:val="false"/>
          <w:i w:val="false"/>
          <w:color w:val="000000"/>
          <w:sz w:val="28"/>
        </w:rPr>
        <w:t>
Приложение 24</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65"/>
    <w:bookmarkStart w:name="z206" w:id="66"/>
    <w:p>
      <w:pPr>
        <w:spacing w:after="0"/>
        <w:ind w:left="0"/>
        <w:jc w:val="left"/>
      </w:pPr>
      <w:r>
        <w:rPr>
          <w:rFonts w:ascii="Times New Roman"/>
          <w:b/>
          <w:i w:val="false"/>
          <w:color w:val="000000"/>
        </w:rPr>
        <w:t xml:space="preserve"> 
в территориальное подразделение уполномоченного органа</w:t>
      </w:r>
    </w:p>
    <w:bookmarkEnd w:id="66"/>
    <w:bookmarkStart w:name="z207" w:id="67"/>
    <w:p>
      <w:pPr>
        <w:spacing w:after="0"/>
        <w:ind w:left="0"/>
        <w:jc w:val="left"/>
      </w:pPr>
      <w:r>
        <w:rPr>
          <w:rFonts w:ascii="Times New Roman"/>
          <w:b/>
          <w:i w:val="false"/>
          <w:color w:val="000000"/>
        </w:rPr>
        <w:t xml:space="preserve"> 
Анкета – заявление</w:t>
      </w:r>
      <w:r>
        <w:br/>
      </w:r>
      <w:r>
        <w:rPr>
          <w:rFonts w:ascii="Times New Roman"/>
          <w:b/>
          <w:i w:val="false"/>
          <w:color w:val="000000"/>
        </w:rPr>
        <w:t>
на оформление разрешения на право эксплуатации РЭС</w:t>
      </w:r>
      <w:r>
        <w:br/>
      </w:r>
      <w:r>
        <w:rPr>
          <w:rFonts w:ascii="Times New Roman"/>
          <w:b/>
          <w:i w:val="false"/>
          <w:color w:val="000000"/>
        </w:rPr>
        <w:t>
в диапазоне частот 27 МГц</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473"/>
        <w:gridCol w:w="1813"/>
        <w:gridCol w:w="1412"/>
        <w:gridCol w:w="816"/>
        <w:gridCol w:w="18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удостоверения личности, дата,</w:t>
            </w:r>
            <w:r>
              <w:br/>
            </w:r>
            <w:r>
              <w:rPr>
                <w:rFonts w:ascii="Times New Roman"/>
                <w:b w:val="false"/>
                <w:i w:val="false"/>
                <w:color w:val="000000"/>
                <w:sz w:val="20"/>
              </w:rPr>
              <w:t>
кем выдан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 РЭС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РЭС (адрес,</w:t>
            </w:r>
            <w:r>
              <w:br/>
            </w:r>
            <w:r>
              <w:rPr>
                <w:rFonts w:ascii="Times New Roman"/>
                <w:b w:val="false"/>
                <w:i w:val="false"/>
                <w:color w:val="000000"/>
                <w:sz w:val="20"/>
              </w:rPr>
              <w:t>
географ.координаты) (для</w:t>
            </w:r>
            <w:r>
              <w:br/>
            </w:r>
            <w:r>
              <w:rPr>
                <w:rFonts w:ascii="Times New Roman"/>
                <w:b w:val="false"/>
                <w:i w:val="false"/>
                <w:color w:val="000000"/>
                <w:sz w:val="20"/>
              </w:rPr>
              <w:t>
мобильных – марка а/м, гос.</w:t>
            </w:r>
            <w:r>
              <w:br/>
            </w:r>
            <w:r>
              <w:rPr>
                <w:rFonts w:ascii="Times New Roman"/>
                <w:b w:val="false"/>
                <w:i w:val="false"/>
                <w:color w:val="000000"/>
                <w:sz w:val="20"/>
              </w:rPr>
              <w:t>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(ненужное</w:t>
            </w:r>
            <w:r>
              <w:br/>
            </w:r>
            <w:r>
              <w:rPr>
                <w:rFonts w:ascii="Times New Roman"/>
                <w:b w:val="false"/>
                <w:i w:val="false"/>
                <w:color w:val="000000"/>
                <w:sz w:val="20"/>
              </w:rPr>
              <w:t>
зачеркнуть)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 Вт</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каналов (ненужное</w:t>
            </w:r>
            <w:r>
              <w:br/>
            </w:r>
            <w:r>
              <w:rPr>
                <w:rFonts w:ascii="Times New Roman"/>
                <w:b w:val="false"/>
                <w:i w:val="false"/>
                <w:color w:val="000000"/>
                <w:sz w:val="20"/>
              </w:rPr>
              <w:t>
зачеркнуть)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w:t>
            </w:r>
            <w:r>
              <w:br/>
            </w:r>
            <w:r>
              <w:rPr>
                <w:rFonts w:ascii="Times New Roman"/>
                <w:b w:val="false"/>
                <w:i w:val="false"/>
                <w:color w:val="000000"/>
                <w:sz w:val="20"/>
              </w:rPr>
              <w:t>
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 анкеты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 основании настоящей анкеты–заявления прошу оформить мне разрешение на право эксплуатации портативной РЭС.</w:t>
      </w:r>
      <w:r>
        <w:br/>
      </w:r>
      <w:r>
        <w:rPr>
          <w:rFonts w:ascii="Times New Roman"/>
          <w:b w:val="false"/>
          <w:i w:val="false"/>
          <w:color w:val="000000"/>
          <w:sz w:val="28"/>
        </w:rPr>
        <w:t>
      С Правилами регистрации и эксплуатации портативных РЭС и устройств охранной радиосигнализации (УОРС) в диапазоне 27 МГц ознакомлен, обязуюсь соблюдать все требования упомянутых Правил.</w:t>
      </w:r>
      <w:r>
        <w:br/>
      </w:r>
      <w:r>
        <w:rPr>
          <w:rFonts w:ascii="Times New Roman"/>
          <w:b w:val="false"/>
          <w:i w:val="false"/>
          <w:color w:val="000000"/>
          <w:sz w:val="28"/>
        </w:rPr>
        <w:t>
                            _________________________________________</w:t>
      </w:r>
      <w:r>
        <w:br/>
      </w:r>
      <w:r>
        <w:rPr>
          <w:rFonts w:ascii="Times New Roman"/>
          <w:b w:val="false"/>
          <w:i w:val="false"/>
          <w:color w:val="000000"/>
          <w:sz w:val="28"/>
        </w:rPr>
        <w:t>
                                        (подпись владельца)</w:t>
      </w:r>
    </w:p>
    <w:bookmarkStart w:name="z163" w:id="68"/>
    <w:p>
      <w:pPr>
        <w:spacing w:after="0"/>
        <w:ind w:left="0"/>
        <w:jc w:val="both"/>
      </w:pPr>
      <w:r>
        <w:rPr>
          <w:rFonts w:ascii="Times New Roman"/>
          <w:b w:val="false"/>
          <w:i w:val="false"/>
          <w:color w:val="000000"/>
          <w:sz w:val="28"/>
        </w:rPr>
        <w:t>
Приложение 25</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68"/>
    <w:bookmarkStart w:name="z208" w:id="69"/>
    <w:p>
      <w:pPr>
        <w:spacing w:after="0"/>
        <w:ind w:left="0"/>
        <w:jc w:val="left"/>
      </w:pPr>
      <w:r>
        <w:rPr>
          <w:rFonts w:ascii="Times New Roman"/>
          <w:b/>
          <w:i w:val="false"/>
          <w:color w:val="000000"/>
        </w:rPr>
        <w:t xml:space="preserve"> 
в территориальное подразделение уполномоченного органа</w:t>
      </w:r>
    </w:p>
    <w:bookmarkEnd w:id="69"/>
    <w:bookmarkStart w:name="z209" w:id="70"/>
    <w:p>
      <w:pPr>
        <w:spacing w:after="0"/>
        <w:ind w:left="0"/>
        <w:jc w:val="left"/>
      </w:pPr>
      <w:r>
        <w:rPr>
          <w:rFonts w:ascii="Times New Roman"/>
          <w:b/>
          <w:i w:val="false"/>
          <w:color w:val="000000"/>
        </w:rPr>
        <w:t xml:space="preserve"> 
АНКЕТА – ЗАЯВЛЕНИЕ</w:t>
      </w:r>
      <w:r>
        <w:br/>
      </w:r>
      <w:r>
        <w:rPr>
          <w:rFonts w:ascii="Times New Roman"/>
          <w:b/>
          <w:i w:val="false"/>
          <w:color w:val="000000"/>
        </w:rPr>
        <w:t>
на оформление разрешения, на право эксплуатации</w:t>
      </w:r>
      <w:r>
        <w:br/>
      </w:r>
      <w:r>
        <w:rPr>
          <w:rFonts w:ascii="Times New Roman"/>
          <w:b/>
          <w:i w:val="false"/>
          <w:color w:val="000000"/>
        </w:rPr>
        <w:t>
радиоудлинителя телефонного канала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193"/>
        <w:gridCol w:w="53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Наименование организации</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удостоверения личности,</w:t>
            </w:r>
            <w:r>
              <w:br/>
            </w:r>
            <w:r>
              <w:rPr>
                <w:rFonts w:ascii="Times New Roman"/>
                <w:b w:val="false"/>
                <w:i w:val="false"/>
                <w:color w:val="000000"/>
                <w:sz w:val="20"/>
              </w:rPr>
              <w:t>
Св-во о гос. регистрации,</w:t>
            </w:r>
            <w:r>
              <w:br/>
            </w:r>
            <w:r>
              <w:rPr>
                <w:rFonts w:ascii="Times New Roman"/>
                <w:b w:val="false"/>
                <w:i w:val="false"/>
                <w:color w:val="000000"/>
                <w:sz w:val="20"/>
              </w:rPr>
              <w:t>
дата, кем выдан, РНН</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радиоудлинителя</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w:t>
            </w:r>
            <w:r>
              <w:br/>
            </w:r>
            <w:r>
              <w:rPr>
                <w:rFonts w:ascii="Times New Roman"/>
                <w:b w:val="false"/>
                <w:i w:val="false"/>
                <w:color w:val="000000"/>
                <w:sz w:val="20"/>
              </w:rPr>
              <w:t>
радиоудлинителя</w:t>
            </w:r>
            <w:r>
              <w:br/>
            </w:r>
            <w:r>
              <w:rPr>
                <w:rFonts w:ascii="Times New Roman"/>
                <w:b w:val="false"/>
                <w:i w:val="false"/>
                <w:color w:val="000000"/>
                <w:sz w:val="20"/>
              </w:rPr>
              <w:t>
(терминала/базовой</w:t>
            </w:r>
            <w:r>
              <w:br/>
            </w:r>
            <w:r>
              <w:rPr>
                <w:rFonts w:ascii="Times New Roman"/>
                <w:b w:val="false"/>
                <w:i w:val="false"/>
                <w:color w:val="000000"/>
                <w:sz w:val="20"/>
              </w:rPr>
              <w:t>
станции)</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w:t>
            </w:r>
            <w:r>
              <w:br/>
            </w:r>
            <w:r>
              <w:rPr>
                <w:rFonts w:ascii="Times New Roman"/>
                <w:b w:val="false"/>
                <w:i w:val="false"/>
                <w:color w:val="000000"/>
                <w:sz w:val="20"/>
              </w:rPr>
              <w:t>
радиоудлинителя (для</w:t>
            </w:r>
            <w:r>
              <w:br/>
            </w:r>
            <w:r>
              <w:rPr>
                <w:rFonts w:ascii="Times New Roman"/>
                <w:b w:val="false"/>
                <w:i w:val="false"/>
                <w:color w:val="000000"/>
                <w:sz w:val="20"/>
              </w:rPr>
              <w:t>
мобильного - марка а/м,</w:t>
            </w:r>
            <w:r>
              <w:br/>
            </w:r>
            <w:r>
              <w:rPr>
                <w:rFonts w:ascii="Times New Roman"/>
                <w:b w:val="false"/>
                <w:i w:val="false"/>
                <w:color w:val="000000"/>
                <w:sz w:val="20"/>
              </w:rPr>
              <w:t>
государственный номер/</w:t>
            </w:r>
            <w:r>
              <w:br/>
            </w:r>
            <w:r>
              <w:rPr>
                <w:rFonts w:ascii="Times New Roman"/>
                <w:b w:val="false"/>
                <w:i w:val="false"/>
                <w:color w:val="000000"/>
                <w:sz w:val="20"/>
              </w:rPr>
              <w:t>
адрес базовой станции)</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w:t>
            </w:r>
            <w:r>
              <w:br/>
            </w:r>
            <w:r>
              <w:rPr>
                <w:rFonts w:ascii="Times New Roman"/>
                <w:b w:val="false"/>
                <w:i w:val="false"/>
                <w:color w:val="000000"/>
                <w:sz w:val="20"/>
              </w:rPr>
              <w:t>
(терминала/базовой</w:t>
            </w:r>
            <w:r>
              <w:br/>
            </w:r>
            <w:r>
              <w:rPr>
                <w:rFonts w:ascii="Times New Roman"/>
                <w:b w:val="false"/>
                <w:i w:val="false"/>
                <w:color w:val="000000"/>
                <w:sz w:val="20"/>
              </w:rPr>
              <w:t>
станции), Вт</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частоты, МГц</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эксплуатации</w:t>
            </w:r>
            <w:r>
              <w:br/>
            </w:r>
            <w:r>
              <w:rPr>
                <w:rFonts w:ascii="Times New Roman"/>
                <w:b w:val="false"/>
                <w:i w:val="false"/>
                <w:color w:val="000000"/>
                <w:sz w:val="20"/>
              </w:rPr>
              <w:t>
радиоудлинителя</w:t>
            </w:r>
            <w:r>
              <w:br/>
            </w:r>
            <w:r>
              <w:rPr>
                <w:rFonts w:ascii="Times New Roman"/>
                <w:b w:val="false"/>
                <w:i w:val="false"/>
                <w:color w:val="000000"/>
                <w:sz w:val="20"/>
              </w:rPr>
              <w:t>
телефонного канала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 анкеты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 основании настоящей анкеты-заявления прошу оформить мне разрешение на право эксплуатации радиоудлинителя телефонного канала.</w:t>
      </w:r>
    </w:p>
    <w:p>
      <w:pPr>
        <w:spacing w:after="0"/>
        <w:ind w:left="0"/>
        <w:jc w:val="both"/>
      </w:pPr>
      <w:r>
        <w:rPr>
          <w:rFonts w:ascii="Times New Roman"/>
          <w:b w:val="false"/>
          <w:i w:val="false"/>
          <w:color w:val="000000"/>
          <w:sz w:val="28"/>
        </w:rPr>
        <w:t>                       ____________________________ М.П.</w:t>
      </w:r>
      <w:r>
        <w:br/>
      </w:r>
      <w:r>
        <w:rPr>
          <w:rFonts w:ascii="Times New Roman"/>
          <w:b w:val="false"/>
          <w:i w:val="false"/>
          <w:color w:val="000000"/>
          <w:sz w:val="28"/>
        </w:rPr>
        <w:t>
                           (подпись заявителя)</w:t>
      </w:r>
    </w:p>
    <w:bookmarkStart w:name="z164" w:id="71"/>
    <w:p>
      <w:pPr>
        <w:spacing w:after="0"/>
        <w:ind w:left="0"/>
        <w:jc w:val="both"/>
      </w:pPr>
      <w:r>
        <w:rPr>
          <w:rFonts w:ascii="Times New Roman"/>
          <w:b w:val="false"/>
          <w:i w:val="false"/>
          <w:color w:val="000000"/>
          <w:sz w:val="28"/>
        </w:rPr>
        <w:t>
Приложение 26</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71"/>
    <w:p>
      <w:pPr>
        <w:spacing w:after="0"/>
        <w:ind w:left="0"/>
        <w:jc w:val="both"/>
      </w:pPr>
      <w:r>
        <w:rPr>
          <w:rFonts w:ascii="Times New Roman"/>
          <w:b w:val="false"/>
          <w:i w:val="false"/>
          <w:color w:val="000000"/>
          <w:sz w:val="28"/>
        </w:rPr>
        <w:t>_____________________________________________________________________</w:t>
      </w:r>
    </w:p>
    <w:bookmarkStart w:name="z211" w:id="72"/>
    <w:p>
      <w:pPr>
        <w:spacing w:after="0"/>
        <w:ind w:left="0"/>
        <w:jc w:val="left"/>
      </w:pPr>
      <w:r>
        <w:rPr>
          <w:rFonts w:ascii="Times New Roman"/>
          <w:b/>
          <w:i w:val="false"/>
          <w:color w:val="000000"/>
        </w:rPr>
        <w:t xml:space="preserve"> 
свидетельство</w:t>
      </w:r>
      <w:r>
        <w:br/>
      </w:r>
      <w:r>
        <w:rPr>
          <w:rFonts w:ascii="Times New Roman"/>
          <w:b/>
          <w:i w:val="false"/>
          <w:color w:val="000000"/>
        </w:rPr>
        <w:t>
о государственной регистрации</w:t>
      </w:r>
      <w:r>
        <w:br/>
      </w:r>
      <w:r>
        <w:rPr>
          <w:rFonts w:ascii="Times New Roman"/>
          <w:b/>
          <w:i w:val="false"/>
          <w:color w:val="000000"/>
        </w:rPr>
        <w:t>
радиоэлектронных средств и высокочастотных устройств</w:t>
      </w:r>
    </w:p>
    <w:bookmarkEnd w:id="72"/>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 |</w:t>
      </w:r>
      <w:r>
        <w:rPr>
          <w:rFonts w:ascii="Times New Roman"/>
          <w:b w:val="false"/>
          <w:i w:val="false"/>
          <w:color w:val="000000"/>
          <w:sz w:val="28"/>
          <w:u w:val="single"/>
        </w:rPr>
        <w:t xml:space="preserve">ГРСС–ААА/ВВВВВВ*                 </w:t>
      </w:r>
      <w:r>
        <w:rPr>
          <w:rFonts w:ascii="Times New Roman"/>
          <w:b w:val="false"/>
          <w:i w:val="false"/>
          <w:color w:val="000000"/>
          <w:sz w:val="28"/>
        </w:rPr>
        <w:t>|</w:t>
      </w:r>
      <w:r>
        <w:br/>
      </w:r>
      <w:r>
        <w:rPr>
          <w:rFonts w:ascii="Times New Roman"/>
          <w:b w:val="false"/>
          <w:i w:val="false"/>
          <w:color w:val="000000"/>
          <w:sz w:val="28"/>
        </w:rPr>
        <w:t>
Владелец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Вид РЭС/ВЧУ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Тип РЭС/ВЧУ                   |                                 |</w:t>
      </w:r>
      <w:r>
        <w:br/>
      </w:r>
      <w:r>
        <w:rPr>
          <w:rFonts w:ascii="Times New Roman"/>
          <w:b w:val="false"/>
          <w:i w:val="false"/>
          <w:color w:val="000000"/>
          <w:sz w:val="28"/>
        </w:rPr>
        <w:t>
Заводской номер РЭС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Дата регистрации              |</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val="false"/>
          <w:i w:val="false"/>
          <w:color w:val="000000"/>
          <w:sz w:val="28"/>
        </w:rPr>
        <w:t>Примечание: Регистрация РЭС и ВЧУ не дает право владельцу вводить их</w:t>
      </w:r>
      <w:r>
        <w:br/>
      </w:r>
      <w:r>
        <w:rPr>
          <w:rFonts w:ascii="Times New Roman"/>
          <w:b w:val="false"/>
          <w:i w:val="false"/>
          <w:color w:val="000000"/>
          <w:sz w:val="28"/>
        </w:rPr>
        <w:t>
            в эксплуатацию без разрешения на эксплуатацию РЭС и ВЧУ.</w:t>
      </w:r>
    </w:p>
    <w:p>
      <w:pPr>
        <w:spacing w:after="0"/>
        <w:ind w:left="0"/>
        <w:jc w:val="both"/>
      </w:pPr>
      <w:r>
        <w:rPr>
          <w:rFonts w:ascii="Times New Roman"/>
          <w:b w:val="false"/>
          <w:i w:val="false"/>
          <w:color w:val="000000"/>
          <w:sz w:val="28"/>
        </w:rPr>
        <w:t>                                                            М.П.</w:t>
      </w:r>
      <w:r>
        <w:br/>
      </w:r>
      <w:r>
        <w:rPr>
          <w:rFonts w:ascii="Times New Roman"/>
          <w:b w:val="false"/>
          <w:i w:val="false"/>
          <w:color w:val="000000"/>
          <w:sz w:val="28"/>
        </w:rPr>
        <w:t>
  _________________________________         _________________</w:t>
      </w:r>
      <w:r>
        <w:br/>
      </w:r>
      <w:r>
        <w:rPr>
          <w:rFonts w:ascii="Times New Roman"/>
          <w:b w:val="false"/>
          <w:i w:val="false"/>
          <w:color w:val="000000"/>
          <w:sz w:val="28"/>
        </w:rPr>
        <w:t>
                                                (подпись)</w:t>
      </w:r>
    </w:p>
    <w:bookmarkStart w:name="z165" w:id="73"/>
    <w:p>
      <w:pPr>
        <w:spacing w:after="0"/>
        <w:ind w:left="0"/>
        <w:jc w:val="both"/>
      </w:pPr>
      <w:r>
        <w:rPr>
          <w:rFonts w:ascii="Times New Roman"/>
          <w:b w:val="false"/>
          <w:i w:val="false"/>
          <w:color w:val="000000"/>
          <w:sz w:val="28"/>
        </w:rPr>
        <w:t>
Приложение 27</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73"/>
    <w:bookmarkStart w:name="z210" w:id="74"/>
    <w:p>
      <w:pPr>
        <w:spacing w:after="0"/>
        <w:ind w:left="0"/>
        <w:jc w:val="left"/>
      </w:pPr>
      <w:r>
        <w:rPr>
          <w:rFonts w:ascii="Times New Roman"/>
          <w:b/>
          <w:i w:val="false"/>
          <w:color w:val="000000"/>
        </w:rPr>
        <w:t xml:space="preserve"> 
Журнал регистрации</w:t>
      </w:r>
      <w:r>
        <w:br/>
      </w:r>
      <w:r>
        <w:rPr>
          <w:rFonts w:ascii="Times New Roman"/>
          <w:b/>
          <w:i w:val="false"/>
          <w:color w:val="000000"/>
        </w:rPr>
        <w:t>
РЭС и ВЧУ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507"/>
        <w:gridCol w:w="2232"/>
        <w:gridCol w:w="1388"/>
        <w:gridCol w:w="2135"/>
        <w:gridCol w:w="1447"/>
        <w:gridCol w:w="2271"/>
      </w:tblGrid>
      <w:tr>
        <w:trPr>
          <w:trHeight w:val="9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w:t>
            </w:r>
            <w:r>
              <w:br/>
            </w:r>
            <w:r>
              <w:rPr>
                <w:rFonts w:ascii="Times New Roman"/>
                <w:b w:val="false"/>
                <w:i w:val="false"/>
                <w:color w:val="000000"/>
                <w:sz w:val="20"/>
              </w:rPr>
              <w:t>
государственной</w:t>
            </w:r>
            <w:r>
              <w:br/>
            </w:r>
            <w:r>
              <w:rPr>
                <w:rFonts w:ascii="Times New Roman"/>
                <w:b w:val="false"/>
                <w:i w:val="false"/>
                <w:color w:val="000000"/>
                <w:sz w:val="20"/>
              </w:rPr>
              <w:t>
регистрации РЭС и</w:t>
            </w:r>
            <w:r>
              <w:br/>
            </w:r>
            <w:r>
              <w:rPr>
                <w:rFonts w:ascii="Times New Roman"/>
                <w:b w:val="false"/>
                <w:i w:val="false"/>
                <w:color w:val="000000"/>
                <w:sz w:val="20"/>
              </w:rPr>
              <w:t>
ВЧУ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регистрации</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r>
              <w:br/>
            </w:r>
            <w:r>
              <w:rPr>
                <w:rFonts w:ascii="Times New Roman"/>
                <w:b w:val="false"/>
                <w:i w:val="false"/>
                <w:color w:val="000000"/>
                <w:sz w:val="20"/>
              </w:rPr>
              <w:t>
выдано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r>
              <w:br/>
            </w:r>
            <w:r>
              <w:rPr>
                <w:rFonts w:ascii="Times New Roman"/>
                <w:b w:val="false"/>
                <w:i w:val="false"/>
                <w:color w:val="000000"/>
                <w:sz w:val="20"/>
              </w:rPr>
              <w:t>
номер</w:t>
            </w:r>
            <w:r>
              <w:br/>
            </w:r>
            <w:r>
              <w:rPr>
                <w:rFonts w:ascii="Times New Roman"/>
                <w:b w:val="false"/>
                <w:i w:val="false"/>
                <w:color w:val="000000"/>
                <w:sz w:val="20"/>
              </w:rPr>
              <w:t>
РЭС/ВЧУ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связи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получившего</w:t>
            </w:r>
            <w:r>
              <w:br/>
            </w:r>
            <w:r>
              <w:rPr>
                <w:rFonts w:ascii="Times New Roman"/>
                <w:b w:val="false"/>
                <w:i w:val="false"/>
                <w:color w:val="000000"/>
                <w:sz w:val="20"/>
              </w:rPr>
              <w:t>
лица</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75"/>
    <w:p>
      <w:pPr>
        <w:spacing w:after="0"/>
        <w:ind w:left="0"/>
        <w:jc w:val="both"/>
      </w:pPr>
      <w:r>
        <w:rPr>
          <w:rFonts w:ascii="Times New Roman"/>
          <w:b w:val="false"/>
          <w:i w:val="false"/>
          <w:color w:val="000000"/>
          <w:sz w:val="28"/>
        </w:rPr>
        <w:t>
Приложение 28</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75"/>
    <w:bookmarkStart w:name="z213" w:id="76"/>
    <w:p>
      <w:pPr>
        <w:spacing w:after="0"/>
        <w:ind w:left="0"/>
        <w:jc w:val="both"/>
      </w:pPr>
      <w:r>
        <w:rPr>
          <w:rFonts w:ascii="Times New Roman"/>
          <w:b w:val="false"/>
          <w:i w:val="false"/>
          <w:color w:val="000000"/>
          <w:sz w:val="28"/>
        </w:rPr>
        <w:t>
        </w:t>
      </w:r>
      <w:r>
        <w:rPr>
          <w:rFonts w:ascii="Times New Roman"/>
          <w:b/>
          <w:i w:val="false"/>
          <w:color w:val="000000"/>
          <w:sz w:val="28"/>
        </w:rPr>
        <w:t>в территориальное подразделение уполномоченного органа</w:t>
      </w:r>
    </w:p>
    <w:bookmarkEnd w:id="76"/>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bookmarkStart w:name="z212" w:id="7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77"/>
    <w:p>
      <w:pPr>
        <w:spacing w:after="0"/>
        <w:ind w:left="0"/>
        <w:jc w:val="both"/>
      </w:pPr>
      <w:r>
        <w:rPr>
          <w:rFonts w:ascii="Times New Roman"/>
          <w:b w:val="false"/>
          <w:i w:val="false"/>
          <w:color w:val="000000"/>
          <w:sz w:val="28"/>
        </w:rPr>
        <w:t>      Прошу выдать разрешение на эксплуатацию РЭС (ВЧУ) на</w:t>
      </w:r>
      <w:r>
        <w:br/>
      </w:r>
      <w:r>
        <w:rPr>
          <w:rFonts w:ascii="Times New Roman"/>
          <w:b w:val="false"/>
          <w:i w:val="false"/>
          <w:color w:val="000000"/>
          <w:sz w:val="28"/>
        </w:rPr>
        <w:t>
территории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город, район, область Республики Казахстан)</w:t>
      </w:r>
    </w:p>
    <w:p>
      <w:pPr>
        <w:spacing w:after="0"/>
        <w:ind w:left="0"/>
        <w:jc w:val="both"/>
      </w:pPr>
      <w:r>
        <w:rPr>
          <w:rFonts w:ascii="Times New Roman"/>
          <w:b w:val="false"/>
          <w:i w:val="false"/>
          <w:color w:val="000000"/>
          <w:sz w:val="28"/>
        </w:rPr>
        <w:t>Сведения об организации:</w:t>
      </w:r>
      <w:r>
        <w:br/>
      </w:r>
      <w:r>
        <w:rPr>
          <w:rFonts w:ascii="Times New Roman"/>
          <w:b w:val="false"/>
          <w:i w:val="false"/>
          <w:color w:val="000000"/>
          <w:sz w:val="28"/>
        </w:rPr>
        <w:t>
1. Форма собственности ______________________________________________</w:t>
      </w:r>
      <w:r>
        <w:br/>
      </w:r>
      <w:r>
        <w:rPr>
          <w:rFonts w:ascii="Times New Roman"/>
          <w:b w:val="false"/>
          <w:i w:val="false"/>
          <w:color w:val="000000"/>
          <w:sz w:val="28"/>
        </w:rPr>
        <w:t>
2. Год создания _____________________________________________________</w:t>
      </w:r>
      <w:r>
        <w:br/>
      </w:r>
      <w:r>
        <w:rPr>
          <w:rFonts w:ascii="Times New Roman"/>
          <w:b w:val="false"/>
          <w:i w:val="false"/>
          <w:color w:val="000000"/>
          <w:sz w:val="28"/>
        </w:rPr>
        <w:t>
3. Свидетельство о государственной регистрации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 ____________________________________________________________</w:t>
      </w:r>
      <w:r>
        <w:br/>
      </w:r>
      <w:r>
        <w:rPr>
          <w:rFonts w:ascii="Times New Roman"/>
          <w:b w:val="false"/>
          <w:i w:val="false"/>
          <w:color w:val="000000"/>
          <w:sz w:val="28"/>
        </w:rPr>
        <w:t>
          (почтовый индекс, область, район, улица, № дома, телефон)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Банковские реквизиты _____________________________________________</w:t>
      </w:r>
      <w:r>
        <w:br/>
      </w:r>
      <w:r>
        <w:rPr>
          <w:rFonts w:ascii="Times New Roman"/>
          <w:b w:val="false"/>
          <w:i w:val="false"/>
          <w:color w:val="000000"/>
          <w:sz w:val="28"/>
        </w:rPr>
        <w:t>
6. РНН ______________________________________________________________</w:t>
      </w:r>
      <w:r>
        <w:br/>
      </w:r>
      <w:r>
        <w:rPr>
          <w:rFonts w:ascii="Times New Roman"/>
          <w:b w:val="false"/>
          <w:i w:val="false"/>
          <w:color w:val="000000"/>
          <w:sz w:val="28"/>
        </w:rPr>
        <w:t>
7. Перечень прилагаемых документов:</w:t>
      </w:r>
    </w:p>
    <w:p>
      <w:pPr>
        <w:spacing w:after="0"/>
        <w:ind w:left="0"/>
        <w:jc w:val="both"/>
      </w:pPr>
      <w:r>
        <w:rPr>
          <w:rFonts w:ascii="Times New Roman"/>
          <w:b w:val="false"/>
          <w:i w:val="false"/>
          <w:color w:val="000000"/>
          <w:sz w:val="28"/>
        </w:rPr>
        <w:t>Руководитель __________________  ____________________________________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Место печати</w:t>
      </w:r>
      <w:r>
        <w:br/>
      </w:r>
      <w:r>
        <w:rPr>
          <w:rFonts w:ascii="Times New Roman"/>
          <w:b w:val="false"/>
          <w:i w:val="false"/>
          <w:color w:val="000000"/>
          <w:sz w:val="28"/>
        </w:rPr>
        <w:t>
"____" __________________ 20___ г.</w:t>
      </w:r>
    </w:p>
    <w:p>
      <w:pPr>
        <w:spacing w:after="0"/>
        <w:ind w:left="0"/>
        <w:jc w:val="both"/>
      </w:pPr>
      <w:r>
        <w:rPr>
          <w:rFonts w:ascii="Times New Roman"/>
          <w:b w:val="false"/>
          <w:i w:val="false"/>
          <w:color w:val="000000"/>
          <w:sz w:val="28"/>
        </w:rPr>
        <w:t>Заявление получено: "___" _________________ 20___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Ф.И.О. ответственного лица)</w:t>
      </w:r>
    </w:p>
    <w:bookmarkStart w:name="z167" w:id="78"/>
    <w:p>
      <w:pPr>
        <w:spacing w:after="0"/>
        <w:ind w:left="0"/>
        <w:jc w:val="both"/>
      </w:pPr>
      <w:r>
        <w:rPr>
          <w:rFonts w:ascii="Times New Roman"/>
          <w:b w:val="false"/>
          <w:i w:val="false"/>
          <w:color w:val="000000"/>
          <w:sz w:val="28"/>
        </w:rPr>
        <w:t>
Приложение 29</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78"/>
    <w:p>
      <w:pPr>
        <w:spacing w:after="0"/>
        <w:ind w:left="0"/>
        <w:jc w:val="both"/>
      </w:pPr>
      <w:r>
        <w:rPr>
          <w:rFonts w:ascii="Times New Roman"/>
          <w:b w:val="false"/>
          <w:i w:val="false"/>
          <w:color w:val="000000"/>
          <w:sz w:val="28"/>
        </w:rPr>
        <w:t>"УТВЕРЖДАЮ"                                               "УТВЕРЖДАЮ"</w:t>
      </w:r>
      <w:r>
        <w:br/>
      </w:r>
      <w:r>
        <w:rPr>
          <w:rFonts w:ascii="Times New Roman"/>
          <w:b w:val="false"/>
          <w:i w:val="false"/>
          <w:color w:val="000000"/>
          <w:sz w:val="28"/>
        </w:rPr>
        <w:t>
Начальник                                                 ___________</w:t>
      </w:r>
      <w:r>
        <w:br/>
      </w:r>
      <w:r>
        <w:rPr>
          <w:rFonts w:ascii="Times New Roman"/>
          <w:b w:val="false"/>
          <w:i w:val="false"/>
          <w:color w:val="000000"/>
          <w:sz w:val="28"/>
        </w:rPr>
        <w:t>
_______________                          "___" ______________ 200_ г.</w:t>
      </w:r>
      <w:r>
        <w:br/>
      </w:r>
      <w:r>
        <w:rPr>
          <w:rFonts w:ascii="Times New Roman"/>
          <w:b w:val="false"/>
          <w:i w:val="false"/>
          <w:color w:val="000000"/>
          <w:sz w:val="28"/>
        </w:rPr>
        <w:t>
"___" ______________ 200_ г.</w:t>
      </w:r>
    </w:p>
    <w:bookmarkStart w:name="z214" w:id="79"/>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ввода в эксплуатацию радиоэлектронного средства (РЭС)</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(Наименование и местонахождение организации – Заявитель)</w:t>
      </w:r>
    </w:p>
    <w:bookmarkEnd w:id="79"/>
    <w:p>
      <w:pPr>
        <w:spacing w:after="0"/>
        <w:ind w:left="0"/>
        <w:jc w:val="both"/>
      </w:pPr>
      <w:r>
        <w:rPr>
          <w:rFonts w:ascii="Times New Roman"/>
          <w:b w:val="false"/>
          <w:i w:val="false"/>
          <w:color w:val="000000"/>
          <w:sz w:val="28"/>
        </w:rPr>
        <w:t>Комиссия в составе:</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и занимаемая должность сотрудника территориального</w:t>
      </w:r>
      <w:r>
        <w:br/>
      </w:r>
      <w:r>
        <w:rPr>
          <w:rFonts w:ascii="Times New Roman"/>
          <w:b w:val="false"/>
          <w:i w:val="false"/>
          <w:color w:val="000000"/>
          <w:sz w:val="28"/>
        </w:rPr>
        <w:t>
                         подразделения)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занимаемая должность ответственного лица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сотрудника организации)</w:t>
      </w:r>
    </w:p>
    <w:p>
      <w:pPr>
        <w:spacing w:after="0"/>
        <w:ind w:left="0"/>
        <w:jc w:val="both"/>
      </w:pPr>
      <w:r>
        <w:rPr>
          <w:rFonts w:ascii="Times New Roman"/>
          <w:b w:val="false"/>
          <w:i w:val="false"/>
          <w:color w:val="000000"/>
          <w:sz w:val="28"/>
        </w:rPr>
        <w:t>Составили настоящий АКТ в том, что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(тип оборудования, заводские номер и назначение)</w:t>
      </w:r>
      <w:r>
        <w:br/>
      </w:r>
      <w:r>
        <w:rPr>
          <w:rFonts w:ascii="Times New Roman"/>
          <w:b w:val="false"/>
          <w:i w:val="false"/>
          <w:color w:val="000000"/>
          <w:sz w:val="28"/>
        </w:rPr>
        <w:t>
_________________________________________________________ и антеннами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(тип, модель высота подвеса антенны)</w:t>
      </w:r>
    </w:p>
    <w:p>
      <w:pPr>
        <w:spacing w:after="0"/>
        <w:ind w:left="0"/>
        <w:jc w:val="both"/>
      </w:pPr>
      <w:r>
        <w:rPr>
          <w:rFonts w:ascii="Times New Roman"/>
          <w:b w:val="false"/>
          <w:i w:val="false"/>
          <w:color w:val="000000"/>
          <w:sz w:val="28"/>
        </w:rPr>
        <w:t>                        установленная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сотрудника территориального подразделения, подпись)</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ответственного лица Заявителя,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сотрудника организации)</w:t>
      </w:r>
    </w:p>
    <w:p>
      <w:pPr>
        <w:spacing w:after="0"/>
        <w:ind w:left="0"/>
        <w:jc w:val="both"/>
      </w:pPr>
      <w:r>
        <w:rPr>
          <w:rFonts w:ascii="Times New Roman"/>
          <w:b w:val="false"/>
          <w:i w:val="false"/>
          <w:color w:val="000000"/>
          <w:sz w:val="28"/>
        </w:rPr>
        <w:t>Несущие частоты, МГц:_____________________________________________</w:t>
      </w:r>
      <w:r>
        <w:br/>
      </w:r>
      <w:r>
        <w:rPr>
          <w:rFonts w:ascii="Times New Roman"/>
          <w:b w:val="false"/>
          <w:i w:val="false"/>
          <w:color w:val="000000"/>
          <w:sz w:val="28"/>
        </w:rPr>
        <w:t>
Мощность передатчика, Вт (Дбм): ____________________________________</w:t>
      </w:r>
    </w:p>
    <w:p>
      <w:pPr>
        <w:spacing w:after="0"/>
        <w:ind w:left="0"/>
        <w:jc w:val="both"/>
      </w:pPr>
      <w:r>
        <w:rPr>
          <w:rFonts w:ascii="Times New Roman"/>
          <w:b w:val="false"/>
          <w:i w:val="false"/>
          <w:color w:val="000000"/>
          <w:sz w:val="28"/>
        </w:rPr>
        <w:t>      Заявитель несет административную ответственность за</w:t>
      </w:r>
      <w:r>
        <w:br/>
      </w:r>
      <w:r>
        <w:rPr>
          <w:rFonts w:ascii="Times New Roman"/>
          <w:b w:val="false"/>
          <w:i w:val="false"/>
          <w:color w:val="000000"/>
          <w:sz w:val="28"/>
        </w:rPr>
        <w:t>
достоверность технических параметров указанных в настоящем Акте и</w:t>
      </w:r>
      <w:r>
        <w:br/>
      </w:r>
      <w:r>
        <w:rPr>
          <w:rFonts w:ascii="Times New Roman"/>
          <w:b w:val="false"/>
          <w:i w:val="false"/>
          <w:color w:val="000000"/>
          <w:sz w:val="28"/>
        </w:rPr>
        <w:t>
соблюдение требований техники безопасности.</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ответственного лица заявителя, подпись)</w:t>
      </w:r>
    </w:p>
    <w:bookmarkStart w:name="z168" w:id="80"/>
    <w:p>
      <w:pPr>
        <w:spacing w:after="0"/>
        <w:ind w:left="0"/>
        <w:jc w:val="both"/>
      </w:pPr>
      <w:r>
        <w:rPr>
          <w:rFonts w:ascii="Times New Roman"/>
          <w:b w:val="false"/>
          <w:i w:val="false"/>
          <w:color w:val="000000"/>
          <w:sz w:val="28"/>
        </w:rPr>
        <w:t>
Приложение 30</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80"/>
    <w:bookmarkStart w:name="z215" w:id="81"/>
    <w:p>
      <w:pPr>
        <w:spacing w:after="0"/>
        <w:ind w:left="0"/>
        <w:jc w:val="both"/>
      </w:pPr>
      <w:r>
        <w:rPr>
          <w:rFonts w:ascii="Times New Roman"/>
          <w:b w:val="false"/>
          <w:i w:val="false"/>
          <w:color w:val="000000"/>
          <w:sz w:val="28"/>
        </w:rPr>
        <w:t>
   </w:t>
      </w:r>
      <w:r>
        <w:rPr>
          <w:rFonts w:ascii="Times New Roman"/>
          <w:b/>
          <w:i w:val="false"/>
          <w:color w:val="000000"/>
          <w:sz w:val="28"/>
        </w:rPr>
        <w:t>бланк территориального подразделения уполномоченного органа</w:t>
      </w:r>
      <w:r>
        <w:br/>
      </w:r>
      <w:r>
        <w:rPr>
          <w:rFonts w:ascii="Times New Roman"/>
          <w:b w:val="false"/>
          <w:i w:val="false"/>
          <w:color w:val="000000"/>
          <w:sz w:val="28"/>
        </w:rPr>
        <w:t>
                              </w:t>
      </w:r>
      <w:r>
        <w:rPr>
          <w:rFonts w:ascii="Times New Roman"/>
          <w:b/>
          <w:i w:val="false"/>
          <w:color w:val="000000"/>
          <w:sz w:val="28"/>
        </w:rPr>
        <w:t>РАЗРЕШЕНИЕ</w:t>
      </w:r>
      <w:r>
        <w:br/>
      </w:r>
      <w:r>
        <w:rPr>
          <w:rFonts w:ascii="Times New Roman"/>
          <w:b w:val="false"/>
          <w:i w:val="false"/>
          <w:color w:val="000000"/>
          <w:sz w:val="28"/>
        </w:rPr>
        <w:t>
                 </w:t>
      </w:r>
      <w:r>
        <w:rPr>
          <w:rFonts w:ascii="Times New Roman"/>
          <w:b/>
          <w:i w:val="false"/>
          <w:color w:val="000000"/>
          <w:sz w:val="28"/>
        </w:rPr>
        <w:t>разрешение на право эксплуатации РЭС</w:t>
      </w:r>
      <w:r>
        <w:br/>
      </w:r>
      <w:r>
        <w:rPr>
          <w:rFonts w:ascii="Times New Roman"/>
          <w:b w:val="false"/>
          <w:i w:val="false"/>
          <w:color w:val="000000"/>
          <w:sz w:val="28"/>
        </w:rPr>
        <w:t>
                            </w:t>
      </w:r>
      <w:r>
        <w:rPr>
          <w:rFonts w:ascii="Times New Roman"/>
          <w:b/>
          <w:i w:val="false"/>
          <w:color w:val="000000"/>
          <w:sz w:val="28"/>
        </w:rPr>
        <w:t>№ Э–ААА/ВВВВВВ*</w:t>
      </w:r>
    </w:p>
    <w:bookmarkEnd w:id="81"/>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Владелец                |___________________________________________|                          |                                           |</w:t>
      </w:r>
      <w:r>
        <w:br/>
      </w:r>
      <w:r>
        <w:rPr>
          <w:rFonts w:ascii="Times New Roman"/>
          <w:b w:val="false"/>
          <w:i w:val="false"/>
          <w:color w:val="000000"/>
          <w:sz w:val="28"/>
        </w:rPr>
        <w:t xml:space="preserve">
Вид связи               |___________________________________________|                                         </w:t>
      </w:r>
      <w:r>
        <w:br/>
      </w:r>
      <w:r>
        <w:rPr>
          <w:rFonts w:ascii="Times New Roman"/>
          <w:b w:val="false"/>
          <w:i w:val="false"/>
          <w:color w:val="000000"/>
          <w:sz w:val="28"/>
        </w:rPr>
        <w:t>
                          ______                             ______</w:t>
      </w:r>
      <w:r>
        <w:br/>
      </w:r>
      <w:r>
        <w:rPr>
          <w:rFonts w:ascii="Times New Roman"/>
          <w:b w:val="false"/>
          <w:i w:val="false"/>
          <w:color w:val="000000"/>
          <w:sz w:val="28"/>
        </w:rPr>
        <w:t>
Тип РЭС                  |______|    Заводской номер РЭС    |______|</w:t>
      </w:r>
      <w:r>
        <w:br/>
      </w:r>
      <w:r>
        <w:rPr>
          <w:rFonts w:ascii="Times New Roman"/>
          <w:b w:val="false"/>
          <w:i w:val="false"/>
          <w:color w:val="000000"/>
          <w:sz w:val="28"/>
        </w:rPr>
        <w:t>
Частота (ы) приема, МГц  |______| Частота (ы) передачи, МГц |______|</w:t>
      </w:r>
      <w:r>
        <w:br/>
      </w:r>
      <w:r>
        <w:rPr>
          <w:rFonts w:ascii="Times New Roman"/>
          <w:b w:val="false"/>
          <w:i w:val="false"/>
          <w:color w:val="000000"/>
          <w:sz w:val="28"/>
        </w:rPr>
        <w:t>
Область                  |______|       Мощность, Вт        |______|</w:t>
      </w:r>
      <w:r>
        <w:br/>
      </w:r>
      <w:r>
        <w:rPr>
          <w:rFonts w:ascii="Times New Roman"/>
          <w:b w:val="false"/>
          <w:i w:val="false"/>
          <w:color w:val="000000"/>
          <w:sz w:val="28"/>
        </w:rPr>
        <w:t>
Район                    |      |    Расписание работы</w:t>
      </w:r>
      <w:r>
        <w:rPr>
          <w:rFonts w:ascii="Times New Roman"/>
          <w:b w:val="false"/>
          <w:i w:val="false"/>
          <w:color w:val="000000"/>
          <w:vertAlign w:val="superscript"/>
        </w:rPr>
        <w:t>**</w:t>
      </w:r>
      <w:r>
        <w:rPr>
          <w:rFonts w:ascii="Times New Roman"/>
          <w:b w:val="false"/>
          <w:i w:val="false"/>
          <w:color w:val="000000"/>
          <w:sz w:val="28"/>
        </w:rPr>
        <w:t>    |      |</w:t>
      </w:r>
      <w:r>
        <w:br/>
      </w:r>
      <w:r>
        <w:rPr>
          <w:rFonts w:ascii="Times New Roman"/>
          <w:b w:val="false"/>
          <w:i w:val="false"/>
          <w:color w:val="000000"/>
          <w:sz w:val="28"/>
        </w:rPr>
        <w:t>
                         |______|     (для ДСВ и КВ)        |______|</w:t>
      </w:r>
    </w:p>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Пункт                    |_________________________________________|</w:t>
      </w:r>
      <w:r>
        <w:br/>
      </w:r>
      <w:r>
        <w:rPr>
          <w:rFonts w:ascii="Times New Roman"/>
          <w:b w:val="false"/>
          <w:i w:val="false"/>
          <w:color w:val="000000"/>
          <w:sz w:val="28"/>
        </w:rPr>
        <w:t>
                          ______                             ______</w:t>
      </w:r>
      <w:r>
        <w:br/>
      </w:r>
      <w:r>
        <w:rPr>
          <w:rFonts w:ascii="Times New Roman"/>
          <w:b w:val="false"/>
          <w:i w:val="false"/>
          <w:color w:val="000000"/>
          <w:sz w:val="28"/>
        </w:rPr>
        <w:t>
Место установки          |      |        Координаты</w:t>
      </w:r>
      <w:r>
        <w:rPr>
          <w:rFonts w:ascii="Times New Roman"/>
          <w:b w:val="false"/>
          <w:i w:val="false"/>
          <w:color w:val="000000"/>
          <w:vertAlign w:val="superscript"/>
        </w:rPr>
        <w:t>**</w:t>
      </w:r>
      <w:r>
        <w:rPr>
          <w:rFonts w:ascii="Times New Roman"/>
          <w:b w:val="false"/>
          <w:i w:val="false"/>
          <w:color w:val="000000"/>
          <w:sz w:val="28"/>
        </w:rPr>
        <w:t>       |      |</w:t>
      </w:r>
      <w:r>
        <w:br/>
      </w:r>
      <w:r>
        <w:rPr>
          <w:rFonts w:ascii="Times New Roman"/>
          <w:b w:val="false"/>
          <w:i w:val="false"/>
          <w:color w:val="000000"/>
          <w:sz w:val="28"/>
        </w:rPr>
        <w:t>
                         |______|      (для ДСВ и КВ)       |______|</w:t>
      </w:r>
      <w:r>
        <w:br/>
      </w:r>
      <w:r>
        <w:rPr>
          <w:rFonts w:ascii="Times New Roman"/>
          <w:b w:val="false"/>
          <w:i w:val="false"/>
          <w:color w:val="000000"/>
          <w:sz w:val="28"/>
        </w:rPr>
        <w:t>
                          ______                             ______</w:t>
      </w:r>
      <w:r>
        <w:br/>
      </w:r>
      <w:r>
        <w:rPr>
          <w:rFonts w:ascii="Times New Roman"/>
          <w:b w:val="false"/>
          <w:i w:val="false"/>
          <w:color w:val="000000"/>
          <w:sz w:val="28"/>
        </w:rPr>
        <w:t>
Класс излучения          |      |    Программа вещания</w:t>
      </w:r>
      <w:r>
        <w:rPr>
          <w:rFonts w:ascii="Times New Roman"/>
          <w:b w:val="false"/>
          <w:i w:val="false"/>
          <w:color w:val="000000"/>
          <w:vertAlign w:val="superscript"/>
        </w:rPr>
        <w:t>**</w:t>
      </w:r>
      <w:r>
        <w:rPr>
          <w:rFonts w:ascii="Times New Roman"/>
          <w:b w:val="false"/>
          <w:i w:val="false"/>
          <w:color w:val="000000"/>
          <w:sz w:val="28"/>
        </w:rPr>
        <w:t>    |      |</w:t>
      </w:r>
      <w:r>
        <w:br/>
      </w:r>
      <w:r>
        <w:rPr>
          <w:rFonts w:ascii="Times New Roman"/>
          <w:b w:val="false"/>
          <w:i w:val="false"/>
          <w:color w:val="000000"/>
          <w:sz w:val="28"/>
        </w:rPr>
        <w:t>
                         |______|      (для РВ и ТВ)        |______|</w:t>
      </w:r>
      <w:r>
        <w:br/>
      </w:r>
      <w:r>
        <w:rPr>
          <w:rFonts w:ascii="Times New Roman"/>
          <w:b w:val="false"/>
          <w:i w:val="false"/>
          <w:color w:val="000000"/>
          <w:sz w:val="28"/>
        </w:rPr>
        <w:t>
Диаметр антенны</w:t>
      </w:r>
      <w:r>
        <w:rPr>
          <w:rFonts w:ascii="Times New Roman"/>
          <w:b w:val="false"/>
          <w:i w:val="false"/>
          <w:color w:val="000000"/>
          <w:vertAlign w:val="superscript"/>
        </w:rPr>
        <w:t>**</w:t>
      </w:r>
      <w:r>
        <w:rPr>
          <w:rFonts w:ascii="Times New Roman"/>
          <w:b w:val="false"/>
          <w:i w:val="false"/>
          <w:color w:val="000000"/>
          <w:sz w:val="28"/>
        </w:rPr>
        <w:t>        |      |  Номер канала</w:t>
      </w:r>
      <w:r>
        <w:rPr>
          <w:rFonts w:ascii="Times New Roman"/>
          <w:b w:val="false"/>
          <w:i w:val="false"/>
          <w:color w:val="000000"/>
          <w:vertAlign w:val="superscript"/>
        </w:rPr>
        <w:t>**</w:t>
      </w:r>
      <w:r>
        <w:rPr>
          <w:rFonts w:ascii="Times New Roman"/>
          <w:b w:val="false"/>
          <w:i w:val="false"/>
          <w:color w:val="000000"/>
          <w:sz w:val="28"/>
        </w:rPr>
        <w:t xml:space="preserve"> (для ТВ)  |      |</w:t>
      </w:r>
      <w:r>
        <w:br/>
      </w:r>
      <w:r>
        <w:rPr>
          <w:rFonts w:ascii="Times New Roman"/>
          <w:b w:val="false"/>
          <w:i w:val="false"/>
          <w:color w:val="000000"/>
          <w:sz w:val="28"/>
        </w:rPr>
        <w:t>
(для ЗССС)               |______|                           |______|</w:t>
      </w:r>
      <w:r>
        <w:br/>
      </w:r>
      <w:r>
        <w:rPr>
          <w:rFonts w:ascii="Times New Roman"/>
          <w:b w:val="false"/>
          <w:i w:val="false"/>
          <w:color w:val="000000"/>
          <w:sz w:val="28"/>
        </w:rPr>
        <w:t>
                          </w:t>
      </w:r>
      <w:r>
        <w:br/>
      </w:r>
      <w:r>
        <w:rPr>
          <w:rFonts w:ascii="Times New Roman"/>
          <w:b w:val="false"/>
          <w:i w:val="false"/>
          <w:color w:val="000000"/>
          <w:sz w:val="28"/>
        </w:rPr>
        <w:t>
Позывной</w:t>
      </w:r>
      <w:r>
        <w:rPr>
          <w:rFonts w:ascii="Times New Roman"/>
          <w:b w:val="false"/>
          <w:i w:val="false"/>
          <w:color w:val="000000"/>
          <w:vertAlign w:val="superscript"/>
        </w:rPr>
        <w:t>**</w:t>
      </w:r>
      <w:r>
        <w:rPr>
          <w:rFonts w:ascii="Times New Roman"/>
          <w:b w:val="false"/>
          <w:i w:val="false"/>
          <w:color w:val="000000"/>
          <w:sz w:val="28"/>
        </w:rPr>
        <w:t xml:space="preserve"> (для КВ, УКВ)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                             ______</w:t>
      </w:r>
      <w:r>
        <w:br/>
      </w:r>
      <w:r>
        <w:rPr>
          <w:rFonts w:ascii="Times New Roman"/>
          <w:b w:val="false"/>
          <w:i w:val="false"/>
          <w:color w:val="000000"/>
          <w:sz w:val="28"/>
        </w:rPr>
        <w:t>
Дата выдачи:            |______|     Срок действия:        |______|</w:t>
      </w:r>
    </w:p>
    <w:p>
      <w:pPr>
        <w:spacing w:after="0"/>
        <w:ind w:left="0"/>
        <w:jc w:val="both"/>
      </w:pPr>
      <w:r>
        <w:rPr>
          <w:rFonts w:ascii="Times New Roman"/>
          <w:b w:val="false"/>
          <w:i w:val="false"/>
          <w:color w:val="000000"/>
          <w:sz w:val="28"/>
        </w:rPr>
        <w:t>      Примечание. Технические параметры, не указанные в разрешении, должны полностью соответствовать анкете на данную РЭС и разрешению на использование РЧС. В случае изменения любых параметров требуется обязательная перерегистрация в соответствующих территориальных подразделениях уполномоченного органа.</w:t>
      </w:r>
    </w:p>
    <w:p>
      <w:pPr>
        <w:spacing w:after="0"/>
        <w:ind w:left="0"/>
        <w:jc w:val="both"/>
      </w:pPr>
      <w:r>
        <w:rPr>
          <w:rFonts w:ascii="Times New Roman"/>
          <w:b w:val="false"/>
          <w:i w:val="false"/>
          <w:color w:val="000000"/>
          <w:sz w:val="28"/>
        </w:rPr>
        <w:t>Начальник   __________________________ _____________________</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 – ААА – код административно–территориального деления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ВВВВВВ – порядковый номер разрешения на эксплуатацию РЭС;</w:t>
      </w:r>
      <w:r>
        <w:br/>
      </w:r>
      <w:r>
        <w:rPr>
          <w:rFonts w:ascii="Times New Roman"/>
          <w:b w:val="false"/>
          <w:i w:val="false"/>
          <w:color w:val="000000"/>
          <w:sz w:val="28"/>
        </w:rPr>
        <w:t>
      ** – данные позиции заполняются только для указанных в скобках видов связи.</w:t>
      </w:r>
    </w:p>
    <w:p>
      <w:pPr>
        <w:spacing w:after="0"/>
        <w:ind w:left="0"/>
        <w:jc w:val="both"/>
      </w:pPr>
      <w:r>
        <w:rPr>
          <w:rFonts w:ascii="Times New Roman"/>
          <w:b w:val="false"/>
          <w:i w:val="false"/>
          <w:color w:val="000000"/>
          <w:sz w:val="28"/>
        </w:rPr>
        <w:t>Обратная сторона разрешения на право эксплуатации РЭС</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br/>
      </w:r>
      <w:r>
        <w:rPr>
          <w:rFonts w:ascii="Times New Roman"/>
          <w:b w:val="false"/>
          <w:i w:val="false"/>
          <w:color w:val="000000"/>
          <w:sz w:val="28"/>
        </w:rPr>
        <w:t>
      1. РЭҚ пайдалануға рұқсат РЖС пайдалануға арналған рұқсат құжатының қолданылу мерзіміне беріледі.</w:t>
      </w:r>
      <w:r>
        <w:br/>
      </w:r>
      <w:r>
        <w:rPr>
          <w:rFonts w:ascii="Times New Roman"/>
          <w:b w:val="false"/>
          <w:i w:val="false"/>
          <w:color w:val="000000"/>
          <w:sz w:val="28"/>
        </w:rPr>
        <w:t>
      2. РЭҚ (ЖЖҚ) пайдалануға арналған рұқсаттарды ұзарту жыл сайын орнатылған орны бойынша жүзеге асырылады.</w:t>
      </w:r>
      <w:r>
        <w:br/>
      </w:r>
      <w:r>
        <w:rPr>
          <w:rFonts w:ascii="Times New Roman"/>
          <w:b w:val="false"/>
          <w:i w:val="false"/>
          <w:color w:val="000000"/>
          <w:sz w:val="28"/>
        </w:rPr>
        <w:t>
      3. Кез келген параметр өзгерген жағдайда Байланыс саласындағы уәкілетті органның тиісті аумақтық басқармаларында міндетті қайта тіркеу талап етіледі.</w:t>
      </w:r>
      <w:r>
        <w:br/>
      </w:r>
      <w:r>
        <w:rPr>
          <w:rFonts w:ascii="Times New Roman"/>
          <w:b w:val="false"/>
          <w:i w:val="false"/>
          <w:color w:val="000000"/>
          <w:sz w:val="28"/>
        </w:rPr>
        <w:t>
      4. РЭҚ параметрлері Қазақстан Республикасының белгіленген нормалары мен стандарттары талабына сәйкес болуы тиіс.</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на эксплуатацию РЭС выдается до 25 марта следующего года.</w:t>
      </w:r>
      <w:r>
        <w:br/>
      </w:r>
      <w:r>
        <w:rPr>
          <w:rFonts w:ascii="Times New Roman"/>
          <w:b w:val="false"/>
          <w:i w:val="false"/>
          <w:color w:val="000000"/>
          <w:sz w:val="28"/>
        </w:rPr>
        <w:t>
      2. Продление разрешения на эксплуатацию осуществляется ежегодно по месту установки РЭС (ВЧУ) до 25 марта.</w:t>
      </w:r>
      <w:r>
        <w:br/>
      </w:r>
      <w:r>
        <w:rPr>
          <w:rFonts w:ascii="Times New Roman"/>
          <w:b w:val="false"/>
          <w:i w:val="false"/>
          <w:color w:val="000000"/>
          <w:sz w:val="28"/>
        </w:rPr>
        <w:t>
      3. 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r>
        <w:br/>
      </w:r>
      <w:r>
        <w:rPr>
          <w:rFonts w:ascii="Times New Roman"/>
          <w:b w:val="false"/>
          <w:i w:val="false"/>
          <w:color w:val="000000"/>
          <w:sz w:val="28"/>
        </w:rPr>
        <w:t>
      4. Все параметры РЭС должны соответствовать установленным нормам и стандартам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20____ж./г."__" __________________ дейін/до ____________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20____ж./г. "__" __________________ дейін/до ____________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20____ж./г. "__" __________________ дейін/до ____________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20____ж./г. "__" __________________ дейін/до ____________ М.О./М.П.</w:t>
      </w:r>
      <w:r>
        <w:br/>
      </w:r>
      <w:r>
        <w:rPr>
          <w:rFonts w:ascii="Times New Roman"/>
          <w:b w:val="false"/>
          <w:i w:val="false"/>
          <w:color w:val="000000"/>
          <w:sz w:val="28"/>
        </w:rPr>
        <w:t>
                                                   (қолы/подпись)</w:t>
      </w:r>
      <w:r>
        <w:br/>
      </w:r>
      <w:r>
        <w:rPr>
          <w:rFonts w:ascii="Times New Roman"/>
          <w:b w:val="false"/>
          <w:i w:val="false"/>
          <w:color w:val="000000"/>
          <w:sz w:val="28"/>
        </w:rPr>
        <w:t>
20____ж./г. "__" __________________ дейін/до ____________ М.О./М.П.</w:t>
      </w:r>
      <w:r>
        <w:br/>
      </w:r>
      <w:r>
        <w:rPr>
          <w:rFonts w:ascii="Times New Roman"/>
          <w:b w:val="false"/>
          <w:i w:val="false"/>
          <w:color w:val="000000"/>
          <w:sz w:val="28"/>
        </w:rPr>
        <w:t>
                                            (қолы/подпись)</w:t>
      </w:r>
    </w:p>
    <w:bookmarkStart w:name="z169" w:id="82"/>
    <w:p>
      <w:pPr>
        <w:spacing w:after="0"/>
        <w:ind w:left="0"/>
        <w:jc w:val="both"/>
      </w:pPr>
      <w:r>
        <w:rPr>
          <w:rFonts w:ascii="Times New Roman"/>
          <w:b w:val="false"/>
          <w:i w:val="false"/>
          <w:color w:val="000000"/>
          <w:sz w:val="28"/>
        </w:rPr>
        <w:t>
Приложение 31</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82"/>
    <w:bookmarkStart w:name="z216" w:id="83"/>
    <w:p>
      <w:pPr>
        <w:spacing w:after="0"/>
        <w:ind w:left="0"/>
        <w:jc w:val="both"/>
      </w:pPr>
      <w:r>
        <w:rPr>
          <w:rFonts w:ascii="Times New Roman"/>
          <w:b w:val="false"/>
          <w:i w:val="false"/>
          <w:color w:val="000000"/>
          <w:sz w:val="28"/>
        </w:rPr>
        <w:t>
</w:t>
      </w:r>
      <w:r>
        <w:rPr>
          <w:rFonts w:ascii="Times New Roman"/>
          <w:b/>
          <w:i w:val="false"/>
          <w:color w:val="000000"/>
          <w:sz w:val="28"/>
        </w:rPr>
        <w:t>                          Разрешение</w:t>
      </w:r>
      <w:r>
        <w:br/>
      </w:r>
      <w:r>
        <w:rPr>
          <w:rFonts w:ascii="Times New Roman"/>
          <w:b w:val="false"/>
          <w:i w:val="false"/>
          <w:color w:val="000000"/>
          <w:sz w:val="28"/>
        </w:rPr>
        <w:t>
                </w:t>
      </w:r>
      <w:r>
        <w:rPr>
          <w:rFonts w:ascii="Times New Roman"/>
          <w:b/>
          <w:i w:val="false"/>
          <w:color w:val="000000"/>
          <w:sz w:val="28"/>
        </w:rPr>
        <w:t>на право эксплуатации подвижной РЭС</w:t>
      </w:r>
    </w:p>
    <w:bookmarkEnd w:id="8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территориальное подразделение</w:t>
      </w:r>
      <w:r>
        <w:rPr>
          <w:rFonts w:ascii="Times New Roman"/>
          <w:b w:val="false"/>
          <w:i w:val="false"/>
          <w:color w:val="000000"/>
          <w:sz w:val="28"/>
        </w:rPr>
        <w:t>  Тип и гос. № а/м: ______________</w:t>
      </w:r>
      <w:r>
        <w:br/>
      </w:r>
      <w:r>
        <w:rPr>
          <w:rFonts w:ascii="Times New Roman"/>
          <w:b w:val="false"/>
          <w:i w:val="false"/>
          <w:color w:val="000000"/>
          <w:sz w:val="28"/>
        </w:rPr>
        <w:t>
        уполномоченного органа</w:t>
      </w:r>
      <w:r>
        <w:br/>
      </w:r>
      <w:r>
        <w:rPr>
          <w:rFonts w:ascii="Times New Roman"/>
          <w:b w:val="false"/>
          <w:i w:val="false"/>
          <w:color w:val="000000"/>
          <w:sz w:val="28"/>
        </w:rPr>
        <w:t>
_________________________________    Частоты приема, МГц: ___________</w:t>
      </w:r>
      <w:r>
        <w:br/>
      </w:r>
      <w:r>
        <w:rPr>
          <w:rFonts w:ascii="Times New Roman"/>
          <w:b w:val="false"/>
          <w:i w:val="false"/>
          <w:color w:val="000000"/>
          <w:sz w:val="28"/>
        </w:rPr>
        <w:t>
                                     Частоты передачи, МГц: _________</w:t>
      </w:r>
    </w:p>
    <w:p>
      <w:pPr>
        <w:spacing w:after="0"/>
        <w:ind w:left="0"/>
        <w:jc w:val="both"/>
      </w:pPr>
      <w:r>
        <w:rPr>
          <w:rFonts w:ascii="Times New Roman"/>
          <w:b w:val="false"/>
          <w:i w:val="false"/>
          <w:color w:val="000000"/>
          <w:sz w:val="28"/>
        </w:rPr>
        <w:t>РАЗРЕШЕНИЕ № СПС/ТР–AAA/BBBBBB*      Позывной: ___ Мощность, Вт _____</w:t>
      </w:r>
      <w:r>
        <w:br/>
      </w:r>
      <w:r>
        <w:rPr>
          <w:rFonts w:ascii="Times New Roman"/>
          <w:b w:val="false"/>
          <w:i w:val="false"/>
          <w:color w:val="000000"/>
          <w:sz w:val="28"/>
        </w:rPr>
        <w:t>
                                     Дата выдачи: __ Срок действия:__</w:t>
      </w:r>
      <w:r>
        <w:br/>
      </w:r>
      <w:r>
        <w:rPr>
          <w:rFonts w:ascii="Times New Roman"/>
          <w:b w:val="false"/>
          <w:i w:val="false"/>
          <w:color w:val="000000"/>
          <w:sz w:val="28"/>
        </w:rPr>
        <w:t>
На право эксплуатации подвижной</w:t>
      </w:r>
      <w:r>
        <w:br/>
      </w:r>
      <w:r>
        <w:rPr>
          <w:rFonts w:ascii="Times New Roman"/>
          <w:b w:val="false"/>
          <w:i w:val="false"/>
          <w:color w:val="000000"/>
          <w:sz w:val="28"/>
        </w:rPr>
        <w:t>
РЭС, на территории</w:t>
      </w:r>
      <w:r>
        <w:br/>
      </w:r>
      <w:r>
        <w:rPr>
          <w:rFonts w:ascii="Times New Roman"/>
          <w:b w:val="false"/>
          <w:i w:val="false"/>
          <w:color w:val="000000"/>
          <w:sz w:val="28"/>
        </w:rPr>
        <w:t>
г. _____ и/или _______ области</w:t>
      </w:r>
      <w:r>
        <w:br/>
      </w:r>
      <w:r>
        <w:rPr>
          <w:rFonts w:ascii="Times New Roman"/>
          <w:b w:val="false"/>
          <w:i w:val="false"/>
          <w:color w:val="000000"/>
          <w:sz w:val="28"/>
        </w:rPr>
        <w:t xml:space="preserve">
Вид радиосвязи: _________________    </w:t>
      </w:r>
      <w:r>
        <w:rPr>
          <w:rFonts w:ascii="Times New Roman"/>
          <w:b w:val="false"/>
          <w:i/>
          <w:color w:val="000000"/>
          <w:sz w:val="28"/>
        </w:rPr>
        <w:t>Примечание: Разрешение должно</w:t>
      </w:r>
      <w:r>
        <w:br/>
      </w:r>
      <w:r>
        <w:rPr>
          <w:rFonts w:ascii="Times New Roman"/>
          <w:b w:val="false"/>
          <w:i w:val="false"/>
          <w:color w:val="000000"/>
          <w:sz w:val="28"/>
        </w:rPr>
        <w:t>
                                     </w:t>
      </w:r>
      <w:r>
        <w:rPr>
          <w:rFonts w:ascii="Times New Roman"/>
          <w:b w:val="false"/>
          <w:i/>
          <w:color w:val="000000"/>
          <w:sz w:val="28"/>
        </w:rPr>
        <w:t>храниться вместе с радиостанцией</w:t>
      </w:r>
      <w:r>
        <w:br/>
      </w:r>
      <w:r>
        <w:rPr>
          <w:rFonts w:ascii="Times New Roman"/>
          <w:b w:val="false"/>
          <w:i w:val="false"/>
          <w:color w:val="000000"/>
          <w:sz w:val="28"/>
        </w:rPr>
        <w:t>
                                     </w:t>
      </w:r>
      <w:r>
        <w:rPr>
          <w:rFonts w:ascii="Times New Roman"/>
          <w:b w:val="false"/>
          <w:i/>
          <w:color w:val="000000"/>
          <w:sz w:val="28"/>
        </w:rPr>
        <w:t>и предъявляться по требованию</w:t>
      </w:r>
      <w:r>
        <w:br/>
      </w:r>
      <w:r>
        <w:rPr>
          <w:rFonts w:ascii="Times New Roman"/>
          <w:b w:val="false"/>
          <w:i w:val="false"/>
          <w:color w:val="000000"/>
          <w:sz w:val="28"/>
        </w:rPr>
        <w:t>
                                     </w:t>
      </w:r>
      <w:r>
        <w:rPr>
          <w:rFonts w:ascii="Times New Roman"/>
          <w:b w:val="false"/>
          <w:i/>
          <w:color w:val="000000"/>
          <w:sz w:val="28"/>
        </w:rPr>
        <w:t>должностных</w:t>
      </w:r>
      <w:r>
        <w:br/>
      </w:r>
      <w:r>
        <w:rPr>
          <w:rFonts w:ascii="Times New Roman"/>
          <w:b w:val="false"/>
          <w:i w:val="false"/>
          <w:color w:val="000000"/>
          <w:sz w:val="28"/>
        </w:rPr>
        <w:t>
Оператор:</w:t>
      </w:r>
      <w:r>
        <w:br/>
      </w:r>
      <w:r>
        <w:rPr>
          <w:rFonts w:ascii="Times New Roman"/>
          <w:b w:val="false"/>
          <w:i w:val="false"/>
          <w:color w:val="000000"/>
          <w:sz w:val="28"/>
        </w:rPr>
        <w:t xml:space="preserve">
Владелец: _______________________    </w:t>
      </w:r>
      <w:r>
        <w:rPr>
          <w:rFonts w:ascii="Times New Roman"/>
          <w:b w:val="false"/>
          <w:i/>
          <w:color w:val="000000"/>
          <w:sz w:val="28"/>
        </w:rPr>
        <w:t>лиц АИС РК и МВД РК</w:t>
      </w:r>
      <w:r>
        <w:br/>
      </w:r>
      <w:r>
        <w:rPr>
          <w:rFonts w:ascii="Times New Roman"/>
          <w:b w:val="false"/>
          <w:i w:val="false"/>
          <w:color w:val="000000"/>
          <w:sz w:val="28"/>
        </w:rPr>
        <w:t>
Тип РЭС: ________________________</w:t>
      </w:r>
      <w:r>
        <w:br/>
      </w:r>
      <w:r>
        <w:rPr>
          <w:rFonts w:ascii="Times New Roman"/>
          <w:b w:val="false"/>
          <w:i w:val="false"/>
          <w:color w:val="000000"/>
          <w:sz w:val="28"/>
        </w:rPr>
        <w:t>
Заводской номер: ________________    Начальник ______________________</w:t>
      </w:r>
      <w:r>
        <w:br/>
      </w:r>
      <w:r>
        <w:rPr>
          <w:rFonts w:ascii="Times New Roman"/>
          <w:b w:val="false"/>
          <w:i w:val="false"/>
          <w:color w:val="000000"/>
          <w:sz w:val="28"/>
        </w:rPr>
        <w:t>
                                              _______________________</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 ААА – код административно–территориального деления Республики Казахстан</w:t>
      </w:r>
      <w:r>
        <w:br/>
      </w:r>
      <w:r>
        <w:rPr>
          <w:rFonts w:ascii="Times New Roman"/>
          <w:b w:val="false"/>
          <w:i w:val="false"/>
          <w:color w:val="000000"/>
          <w:sz w:val="28"/>
        </w:rPr>
        <w:t>
      ВВВВВВ – порядковый номер разрешения на эксплуатацию РЭС (подвижной РЭС).</w:t>
      </w:r>
    </w:p>
    <w:p>
      <w:pPr>
        <w:spacing w:after="0"/>
        <w:ind w:left="0"/>
        <w:jc w:val="both"/>
      </w:pPr>
      <w:r>
        <w:rPr>
          <w:rFonts w:ascii="Times New Roman"/>
          <w:b w:val="false"/>
          <w:i w:val="false"/>
          <w:color w:val="000000"/>
          <w:sz w:val="28"/>
        </w:rPr>
        <w:t>                Обратная сторона разрешения на право эксплуатации РЭС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6563"/>
      </w:tblGrid>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 действия Разрешения:</w:t>
            </w:r>
            <w:r>
              <w:br/>
            </w:r>
            <w:r>
              <w:rPr>
                <w:rFonts w:ascii="Times New Roman"/>
                <w:b w:val="false"/>
                <w:i w:val="false"/>
                <w:color w:val="000000"/>
                <w:sz w:val="20"/>
              </w:rPr>
              <w:t>
1. Разрешение на эксплуатацию РЭС</w:t>
            </w:r>
            <w:r>
              <w:br/>
            </w:r>
            <w:r>
              <w:rPr>
                <w:rFonts w:ascii="Times New Roman"/>
                <w:b w:val="false"/>
                <w:i w:val="false"/>
                <w:color w:val="000000"/>
                <w:sz w:val="20"/>
              </w:rPr>
              <w:t>
выдается до 25 марта следующего</w:t>
            </w:r>
            <w:r>
              <w:br/>
            </w:r>
            <w:r>
              <w:rPr>
                <w:rFonts w:ascii="Times New Roman"/>
                <w:b w:val="false"/>
                <w:i w:val="false"/>
                <w:color w:val="000000"/>
                <w:sz w:val="20"/>
              </w:rPr>
              <w:t>
года.</w:t>
            </w:r>
            <w:r>
              <w:br/>
            </w:r>
            <w:r>
              <w:rPr>
                <w:rFonts w:ascii="Times New Roman"/>
                <w:b w:val="false"/>
                <w:i w:val="false"/>
                <w:color w:val="000000"/>
                <w:sz w:val="20"/>
              </w:rPr>
              <w:t>
2. Продление разрешения на</w:t>
            </w:r>
            <w:r>
              <w:br/>
            </w:r>
            <w:r>
              <w:rPr>
                <w:rFonts w:ascii="Times New Roman"/>
                <w:b w:val="false"/>
                <w:i w:val="false"/>
                <w:color w:val="000000"/>
                <w:sz w:val="20"/>
              </w:rPr>
              <w:t>
эксплуатацию осушествляется</w:t>
            </w:r>
            <w:r>
              <w:br/>
            </w:r>
            <w:r>
              <w:rPr>
                <w:rFonts w:ascii="Times New Roman"/>
                <w:b w:val="false"/>
                <w:i w:val="false"/>
                <w:color w:val="000000"/>
                <w:sz w:val="20"/>
              </w:rPr>
              <w:t>
ежегодно по месту установки РЭС</w:t>
            </w:r>
            <w:r>
              <w:br/>
            </w:r>
            <w:r>
              <w:rPr>
                <w:rFonts w:ascii="Times New Roman"/>
                <w:b w:val="false"/>
                <w:i w:val="false"/>
                <w:color w:val="000000"/>
                <w:sz w:val="20"/>
              </w:rPr>
              <w:t>
(ВЧУ) до 25 марта.</w:t>
            </w:r>
            <w:r>
              <w:br/>
            </w:r>
            <w:r>
              <w:rPr>
                <w:rFonts w:ascii="Times New Roman"/>
                <w:b w:val="false"/>
                <w:i w:val="false"/>
                <w:color w:val="000000"/>
                <w:sz w:val="20"/>
              </w:rPr>
              <w:t>
3.В случае изменения технических</w:t>
            </w:r>
            <w:r>
              <w:br/>
            </w:r>
            <w:r>
              <w:rPr>
                <w:rFonts w:ascii="Times New Roman"/>
                <w:b w:val="false"/>
                <w:i w:val="false"/>
                <w:color w:val="000000"/>
                <w:sz w:val="20"/>
              </w:rPr>
              <w:t>
параметров, места установки РЭС,</w:t>
            </w:r>
            <w:r>
              <w:br/>
            </w:r>
            <w:r>
              <w:rPr>
                <w:rFonts w:ascii="Times New Roman"/>
                <w:b w:val="false"/>
                <w:i w:val="false"/>
                <w:color w:val="000000"/>
                <w:sz w:val="20"/>
              </w:rPr>
              <w:t>
владельцу РЭС необходимо</w:t>
            </w:r>
            <w:r>
              <w:br/>
            </w:r>
            <w:r>
              <w:rPr>
                <w:rFonts w:ascii="Times New Roman"/>
                <w:b w:val="false"/>
                <w:i w:val="false"/>
                <w:color w:val="000000"/>
                <w:sz w:val="20"/>
              </w:rPr>
              <w:t>
переоформить разрешение на</w:t>
            </w:r>
            <w:r>
              <w:br/>
            </w:r>
            <w:r>
              <w:rPr>
                <w:rFonts w:ascii="Times New Roman"/>
                <w:b w:val="false"/>
                <w:i w:val="false"/>
                <w:color w:val="000000"/>
                <w:sz w:val="20"/>
              </w:rPr>
              <w:t>
эксплуатацию РЭС в установленном</w:t>
            </w:r>
            <w:r>
              <w:br/>
            </w:r>
            <w:r>
              <w:rPr>
                <w:rFonts w:ascii="Times New Roman"/>
                <w:b w:val="false"/>
                <w:i w:val="false"/>
                <w:color w:val="000000"/>
                <w:sz w:val="20"/>
              </w:rPr>
              <w:t>
порядке.</w:t>
            </w:r>
            <w:r>
              <w:br/>
            </w:r>
            <w:r>
              <w:rPr>
                <w:rFonts w:ascii="Times New Roman"/>
                <w:b w:val="false"/>
                <w:i w:val="false"/>
                <w:color w:val="000000"/>
                <w:sz w:val="20"/>
              </w:rPr>
              <w:t>
4. Все параметры РЭС должны</w:t>
            </w:r>
            <w:r>
              <w:br/>
            </w:r>
            <w:r>
              <w:rPr>
                <w:rFonts w:ascii="Times New Roman"/>
                <w:b w:val="false"/>
                <w:i w:val="false"/>
                <w:color w:val="000000"/>
                <w:sz w:val="20"/>
              </w:rPr>
              <w:t>
соответствовать установленным</w:t>
            </w:r>
            <w:r>
              <w:br/>
            </w:r>
            <w:r>
              <w:rPr>
                <w:rFonts w:ascii="Times New Roman"/>
                <w:b w:val="false"/>
                <w:i w:val="false"/>
                <w:color w:val="000000"/>
                <w:sz w:val="20"/>
              </w:rPr>
              <w:t>
нормам и стандартам Республики</w:t>
            </w:r>
            <w:r>
              <w:br/>
            </w:r>
            <w:r>
              <w:rPr>
                <w:rFonts w:ascii="Times New Roman"/>
                <w:b w:val="false"/>
                <w:i w:val="false"/>
                <w:color w:val="000000"/>
                <w:sz w:val="20"/>
              </w:rPr>
              <w:t>
Казахстан.</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Примечание: Разрешение должно</w:t>
            </w:r>
            <w:r>
              <w:br/>
            </w:r>
            <w:r>
              <w:rPr>
                <w:rFonts w:ascii="Times New Roman"/>
                <w:b w:val="false"/>
                <w:i w:val="false"/>
                <w:color w:val="000000"/>
                <w:sz w:val="20"/>
              </w:rPr>
              <w:t>
</w:t>
            </w:r>
            <w:r>
              <w:rPr>
                <w:rFonts w:ascii="Times New Roman"/>
                <w:b w:val="false"/>
                <w:i/>
                <w:color w:val="000000"/>
                <w:sz w:val="20"/>
              </w:rPr>
              <w:t>храниться вместе с радиостанцией</w:t>
            </w:r>
            <w:r>
              <w:br/>
            </w:r>
            <w:r>
              <w:rPr>
                <w:rFonts w:ascii="Times New Roman"/>
                <w:b w:val="false"/>
                <w:i w:val="false"/>
                <w:color w:val="000000"/>
                <w:sz w:val="20"/>
              </w:rPr>
              <w:t>
</w:t>
            </w:r>
            <w:r>
              <w:rPr>
                <w:rFonts w:ascii="Times New Roman"/>
                <w:b w:val="false"/>
                <w:i/>
                <w:color w:val="000000"/>
                <w:sz w:val="20"/>
              </w:rPr>
              <w:t>и предъявлять по требованию</w:t>
            </w:r>
            <w:r>
              <w:br/>
            </w:r>
            <w:r>
              <w:rPr>
                <w:rFonts w:ascii="Times New Roman"/>
                <w:b w:val="false"/>
                <w:i w:val="false"/>
                <w:color w:val="000000"/>
                <w:sz w:val="20"/>
              </w:rPr>
              <w:t>
</w:t>
            </w:r>
            <w:r>
              <w:rPr>
                <w:rFonts w:ascii="Times New Roman"/>
                <w:b w:val="false"/>
                <w:i/>
                <w:color w:val="000000"/>
                <w:sz w:val="20"/>
              </w:rPr>
              <w:t>должностных лиц АИС РК и МВД РК.</w:t>
            </w:r>
            <w:r>
              <w:br/>
            </w:r>
            <w:r>
              <w:rPr>
                <w:rFonts w:ascii="Times New Roman"/>
                <w:b w:val="false"/>
                <w:i w:val="false"/>
                <w:color w:val="000000"/>
                <w:sz w:val="20"/>
              </w:rPr>
              <w:t>
</w:t>
            </w:r>
            <w:r>
              <w:rPr>
                <w:rFonts w:ascii="Times New Roman"/>
                <w:b/>
                <w:i w:val="false"/>
                <w:color w:val="000000"/>
                <w:sz w:val="20"/>
              </w:rPr>
              <w:t>Срок действия Разрешения</w:t>
            </w:r>
            <w:r>
              <w:br/>
            </w:r>
            <w:r>
              <w:rPr>
                <w:rFonts w:ascii="Times New Roman"/>
                <w:b w:val="false"/>
                <w:i w:val="false"/>
                <w:color w:val="000000"/>
                <w:sz w:val="20"/>
              </w:rPr>
              <w:t>
</w:t>
            </w:r>
            <w:r>
              <w:rPr>
                <w:rFonts w:ascii="Times New Roman"/>
                <w:b/>
                <w:i w:val="false"/>
                <w:color w:val="000000"/>
                <w:sz w:val="20"/>
              </w:rPr>
              <w:t>продлен:</w:t>
            </w:r>
            <w:r>
              <w:br/>
            </w:r>
            <w:r>
              <w:rPr>
                <w:rFonts w:ascii="Times New Roman"/>
                <w:b w:val="false"/>
                <w:i w:val="false"/>
                <w:color w:val="000000"/>
                <w:sz w:val="20"/>
              </w:rPr>
              <w:t>
20__ г. "__" ______ до _________</w:t>
            </w:r>
            <w:r>
              <w:br/>
            </w:r>
            <w:r>
              <w:rPr>
                <w:rFonts w:ascii="Times New Roman"/>
                <w:b w:val="false"/>
                <w:i w:val="false"/>
                <w:color w:val="000000"/>
                <w:sz w:val="20"/>
              </w:rPr>
              <w:t>
М.П.                  (подпись)</w:t>
            </w:r>
            <w:r>
              <w:br/>
            </w:r>
            <w:r>
              <w:rPr>
                <w:rFonts w:ascii="Times New Roman"/>
                <w:b w:val="false"/>
                <w:i w:val="false"/>
                <w:color w:val="000000"/>
                <w:sz w:val="20"/>
              </w:rPr>
              <w:t>
20__ г. "__" ______ до _________</w:t>
            </w:r>
            <w:r>
              <w:br/>
            </w:r>
            <w:r>
              <w:rPr>
                <w:rFonts w:ascii="Times New Roman"/>
                <w:b w:val="false"/>
                <w:i w:val="false"/>
                <w:color w:val="000000"/>
                <w:sz w:val="20"/>
              </w:rPr>
              <w:t>
М.П.                  (подпись)</w:t>
            </w:r>
            <w:r>
              <w:br/>
            </w:r>
            <w:r>
              <w:rPr>
                <w:rFonts w:ascii="Times New Roman"/>
                <w:b w:val="false"/>
                <w:i w:val="false"/>
                <w:color w:val="000000"/>
                <w:sz w:val="20"/>
              </w:rPr>
              <w:t>
20__ г. "__" ______ до _________</w:t>
            </w:r>
            <w:r>
              <w:br/>
            </w:r>
            <w:r>
              <w:rPr>
                <w:rFonts w:ascii="Times New Roman"/>
                <w:b w:val="false"/>
                <w:i w:val="false"/>
                <w:color w:val="000000"/>
                <w:sz w:val="20"/>
              </w:rPr>
              <w:t>
М.П.                  (подпись)</w:t>
            </w:r>
            <w:r>
              <w:br/>
            </w:r>
            <w:r>
              <w:rPr>
                <w:rFonts w:ascii="Times New Roman"/>
                <w:b w:val="false"/>
                <w:i w:val="false"/>
                <w:color w:val="000000"/>
                <w:sz w:val="20"/>
              </w:rPr>
              <w:t>
20__ г. "__" ______ до _________</w:t>
            </w:r>
            <w:r>
              <w:br/>
            </w:r>
            <w:r>
              <w:rPr>
                <w:rFonts w:ascii="Times New Roman"/>
                <w:b w:val="false"/>
                <w:i w:val="false"/>
                <w:color w:val="000000"/>
                <w:sz w:val="20"/>
              </w:rPr>
              <w:t>
М.П.                   (подпись)</w:t>
            </w:r>
            <w:r>
              <w:br/>
            </w:r>
            <w:r>
              <w:rPr>
                <w:rFonts w:ascii="Times New Roman"/>
                <w:b w:val="false"/>
                <w:i w:val="false"/>
                <w:color w:val="000000"/>
                <w:sz w:val="20"/>
              </w:rPr>
              <w:t>
20__ г. "__" ______ до _________</w:t>
            </w:r>
            <w:r>
              <w:br/>
            </w:r>
            <w:r>
              <w:rPr>
                <w:rFonts w:ascii="Times New Roman"/>
                <w:b w:val="false"/>
                <w:i w:val="false"/>
                <w:color w:val="000000"/>
                <w:sz w:val="20"/>
              </w:rPr>
              <w:t>
М.П.                  (подпись)</w:t>
            </w:r>
          </w:p>
        </w:tc>
      </w:tr>
    </w:tbl>
    <w:bookmarkStart w:name="z170" w:id="84"/>
    <w:p>
      <w:pPr>
        <w:spacing w:after="0"/>
        <w:ind w:left="0"/>
        <w:jc w:val="both"/>
      </w:pPr>
      <w:r>
        <w:rPr>
          <w:rFonts w:ascii="Times New Roman"/>
          <w:b w:val="false"/>
          <w:i w:val="false"/>
          <w:color w:val="000000"/>
          <w:sz w:val="28"/>
        </w:rPr>
        <w:t>
Приложение 32</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84"/>
    <w:p>
      <w:pPr>
        <w:spacing w:after="0"/>
        <w:ind w:left="0"/>
        <w:jc w:val="both"/>
      </w:pPr>
      <w:r>
        <w:rPr>
          <w:rFonts w:ascii="Times New Roman"/>
          <w:b w:val="false"/>
          <w:i w:val="false"/>
          <w:color w:val="000000"/>
          <w:sz w:val="28"/>
        </w:rPr>
        <w:t>"УТВЕРЖДАЮ"                                              "УТВЕРЖДАЮ"</w:t>
      </w:r>
      <w:r>
        <w:br/>
      </w:r>
      <w:r>
        <w:rPr>
          <w:rFonts w:ascii="Times New Roman"/>
          <w:b w:val="false"/>
          <w:i w:val="false"/>
          <w:color w:val="000000"/>
          <w:sz w:val="28"/>
        </w:rPr>
        <w:t>
Начальник                                            _______________</w:t>
      </w:r>
      <w:r>
        <w:br/>
      </w:r>
      <w:r>
        <w:rPr>
          <w:rFonts w:ascii="Times New Roman"/>
          <w:b w:val="false"/>
          <w:i w:val="false"/>
          <w:color w:val="000000"/>
          <w:sz w:val="28"/>
        </w:rPr>
        <w:t>
______________                                "___" ________ 200_ г.</w:t>
      </w:r>
      <w:r>
        <w:br/>
      </w:r>
      <w:r>
        <w:rPr>
          <w:rFonts w:ascii="Times New Roman"/>
          <w:b w:val="false"/>
          <w:i w:val="false"/>
          <w:color w:val="000000"/>
          <w:sz w:val="28"/>
        </w:rPr>
        <w:t>
"___" ________ 200_ г.</w:t>
      </w:r>
    </w:p>
    <w:bookmarkStart w:name="z217" w:id="85"/>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вывода из эксплуатации радиоэлектронного средства (РЭС)</w:t>
      </w:r>
    </w:p>
    <w:bookmarkEnd w:id="85"/>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(Наименование и местонахождение организации – Заявитель)</w:t>
      </w:r>
    </w:p>
    <w:p>
      <w:pPr>
        <w:spacing w:after="0"/>
        <w:ind w:left="0"/>
        <w:jc w:val="both"/>
      </w:pPr>
      <w:r>
        <w:rPr>
          <w:rFonts w:ascii="Times New Roman"/>
          <w:b w:val="false"/>
          <w:i w:val="false"/>
          <w:color w:val="000000"/>
          <w:sz w:val="28"/>
        </w:rPr>
        <w:t>Комиссия в составе:</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и занимаемая должность сотрудника территориального</w:t>
      </w:r>
      <w:r>
        <w:br/>
      </w:r>
      <w:r>
        <w:rPr>
          <w:rFonts w:ascii="Times New Roman"/>
          <w:b w:val="false"/>
          <w:i w:val="false"/>
          <w:color w:val="000000"/>
          <w:sz w:val="28"/>
        </w:rPr>
        <w:t>
                            подразделения)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занимаемая должность ответственного лица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сотрудника организации)</w:t>
      </w:r>
    </w:p>
    <w:p>
      <w:pPr>
        <w:spacing w:after="0"/>
        <w:ind w:left="0"/>
        <w:jc w:val="both"/>
      </w:pPr>
      <w:r>
        <w:rPr>
          <w:rFonts w:ascii="Times New Roman"/>
          <w:b w:val="false"/>
          <w:i w:val="false"/>
          <w:color w:val="000000"/>
          <w:sz w:val="28"/>
        </w:rPr>
        <w:t>Составили настоящий АКТ в том, что __________________________________</w:t>
      </w:r>
      <w:r>
        <w:br/>
      </w:r>
      <w:r>
        <w:rPr>
          <w:rFonts w:ascii="Times New Roman"/>
          <w:b w:val="false"/>
          <w:i w:val="false"/>
          <w:color w:val="000000"/>
          <w:sz w:val="28"/>
        </w:rPr>
        <w:t>
                     (тип оборудования, заводские номер и назначение)</w:t>
      </w:r>
    </w:p>
    <w:p>
      <w:pPr>
        <w:spacing w:after="0"/>
        <w:ind w:left="0"/>
        <w:jc w:val="both"/>
      </w:pPr>
      <w:r>
        <w:rPr>
          <w:rFonts w:ascii="Times New Roman"/>
          <w:b w:val="false"/>
          <w:i w:val="false"/>
          <w:color w:val="000000"/>
          <w:sz w:val="28"/>
        </w:rPr>
        <w:t>__________________________ и антеннами ______________________________</w:t>
      </w:r>
      <w:r>
        <w:br/>
      </w:r>
      <w:r>
        <w:rPr>
          <w:rFonts w:ascii="Times New Roman"/>
          <w:b w:val="false"/>
          <w:i w:val="false"/>
          <w:color w:val="000000"/>
          <w:sz w:val="28"/>
        </w:rPr>
        <w:t>
                                 (тип, модель высота подвеса антенны)</w:t>
      </w:r>
    </w:p>
    <w:p>
      <w:pPr>
        <w:spacing w:after="0"/>
        <w:ind w:left="0"/>
        <w:jc w:val="both"/>
      </w:pPr>
      <w:r>
        <w:rPr>
          <w:rFonts w:ascii="Times New Roman"/>
          <w:b w:val="false"/>
          <w:i w:val="false"/>
          <w:color w:val="000000"/>
          <w:sz w:val="28"/>
        </w:rPr>
        <w:t>                    установленная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сотрудника территориального подразделения, подпись)</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ответственного лица Заявителя,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сотрудника организации)</w:t>
      </w:r>
    </w:p>
    <w:p>
      <w:pPr>
        <w:spacing w:after="0"/>
        <w:ind w:left="0"/>
        <w:jc w:val="both"/>
      </w:pPr>
      <w:r>
        <w:rPr>
          <w:rFonts w:ascii="Times New Roman"/>
          <w:b w:val="false"/>
          <w:i w:val="false"/>
          <w:color w:val="000000"/>
          <w:sz w:val="28"/>
        </w:rPr>
        <w:t>Несущие частоты, МГц: _____________________________________________</w:t>
      </w:r>
      <w:r>
        <w:br/>
      </w:r>
      <w:r>
        <w:rPr>
          <w:rFonts w:ascii="Times New Roman"/>
          <w:b w:val="false"/>
          <w:i w:val="false"/>
          <w:color w:val="000000"/>
          <w:sz w:val="28"/>
        </w:rPr>
        <w:t>
Мощность передатчика, Вт (Дбм): ___________________________________</w:t>
      </w:r>
    </w:p>
    <w:p>
      <w:pPr>
        <w:spacing w:after="0"/>
        <w:ind w:left="0"/>
        <w:jc w:val="both"/>
      </w:pPr>
      <w:r>
        <w:rPr>
          <w:rFonts w:ascii="Times New Roman"/>
          <w:b w:val="false"/>
          <w:i w:val="false"/>
          <w:color w:val="000000"/>
          <w:sz w:val="28"/>
        </w:rPr>
        <w:t>      Заявитель несет административную ответственность за</w:t>
      </w:r>
      <w:r>
        <w:br/>
      </w:r>
      <w:r>
        <w:rPr>
          <w:rFonts w:ascii="Times New Roman"/>
          <w:b w:val="false"/>
          <w:i w:val="false"/>
          <w:color w:val="000000"/>
          <w:sz w:val="28"/>
        </w:rPr>
        <w:t>
достоверность технических параметров указанных в настоящем Акте и</w:t>
      </w:r>
      <w:r>
        <w:br/>
      </w:r>
      <w:r>
        <w:rPr>
          <w:rFonts w:ascii="Times New Roman"/>
          <w:b w:val="false"/>
          <w:i w:val="false"/>
          <w:color w:val="000000"/>
          <w:sz w:val="28"/>
        </w:rPr>
        <w:t>
соблюдение требований техники безопасности.</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(Ф.И.О. ответственного лица Заявителя, подпись)</w:t>
      </w:r>
    </w:p>
    <w:bookmarkStart w:name="z171" w:id="86"/>
    <w:p>
      <w:pPr>
        <w:spacing w:after="0"/>
        <w:ind w:left="0"/>
        <w:jc w:val="both"/>
      </w:pPr>
      <w:r>
        <w:rPr>
          <w:rFonts w:ascii="Times New Roman"/>
          <w:b w:val="false"/>
          <w:i w:val="false"/>
          <w:color w:val="000000"/>
          <w:sz w:val="28"/>
        </w:rPr>
        <w:t>
Приложение 33</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86"/>
    <w:bookmarkStart w:name="z218" w:id="87"/>
    <w:p>
      <w:pPr>
        <w:spacing w:after="0"/>
        <w:ind w:left="0"/>
        <w:jc w:val="both"/>
      </w:pPr>
      <w:r>
        <w:rPr>
          <w:rFonts w:ascii="Times New Roman"/>
          <w:b w:val="false"/>
          <w:i w:val="false"/>
          <w:color w:val="000000"/>
          <w:sz w:val="28"/>
        </w:rPr>
        <w:t>
   </w:t>
      </w:r>
      <w:r>
        <w:rPr>
          <w:rFonts w:ascii="Times New Roman"/>
          <w:b/>
          <w:i w:val="false"/>
          <w:color w:val="000000"/>
          <w:sz w:val="28"/>
        </w:rPr>
        <w:t>бланк территориального подразделения уполномоченного органа</w:t>
      </w:r>
    </w:p>
    <w:bookmarkEnd w:id="87"/>
    <w:bookmarkStart w:name="z219" w:id="88"/>
    <w:p>
      <w:pPr>
        <w:spacing w:after="0"/>
        <w:ind w:left="0"/>
        <w:jc w:val="both"/>
      </w:pPr>
      <w:r>
        <w:rPr>
          <w:rFonts w:ascii="Times New Roman"/>
          <w:b w:val="false"/>
          <w:i w:val="false"/>
          <w:color w:val="000000"/>
          <w:sz w:val="28"/>
        </w:rPr>
        <w:t>
                              </w:t>
      </w:r>
      <w:r>
        <w:rPr>
          <w:rFonts w:ascii="Times New Roman"/>
          <w:b/>
          <w:i w:val="false"/>
          <w:color w:val="000000"/>
          <w:sz w:val="28"/>
        </w:rPr>
        <w:t>Разрешение</w:t>
      </w:r>
      <w:r>
        <w:br/>
      </w:r>
      <w:r>
        <w:rPr>
          <w:rFonts w:ascii="Times New Roman"/>
          <w:b w:val="false"/>
          <w:i w:val="false"/>
          <w:color w:val="000000"/>
          <w:sz w:val="28"/>
        </w:rPr>
        <w:t>
                 </w:t>
      </w:r>
      <w:r>
        <w:rPr>
          <w:rFonts w:ascii="Times New Roman"/>
          <w:b/>
          <w:i w:val="false"/>
          <w:color w:val="000000"/>
          <w:sz w:val="28"/>
        </w:rPr>
        <w:t>на приобретение (Продажу) РЭС И ВЧУ</w:t>
      </w:r>
    </w:p>
    <w:bookmarkEnd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br/>
      </w:r>
      <w:r>
        <w:rPr>
          <w:rFonts w:ascii="Times New Roman"/>
          <w:b w:val="false"/>
          <w:i w:val="false"/>
          <w:color w:val="000000"/>
          <w:sz w:val="28"/>
        </w:rPr>
        <w:t>
  |                      |</w:t>
      </w:r>
      <w:r>
        <w:br/>
      </w:r>
      <w:r>
        <w:rPr>
          <w:rFonts w:ascii="Times New Roman"/>
          <w:b w:val="false"/>
          <w:i w:val="false"/>
          <w:color w:val="000000"/>
          <w:sz w:val="28"/>
        </w:rPr>
        <w:t>
№ | П/******             |          от _______________</w:t>
      </w:r>
      <w:r>
        <w:br/>
      </w: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Разрешается (указать наименование организации):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приобрести (продать) РЭС/ВЧУ</w:t>
      </w:r>
      <w:r>
        <w:br/>
      </w:r>
      <w:r>
        <w:rPr>
          <w:rFonts w:ascii="Times New Roman"/>
          <w:b w:val="false"/>
          <w:i w:val="false"/>
          <w:color w:val="000000"/>
          <w:sz w:val="28"/>
        </w:rPr>
        <w:t>
Продать (тип оборудования) __________________________________________</w:t>
      </w:r>
      <w:r>
        <w:br/>
      </w:r>
      <w:r>
        <w:rPr>
          <w:rFonts w:ascii="Times New Roman"/>
          <w:b w:val="false"/>
          <w:i w:val="false"/>
          <w:color w:val="000000"/>
          <w:sz w:val="28"/>
        </w:rPr>
        <w:t>
Приобрести (тип оборудования) _______________________________________</w:t>
      </w:r>
      <w:r>
        <w:br/>
      </w:r>
      <w:r>
        <w:rPr>
          <w:rFonts w:ascii="Times New Roman"/>
          <w:b w:val="false"/>
          <w:i w:val="false"/>
          <w:color w:val="000000"/>
          <w:sz w:val="28"/>
        </w:rPr>
        <w:t>
Мощность, Вт _____________ Частоты, МГц _____________________________</w:t>
      </w:r>
      <w:r>
        <w:br/>
      </w:r>
      <w:r>
        <w:rPr>
          <w:rFonts w:ascii="Times New Roman"/>
          <w:b w:val="false"/>
          <w:i w:val="false"/>
          <w:color w:val="000000"/>
          <w:sz w:val="28"/>
        </w:rPr>
        <w:t>
Количество: _________________________________________________________</w:t>
      </w:r>
      <w:r>
        <w:br/>
      </w:r>
      <w:r>
        <w:rPr>
          <w:rFonts w:ascii="Times New Roman"/>
          <w:b w:val="false"/>
          <w:i w:val="false"/>
          <w:color w:val="000000"/>
          <w:sz w:val="28"/>
        </w:rPr>
        <w:t>
Разрешение действительно до: ________________________________________</w:t>
      </w:r>
    </w:p>
    <w:p>
      <w:pPr>
        <w:spacing w:after="0"/>
        <w:ind w:left="0"/>
        <w:jc w:val="both"/>
      </w:pPr>
      <w:r>
        <w:rPr>
          <w:rFonts w:ascii="Times New Roman"/>
          <w:b w:val="false"/>
          <w:i w:val="false"/>
          <w:color w:val="000000"/>
          <w:sz w:val="28"/>
        </w:rPr>
        <w:t>Начальник                                          М.П.</w:t>
      </w:r>
      <w:r>
        <w:br/>
      </w:r>
      <w:r>
        <w:rPr>
          <w:rFonts w:ascii="Times New Roman"/>
          <w:b w:val="false"/>
          <w:i w:val="false"/>
          <w:color w:val="000000"/>
          <w:sz w:val="28"/>
        </w:rPr>
        <w:t>
_____________________                 ________________</w:t>
      </w:r>
      <w:r>
        <w:br/>
      </w:r>
      <w:r>
        <w:rPr>
          <w:rFonts w:ascii="Times New Roman"/>
          <w:b w:val="false"/>
          <w:i w:val="false"/>
          <w:color w:val="000000"/>
          <w:sz w:val="28"/>
        </w:rPr>
        <w:t>
                                         (подпись)</w:t>
      </w:r>
    </w:p>
    <w:bookmarkStart w:name="z172" w:id="89"/>
    <w:p>
      <w:pPr>
        <w:spacing w:after="0"/>
        <w:ind w:left="0"/>
        <w:jc w:val="both"/>
      </w:pPr>
      <w:r>
        <w:rPr>
          <w:rFonts w:ascii="Times New Roman"/>
          <w:b w:val="false"/>
          <w:i w:val="false"/>
          <w:color w:val="000000"/>
          <w:sz w:val="28"/>
        </w:rPr>
        <w:t>
Приложение 34</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89"/>
    <w:bookmarkStart w:name="z220" w:id="90"/>
    <w:p>
      <w:pPr>
        <w:spacing w:after="0"/>
        <w:ind w:left="0"/>
        <w:jc w:val="both"/>
      </w:pPr>
      <w:r>
        <w:rPr>
          <w:rFonts w:ascii="Times New Roman"/>
          <w:b w:val="false"/>
          <w:i w:val="false"/>
          <w:color w:val="000000"/>
          <w:sz w:val="28"/>
        </w:rPr>
        <w:t>
   </w:t>
      </w:r>
      <w:r>
        <w:rPr>
          <w:rFonts w:ascii="Times New Roman"/>
          <w:b/>
          <w:i w:val="false"/>
          <w:color w:val="000000"/>
          <w:sz w:val="28"/>
        </w:rPr>
        <w:t>бланк территориального подразделения уполномоченного органа</w:t>
      </w:r>
    </w:p>
    <w:bookmarkEnd w:id="90"/>
    <w:p>
      <w:pPr>
        <w:spacing w:after="0"/>
        <w:ind w:left="0"/>
        <w:jc w:val="both"/>
      </w:pPr>
      <w:r>
        <w:rPr>
          <w:rFonts w:ascii="Times New Roman"/>
          <w:b/>
          <w:i w:val="false"/>
          <w:color w:val="000000"/>
          <w:sz w:val="28"/>
        </w:rPr>
        <w:t>Разрешение на ввоз РЭС и ВЧУ из–за границы №</w:t>
      </w:r>
    </w:p>
    <w:p>
      <w:pPr>
        <w:spacing w:after="0"/>
        <w:ind w:left="0"/>
        <w:jc w:val="both"/>
      </w:pPr>
      <w:r>
        <w:rPr>
          <w:rFonts w:ascii="Times New Roman"/>
          <w:b w:val="false"/>
          <w:i w:val="false"/>
          <w:color w:val="000000"/>
          <w:sz w:val="28"/>
        </w:rPr>
        <w:t>Разрешается (указать организацию):</w:t>
      </w:r>
      <w:r>
        <w:br/>
      </w:r>
      <w:r>
        <w:rPr>
          <w:rFonts w:ascii="Times New Roman"/>
          <w:b w:val="false"/>
          <w:i w:val="false"/>
          <w:color w:val="000000"/>
          <w:sz w:val="28"/>
        </w:rPr>
        <w:t>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ввезти из–за границы РЭС/ВЧУ на территорию Республики Казахстан</w:t>
      </w:r>
      <w:r>
        <w:br/>
      </w:r>
      <w:r>
        <w:rPr>
          <w:rFonts w:ascii="Times New Roman"/>
          <w:b w:val="false"/>
          <w:i w:val="false"/>
          <w:color w:val="000000"/>
          <w:sz w:val="28"/>
        </w:rPr>
        <w:t xml:space="preserve">
                       </w:t>
      </w:r>
      <w:r>
        <w:rPr>
          <w:rFonts w:ascii="Times New Roman"/>
          <w:b w:val="false"/>
          <w:i w:val="false"/>
          <w:color w:val="000000"/>
          <w:sz w:val="28"/>
          <w:u w:val="single"/>
        </w:rPr>
        <w:t>                                             </w:t>
      </w:r>
      <w:r>
        <w:br/>
      </w:r>
      <w:r>
        <w:rPr>
          <w:rFonts w:ascii="Times New Roman"/>
          <w:b w:val="false"/>
          <w:i w:val="false"/>
          <w:color w:val="000000"/>
          <w:sz w:val="28"/>
        </w:rPr>
        <w:t>
По накладной №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u w:val="single"/>
        </w:rPr>
        <w:t>                                             </w:t>
      </w:r>
      <w:r>
        <w:br/>
      </w:r>
      <w:r>
        <w:rPr>
          <w:rFonts w:ascii="Times New Roman"/>
          <w:b w:val="false"/>
          <w:i w:val="false"/>
          <w:color w:val="000000"/>
          <w:sz w:val="28"/>
        </w:rPr>
        <w:t>
№ инвойса             |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Тип оборудования:</w:t>
      </w:r>
      <w:r>
        <w:br/>
      </w:r>
      <w:r>
        <w:rPr>
          <w:rFonts w:ascii="Times New Roman"/>
          <w:b w:val="false"/>
          <w:i w:val="false"/>
          <w:color w:val="000000"/>
          <w:sz w:val="28"/>
        </w:rPr>
        <w:t>
</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u w:val="single"/>
        </w:rPr>
        <w:t>                                             </w:t>
      </w:r>
      <w:r>
        <w:br/>
      </w:r>
      <w:r>
        <w:rPr>
          <w:rFonts w:ascii="Times New Roman"/>
          <w:b w:val="false"/>
          <w:i w:val="false"/>
          <w:color w:val="000000"/>
          <w:sz w:val="28"/>
        </w:rPr>
        <w:t>
Количество: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u w:val="single"/>
        </w:rPr>
        <w:t>                                    </w:t>
      </w:r>
      <w:r>
        <w:br/>
      </w:r>
      <w:r>
        <w:rPr>
          <w:rFonts w:ascii="Times New Roman"/>
          <w:b w:val="false"/>
          <w:i w:val="false"/>
          <w:color w:val="000000"/>
          <w:sz w:val="28"/>
        </w:rPr>
        <w:t>
Разрешение действительно до:   |</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                                                        М.П.</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(подпись)</w:t>
      </w:r>
    </w:p>
    <w:bookmarkStart w:name="z173" w:id="91"/>
    <w:p>
      <w:pPr>
        <w:spacing w:after="0"/>
        <w:ind w:left="0"/>
        <w:jc w:val="both"/>
      </w:pPr>
      <w:r>
        <w:rPr>
          <w:rFonts w:ascii="Times New Roman"/>
          <w:b w:val="false"/>
          <w:i w:val="false"/>
          <w:color w:val="000000"/>
          <w:sz w:val="28"/>
        </w:rPr>
        <w:t>
Приложение 35</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91"/>
    <w:bookmarkStart w:name="z221" w:id="92"/>
    <w:p>
      <w:pPr>
        <w:spacing w:after="0"/>
        <w:ind w:left="0"/>
        <w:jc w:val="left"/>
      </w:pPr>
      <w:r>
        <w:rPr>
          <w:rFonts w:ascii="Times New Roman"/>
          <w:b/>
          <w:i w:val="false"/>
          <w:color w:val="000000"/>
        </w:rPr>
        <w:t xml:space="preserve"> 
Перечень РЭС, на которые требуется</w:t>
      </w:r>
      <w:r>
        <w:br/>
      </w:r>
      <w:r>
        <w:rPr>
          <w:rFonts w:ascii="Times New Roman"/>
          <w:b/>
          <w:i w:val="false"/>
          <w:color w:val="000000"/>
        </w:rPr>
        <w:t>
проведение расчета и получения Заключения ЭМС</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824"/>
        <w:gridCol w:w="4484"/>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 и</w:t>
            </w:r>
            <w:r>
              <w:br/>
            </w:r>
            <w:r>
              <w:rPr>
                <w:rFonts w:ascii="Times New Roman"/>
                <w:b w:val="false"/>
                <w:i w:val="false"/>
                <w:color w:val="000000"/>
                <w:sz w:val="20"/>
              </w:rPr>
              <w:t>
высокочастотных устройств</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Полосы (номиналы)</w:t>
            </w:r>
            <w:r>
              <w:br/>
            </w:r>
            <w:r>
              <w:rPr>
                <w:rFonts w:ascii="Times New Roman"/>
                <w:b w:val="false"/>
                <w:i w:val="false"/>
                <w:color w:val="000000"/>
                <w:sz w:val="20"/>
              </w:rPr>
              <w:t>
используемых</w:t>
            </w:r>
            <w:r>
              <w:br/>
            </w:r>
            <w:r>
              <w:rPr>
                <w:rFonts w:ascii="Times New Roman"/>
                <w:b w:val="false"/>
                <w:i w:val="false"/>
                <w:color w:val="000000"/>
                <w:sz w:val="20"/>
              </w:rPr>
              <w:t>
радиочастот</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 и</w:t>
            </w:r>
            <w:r>
              <w:br/>
            </w:r>
            <w:r>
              <w:rPr>
                <w:rFonts w:ascii="Times New Roman"/>
                <w:b w:val="false"/>
                <w:i w:val="false"/>
                <w:color w:val="000000"/>
                <w:sz w:val="20"/>
              </w:rPr>
              <w:t>
звукового вещания, передачи звукового сигнала</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w:t>
            </w:r>
            <w:r>
              <w:br/>
            </w:r>
            <w:r>
              <w:rPr>
                <w:rFonts w:ascii="Times New Roman"/>
                <w:b w:val="false"/>
                <w:i w:val="false"/>
                <w:color w:val="000000"/>
                <w:sz w:val="20"/>
              </w:rPr>
              <w:t>
телевизионного вещания</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 телевидения</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w:t>
            </w:r>
            <w:r>
              <w:br/>
            </w:r>
            <w:r>
              <w:rPr>
                <w:rFonts w:ascii="Times New Roman"/>
                <w:b w:val="false"/>
                <w:i w:val="false"/>
                <w:color w:val="000000"/>
                <w:sz w:val="20"/>
              </w:rPr>
              <w:t>
предназначенные для передачи звукового</w:t>
            </w:r>
            <w:r>
              <w:br/>
            </w:r>
            <w:r>
              <w:rPr>
                <w:rFonts w:ascii="Times New Roman"/>
                <w:b w:val="false"/>
                <w:i w:val="false"/>
                <w:color w:val="000000"/>
                <w:sz w:val="20"/>
              </w:rPr>
              <w:t>
(радио) вещания</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Приемо–передающее оборудование наземной радиосвязи</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приемо–передающие РЭС,</w:t>
            </w:r>
            <w:r>
              <w:br/>
            </w:r>
            <w:r>
              <w:rPr>
                <w:rFonts w:ascii="Times New Roman"/>
                <w:b w:val="false"/>
                <w:i w:val="false"/>
                <w:color w:val="000000"/>
                <w:sz w:val="20"/>
              </w:rPr>
              <w:t>
предназначенные для:</w:t>
            </w:r>
            <w:r>
              <w:br/>
            </w:r>
            <w:r>
              <w:rPr>
                <w:rFonts w:ascii="Times New Roman"/>
                <w:b w:val="false"/>
                <w:i w:val="false"/>
                <w:color w:val="000000"/>
                <w:sz w:val="20"/>
              </w:rPr>
              <w:t>
УKB–радиосвязи</w:t>
            </w:r>
            <w:r>
              <w:br/>
            </w:r>
            <w:r>
              <w:rPr>
                <w:rFonts w:ascii="Times New Roman"/>
                <w:b w:val="false"/>
                <w:i w:val="false"/>
                <w:color w:val="000000"/>
                <w:sz w:val="20"/>
              </w:rPr>
              <w:t>
транкинговой системы радиосвязи</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 57–57,5;</w:t>
            </w:r>
            <w:r>
              <w:br/>
            </w:r>
            <w:r>
              <w:rPr>
                <w:rFonts w:ascii="Times New Roman"/>
                <w:b w:val="false"/>
                <w:i w:val="false"/>
                <w:color w:val="000000"/>
                <w:sz w:val="20"/>
              </w:rPr>
              <w:t>
146–174; 390–470 МГц</w:t>
            </w:r>
            <w:r>
              <w:br/>
            </w:r>
            <w:r>
              <w:rPr>
                <w:rFonts w:ascii="Times New Roman"/>
                <w:b w:val="false"/>
                <w:i w:val="false"/>
                <w:color w:val="000000"/>
                <w:sz w:val="20"/>
              </w:rPr>
              <w:t>
146–174; 380–385;</w:t>
            </w:r>
            <w:r>
              <w:br/>
            </w:r>
            <w:r>
              <w:rPr>
                <w:rFonts w:ascii="Times New Roman"/>
                <w:b w:val="false"/>
                <w:i w:val="false"/>
                <w:color w:val="000000"/>
                <w:sz w:val="20"/>
              </w:rPr>
              <w:t>
390–470 МГц</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приемопередающие</w:t>
            </w:r>
            <w:r>
              <w:br/>
            </w:r>
            <w:r>
              <w:rPr>
                <w:rFonts w:ascii="Times New Roman"/>
                <w:b w:val="false"/>
                <w:i w:val="false"/>
                <w:color w:val="000000"/>
                <w:sz w:val="20"/>
              </w:rPr>
              <w:t>
станции, предназначенные для</w:t>
            </w:r>
            <w:r>
              <w:br/>
            </w:r>
            <w:r>
              <w:rPr>
                <w:rFonts w:ascii="Times New Roman"/>
                <w:b w:val="false"/>
                <w:i w:val="false"/>
                <w:color w:val="000000"/>
                <w:sz w:val="20"/>
              </w:rPr>
              <w:t>
радиотелеметрии</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w:t>
            </w:r>
            <w:r>
              <w:br/>
            </w:r>
            <w:r>
              <w:rPr>
                <w:rFonts w:ascii="Times New Roman"/>
                <w:b w:val="false"/>
                <w:i w:val="false"/>
                <w:color w:val="000000"/>
                <w:sz w:val="20"/>
              </w:rPr>
              <w:t>
пейджинговой связи</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 сотовой</w:t>
            </w:r>
            <w:r>
              <w:br/>
            </w:r>
            <w:r>
              <w:rPr>
                <w:rFonts w:ascii="Times New Roman"/>
                <w:b w:val="false"/>
                <w:i w:val="false"/>
                <w:color w:val="000000"/>
                <w:sz w:val="20"/>
              </w:rPr>
              <w:t>
связи</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РЭС КВ–диапазона</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МГц</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Радиорелейные станции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w:t>
            </w:r>
            <w:r>
              <w:br/>
            </w:r>
            <w:r>
              <w:rPr>
                <w:rFonts w:ascii="Times New Roman"/>
                <w:b w:val="false"/>
                <w:i w:val="false"/>
                <w:color w:val="000000"/>
                <w:sz w:val="20"/>
              </w:rPr>
              <w:t>
предназначенные</w:t>
            </w:r>
            <w:r>
              <w:br/>
            </w:r>
            <w:r>
              <w:rPr>
                <w:rFonts w:ascii="Times New Roman"/>
                <w:b w:val="false"/>
                <w:i w:val="false"/>
                <w:color w:val="000000"/>
                <w:sz w:val="20"/>
              </w:rPr>
              <w:t>
для фиксированной</w:t>
            </w:r>
            <w:r>
              <w:br/>
            </w:r>
            <w:r>
              <w:rPr>
                <w:rFonts w:ascii="Times New Roman"/>
                <w:b w:val="false"/>
                <w:i w:val="false"/>
                <w:color w:val="000000"/>
                <w:sz w:val="20"/>
              </w:rPr>
              <w:t>
службы, согласно</w:t>
            </w:r>
            <w:r>
              <w:br/>
            </w:r>
            <w:r>
              <w:rPr>
                <w:rFonts w:ascii="Times New Roman"/>
                <w:b w:val="false"/>
                <w:i w:val="false"/>
                <w:color w:val="000000"/>
                <w:sz w:val="20"/>
              </w:rPr>
              <w:t>
национальной Таблице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системы</w:t>
            </w:r>
            <w:r>
              <w:br/>
            </w:r>
            <w:r>
              <w:rPr>
                <w:rFonts w:ascii="Times New Roman"/>
                <w:b w:val="false"/>
                <w:i w:val="false"/>
                <w:color w:val="000000"/>
                <w:sz w:val="20"/>
              </w:rPr>
              <w:t>
беспроводного радиодоступа (WLL)</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w:t>
            </w:r>
            <w:r>
              <w:br/>
            </w:r>
            <w:r>
              <w:rPr>
                <w:rFonts w:ascii="Times New Roman"/>
                <w:b w:val="false"/>
                <w:i w:val="false"/>
                <w:color w:val="000000"/>
                <w:sz w:val="20"/>
              </w:rPr>
              <w:t>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(земные) станции</w:t>
            </w:r>
            <w:r>
              <w:br/>
            </w:r>
            <w:r>
              <w:rPr>
                <w:rFonts w:ascii="Times New Roman"/>
                <w:b w:val="false"/>
                <w:i w:val="false"/>
                <w:color w:val="000000"/>
                <w:sz w:val="20"/>
              </w:rPr>
              <w:t>
спутниковой связи диапазона</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репортажные стационарные</w:t>
            </w:r>
            <w:r>
              <w:br/>
            </w:r>
            <w:r>
              <w:rPr>
                <w:rFonts w:ascii="Times New Roman"/>
                <w:b w:val="false"/>
                <w:i w:val="false"/>
                <w:color w:val="000000"/>
                <w:sz w:val="20"/>
              </w:rPr>
              <w:t>
станции, имеющие в своем составе</w:t>
            </w:r>
            <w:r>
              <w:br/>
            </w:r>
            <w:r>
              <w:rPr>
                <w:rFonts w:ascii="Times New Roman"/>
                <w:b w:val="false"/>
                <w:i w:val="false"/>
                <w:color w:val="000000"/>
                <w:sz w:val="20"/>
              </w:rPr>
              <w:t>
передающие устройства (станции</w:t>
            </w:r>
            <w:r>
              <w:br/>
            </w:r>
            <w:r>
              <w:rPr>
                <w:rFonts w:ascii="Times New Roman"/>
                <w:b w:val="false"/>
                <w:i w:val="false"/>
                <w:color w:val="000000"/>
                <w:sz w:val="20"/>
              </w:rPr>
              <w:t>
радиорелейной, спутниковой связи)</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w:t>
            </w:r>
            <w:r>
              <w:br/>
            </w:r>
            <w:r>
              <w:rPr>
                <w:rFonts w:ascii="Times New Roman"/>
                <w:b w:val="false"/>
                <w:i w:val="false"/>
                <w:color w:val="000000"/>
                <w:sz w:val="20"/>
              </w:rPr>
              <w:t>
предназначенные для</w:t>
            </w:r>
            <w:r>
              <w:br/>
            </w:r>
            <w:r>
              <w:rPr>
                <w:rFonts w:ascii="Times New Roman"/>
                <w:b w:val="false"/>
                <w:i w:val="false"/>
                <w:color w:val="000000"/>
                <w:sz w:val="20"/>
              </w:rPr>
              <w:t>
фиксированной службы,</w:t>
            </w:r>
            <w:r>
              <w:br/>
            </w:r>
            <w:r>
              <w:rPr>
                <w:rFonts w:ascii="Times New Roman"/>
                <w:b w:val="false"/>
                <w:i w:val="false"/>
                <w:color w:val="000000"/>
                <w:sz w:val="20"/>
              </w:rPr>
              <w:t>
согласно национальной</w:t>
            </w:r>
            <w:r>
              <w:br/>
            </w:r>
            <w:r>
              <w:rPr>
                <w:rFonts w:ascii="Times New Roman"/>
                <w:b w:val="false"/>
                <w:i w:val="false"/>
                <w:color w:val="000000"/>
                <w:sz w:val="20"/>
              </w:rPr>
              <w:t>
Таблице*</w:t>
            </w:r>
          </w:p>
        </w:tc>
      </w:tr>
    </w:tbl>
    <w:bookmarkStart w:name="z174" w:id="93"/>
    <w:p>
      <w:pPr>
        <w:spacing w:after="0"/>
        <w:ind w:left="0"/>
        <w:jc w:val="both"/>
      </w:pPr>
      <w:r>
        <w:rPr>
          <w:rFonts w:ascii="Times New Roman"/>
          <w:b w:val="false"/>
          <w:i w:val="false"/>
          <w:color w:val="000000"/>
          <w:sz w:val="28"/>
        </w:rPr>
        <w:t>
Приложение 36</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93"/>
    <w:bookmarkStart w:name="z222" w:id="94"/>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r>
        <w:br/>
      </w:r>
      <w:r>
        <w:rPr>
          <w:rFonts w:ascii="Times New Roman"/>
          <w:b w:val="false"/>
          <w:i w:val="false"/>
          <w:color w:val="000000"/>
          <w:sz w:val="28"/>
        </w:rPr>
        <w:t>
   </w:t>
      </w:r>
      <w:r>
        <w:rPr>
          <w:rFonts w:ascii="Times New Roman"/>
          <w:b/>
          <w:i w:val="false"/>
          <w:color w:val="000000"/>
          <w:sz w:val="28"/>
        </w:rPr>
        <w:t>экспертизы электромагнитной совместимости радиоэлектронного</w:t>
      </w:r>
      <w:r>
        <w:br/>
      </w:r>
      <w:r>
        <w:rPr>
          <w:rFonts w:ascii="Times New Roman"/>
          <w:b w:val="false"/>
          <w:i w:val="false"/>
          <w:color w:val="000000"/>
          <w:sz w:val="28"/>
        </w:rPr>
        <w:t>
                 </w:t>
      </w:r>
      <w:r>
        <w:rPr>
          <w:rFonts w:ascii="Times New Roman"/>
          <w:b/>
          <w:i w:val="false"/>
          <w:color w:val="000000"/>
          <w:sz w:val="28"/>
        </w:rPr>
        <w:t>средства радиовещательной службы</w:t>
      </w:r>
    </w:p>
    <w:bookmarkEnd w:id="94"/>
    <w:p>
      <w:pPr>
        <w:spacing w:after="0"/>
        <w:ind w:left="0"/>
        <w:jc w:val="both"/>
      </w:pPr>
      <w:r>
        <w:rPr>
          <w:rFonts w:ascii="Times New Roman"/>
          <w:b w:val="false"/>
          <w:i w:val="false"/>
          <w:color w:val="000000"/>
          <w:sz w:val="28"/>
        </w:rPr>
        <w:t>Выдано ______________________________________________________________</w:t>
      </w:r>
      <w:r>
        <w:br/>
      </w:r>
      <w:r>
        <w:rPr>
          <w:rFonts w:ascii="Times New Roman"/>
          <w:b w:val="false"/>
          <w:i w:val="false"/>
          <w:color w:val="000000"/>
          <w:sz w:val="28"/>
        </w:rPr>
        <w:t>
на РЭС типа __________________________________ со следующими данными:</w:t>
      </w:r>
      <w:r>
        <w:br/>
      </w:r>
      <w:r>
        <w:rPr>
          <w:rFonts w:ascii="Times New Roman"/>
          <w:b w:val="false"/>
          <w:i w:val="false"/>
          <w:color w:val="000000"/>
          <w:sz w:val="28"/>
        </w:rPr>
        <w:t>
Пункт установки ____________________________________________________;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Географические координаты:</w:t>
      </w:r>
      <w:r>
        <w:br/>
      </w:r>
      <w:r>
        <w:rPr>
          <w:rFonts w:ascii="Times New Roman"/>
          <w:b w:val="false"/>
          <w:i w:val="false"/>
          <w:color w:val="000000"/>
          <w:sz w:val="28"/>
        </w:rPr>
        <w:t>
долгота __________________________, широта _________________________.</w:t>
      </w:r>
      <w:r>
        <w:br/>
      </w:r>
      <w:r>
        <w:rPr>
          <w:rFonts w:ascii="Times New Roman"/>
          <w:b w:val="false"/>
          <w:i w:val="false"/>
          <w:color w:val="000000"/>
          <w:sz w:val="28"/>
        </w:rPr>
        <w:t>
        градусы, минуты, секунды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Тип передатчика: ___________________________________________________;</w:t>
      </w:r>
      <w:r>
        <w:br/>
      </w:r>
      <w:r>
        <w:rPr>
          <w:rFonts w:ascii="Times New Roman"/>
          <w:b w:val="false"/>
          <w:i w:val="false"/>
          <w:color w:val="000000"/>
          <w:sz w:val="28"/>
        </w:rPr>
        <w:t>
Частота–приема, МГц __________________, передачи, МГц _____________;</w:t>
      </w:r>
      <w:r>
        <w:br/>
      </w:r>
      <w:r>
        <w:rPr>
          <w:rFonts w:ascii="Times New Roman"/>
          <w:b w:val="false"/>
          <w:i w:val="false"/>
          <w:color w:val="000000"/>
          <w:sz w:val="28"/>
        </w:rPr>
        <w:t>
Мощность передатчика, Вт: ___________________, _____________________;</w:t>
      </w:r>
      <w:r>
        <w:br/>
      </w:r>
      <w:r>
        <w:rPr>
          <w:rFonts w:ascii="Times New Roman"/>
          <w:b w:val="false"/>
          <w:i w:val="false"/>
          <w:color w:val="000000"/>
          <w:sz w:val="28"/>
        </w:rPr>
        <w:t>
                                Видео                 Звук</w:t>
      </w:r>
      <w:r>
        <w:br/>
      </w:r>
      <w:r>
        <w:rPr>
          <w:rFonts w:ascii="Times New Roman"/>
          <w:b w:val="false"/>
          <w:i w:val="false"/>
          <w:color w:val="000000"/>
          <w:sz w:val="28"/>
        </w:rPr>
        <w:t>
Несущие частоты, МГц: _____________________, _______________________;</w:t>
      </w:r>
      <w:r>
        <w:br/>
      </w:r>
      <w:r>
        <w:rPr>
          <w:rFonts w:ascii="Times New Roman"/>
          <w:b w:val="false"/>
          <w:i w:val="false"/>
          <w:color w:val="000000"/>
          <w:sz w:val="28"/>
        </w:rPr>
        <w:t>
                                Видео                 Звук</w:t>
      </w:r>
      <w:r>
        <w:br/>
      </w:r>
      <w:r>
        <w:rPr>
          <w:rFonts w:ascii="Times New Roman"/>
          <w:b w:val="false"/>
          <w:i w:val="false"/>
          <w:color w:val="000000"/>
          <w:sz w:val="28"/>
        </w:rPr>
        <w:t>
Программа вещания _________________; Номер канала __________________;</w:t>
      </w:r>
      <w:r>
        <w:br/>
      </w:r>
      <w:r>
        <w:rPr>
          <w:rFonts w:ascii="Times New Roman"/>
          <w:b w:val="false"/>
          <w:i w:val="false"/>
          <w:color w:val="000000"/>
          <w:sz w:val="28"/>
        </w:rPr>
        <w:t>
Стабильность, Гц _______________; СНЧ, кГц _________________________;</w:t>
      </w:r>
      <w:r>
        <w:br/>
      </w:r>
      <w:r>
        <w:rPr>
          <w:rFonts w:ascii="Times New Roman"/>
          <w:b w:val="false"/>
          <w:i w:val="false"/>
          <w:color w:val="000000"/>
          <w:sz w:val="28"/>
        </w:rPr>
        <w:t>
Способ подачи программы на передатчик ______________________________;</w:t>
      </w:r>
      <w:r>
        <w:br/>
      </w:r>
      <w:r>
        <w:rPr>
          <w:rFonts w:ascii="Times New Roman"/>
          <w:b w:val="false"/>
          <w:i w:val="false"/>
          <w:color w:val="000000"/>
          <w:sz w:val="28"/>
        </w:rPr>
        <w:t>
Способ приема программы __________; Прием по эфиру _________________.</w:t>
      </w:r>
      <w:r>
        <w:br/>
      </w:r>
      <w:r>
        <w:rPr>
          <w:rFonts w:ascii="Times New Roman"/>
          <w:b w:val="false"/>
          <w:i w:val="false"/>
          <w:color w:val="000000"/>
          <w:sz w:val="28"/>
        </w:rPr>
        <w:t>
                                               канал, область, пункт</w:t>
      </w:r>
      <w:r>
        <w:br/>
      </w:r>
      <w:r>
        <w:rPr>
          <w:rFonts w:ascii="Times New Roman"/>
          <w:b w:val="false"/>
          <w:i w:val="false"/>
          <w:color w:val="000000"/>
          <w:sz w:val="28"/>
        </w:rPr>
        <w:t>
Характеристики антенны:</w:t>
      </w:r>
      <w:r>
        <w:br/>
      </w:r>
      <w:r>
        <w:rPr>
          <w:rFonts w:ascii="Times New Roman"/>
          <w:b w:val="false"/>
          <w:i w:val="false"/>
          <w:color w:val="000000"/>
          <w:sz w:val="28"/>
        </w:rPr>
        <w:t>
Отметка над уровнем моря _____; Высота подвеса на уровнем земли ____;</w:t>
      </w:r>
      <w:r>
        <w:br/>
      </w:r>
      <w:r>
        <w:rPr>
          <w:rFonts w:ascii="Times New Roman"/>
          <w:b w:val="false"/>
          <w:i w:val="false"/>
          <w:color w:val="000000"/>
          <w:sz w:val="28"/>
        </w:rPr>
        <w:t>
Высота мачты _______; Азимут максимального излучения, град _________;</w:t>
      </w:r>
      <w:r>
        <w:br/>
      </w:r>
      <w:r>
        <w:rPr>
          <w:rFonts w:ascii="Times New Roman"/>
          <w:b w:val="false"/>
          <w:i w:val="false"/>
          <w:color w:val="000000"/>
          <w:sz w:val="28"/>
        </w:rPr>
        <w:t>
0,5 ширины главного лепестка, град.___; Коэффициент усиления, дБ ___;</w:t>
      </w:r>
      <w:r>
        <w:br/>
      </w:r>
      <w:r>
        <w:rPr>
          <w:rFonts w:ascii="Times New Roman"/>
          <w:b w:val="false"/>
          <w:i w:val="false"/>
          <w:color w:val="000000"/>
          <w:sz w:val="28"/>
        </w:rPr>
        <w:t>
Коэффициент потерь в фидере, дБ ___________; Поляризация ___________.</w:t>
      </w:r>
    </w:p>
    <w:p>
      <w:pPr>
        <w:spacing w:after="0"/>
        <w:ind w:left="0"/>
        <w:jc w:val="both"/>
      </w:pP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____ км., при условии соответствия</w:t>
      </w:r>
      <w:r>
        <w:br/>
      </w:r>
      <w:r>
        <w:rPr>
          <w:rFonts w:ascii="Times New Roman"/>
          <w:b w:val="false"/>
          <w:i w:val="false"/>
          <w:color w:val="000000"/>
          <w:sz w:val="28"/>
        </w:rPr>
        <w:t>
эксплуатационных параметров расчетным данным.</w:t>
      </w:r>
    </w:p>
    <w:p>
      <w:pPr>
        <w:spacing w:after="0"/>
        <w:ind w:left="0"/>
        <w:jc w:val="both"/>
      </w:pPr>
      <w:r>
        <w:rPr>
          <w:rFonts w:ascii="Times New Roman"/>
          <w:b w:val="false"/>
          <w:i w:val="false"/>
          <w:color w:val="000000"/>
          <w:sz w:val="28"/>
        </w:rPr>
        <w:t>Дополнительная информация ___________________________________________</w:t>
      </w:r>
      <w:r>
        <w:br/>
      </w:r>
      <w:r>
        <w:rPr>
          <w:rFonts w:ascii="Times New Roman"/>
          <w:b w:val="false"/>
          <w:i w:val="false"/>
          <w:color w:val="000000"/>
          <w:sz w:val="28"/>
        </w:rPr>
        <w:t>
                       заполняется в зависимости от типа оборудования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выдачи "___" ___________ 20 __ года</w:t>
      </w:r>
      <w:r>
        <w:br/>
      </w:r>
      <w:r>
        <w:rPr>
          <w:rFonts w:ascii="Times New Roman"/>
          <w:b w:val="false"/>
          <w:i w:val="false"/>
          <w:color w:val="000000"/>
          <w:sz w:val="28"/>
        </w:rPr>
        <w:t>
___________________     _____________ М.П. __________________________</w:t>
      </w:r>
      <w:r>
        <w:br/>
      </w:r>
      <w:r>
        <w:rPr>
          <w:rFonts w:ascii="Times New Roman"/>
          <w:b w:val="false"/>
          <w:i w:val="false"/>
          <w:color w:val="000000"/>
          <w:sz w:val="28"/>
        </w:rPr>
        <w:t>
   (руководитель)         (подпись)                 (Ф.И.О.)</w:t>
      </w:r>
    </w:p>
    <w:bookmarkStart w:name="z175" w:id="95"/>
    <w:p>
      <w:pPr>
        <w:spacing w:after="0"/>
        <w:ind w:left="0"/>
        <w:jc w:val="both"/>
      </w:pPr>
      <w:r>
        <w:rPr>
          <w:rFonts w:ascii="Times New Roman"/>
          <w:b w:val="false"/>
          <w:i w:val="false"/>
          <w:color w:val="000000"/>
          <w:sz w:val="28"/>
        </w:rPr>
        <w:t>
Приложение 37</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95"/>
    <w:bookmarkStart w:name="z223" w:id="96"/>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r>
        <w:br/>
      </w:r>
      <w:r>
        <w:rPr>
          <w:rFonts w:ascii="Times New Roman"/>
          <w:b w:val="false"/>
          <w:i w:val="false"/>
          <w:color w:val="000000"/>
          <w:sz w:val="28"/>
        </w:rPr>
        <w:t>
   </w:t>
      </w:r>
      <w:r>
        <w:rPr>
          <w:rFonts w:ascii="Times New Roman"/>
          <w:b/>
          <w:i w:val="false"/>
          <w:color w:val="000000"/>
          <w:sz w:val="28"/>
        </w:rPr>
        <w:t>экспертизы электромагнитной совместимости радиоэлектронного</w:t>
      </w:r>
      <w:r>
        <w:br/>
      </w:r>
      <w:r>
        <w:rPr>
          <w:rFonts w:ascii="Times New Roman"/>
          <w:b w:val="false"/>
          <w:i w:val="false"/>
          <w:color w:val="000000"/>
          <w:sz w:val="28"/>
        </w:rPr>
        <w:t>
                   </w:t>
      </w:r>
      <w:r>
        <w:rPr>
          <w:rFonts w:ascii="Times New Roman"/>
          <w:b/>
          <w:i w:val="false"/>
          <w:color w:val="000000"/>
          <w:sz w:val="28"/>
        </w:rPr>
        <w:t>средства фиксированной службы</w:t>
      </w:r>
    </w:p>
    <w:bookmarkEnd w:id="96"/>
    <w:p>
      <w:pPr>
        <w:spacing w:after="0"/>
        <w:ind w:left="0"/>
        <w:jc w:val="both"/>
      </w:pPr>
      <w:r>
        <w:rPr>
          <w:rFonts w:ascii="Times New Roman"/>
          <w:b w:val="false"/>
          <w:i w:val="false"/>
          <w:color w:val="000000"/>
          <w:sz w:val="28"/>
        </w:rPr>
        <w:t>Выдано ______________________________________________________________</w:t>
      </w:r>
      <w:r>
        <w:br/>
      </w:r>
      <w:r>
        <w:rPr>
          <w:rFonts w:ascii="Times New Roman"/>
          <w:b w:val="false"/>
          <w:i w:val="false"/>
          <w:color w:val="000000"/>
          <w:sz w:val="28"/>
        </w:rPr>
        <w:t>
на РЭС типа __________________________________ со следующими данными:</w:t>
      </w:r>
      <w:r>
        <w:br/>
      </w:r>
      <w:r>
        <w:rPr>
          <w:rFonts w:ascii="Times New Roman"/>
          <w:b w:val="false"/>
          <w:i w:val="false"/>
          <w:color w:val="000000"/>
          <w:sz w:val="28"/>
        </w:rPr>
        <w:t>
Пункт установки_____________________________________________________;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Географические координаты:</w:t>
      </w:r>
      <w:r>
        <w:br/>
      </w:r>
      <w:r>
        <w:rPr>
          <w:rFonts w:ascii="Times New Roman"/>
          <w:b w:val="false"/>
          <w:i w:val="false"/>
          <w:color w:val="000000"/>
          <w:sz w:val="28"/>
        </w:rPr>
        <w:t>
долгота _________________________, широта __________________________.</w:t>
      </w:r>
      <w:r>
        <w:br/>
      </w:r>
      <w:r>
        <w:rPr>
          <w:rFonts w:ascii="Times New Roman"/>
          <w:b w:val="false"/>
          <w:i w:val="false"/>
          <w:color w:val="000000"/>
          <w:sz w:val="28"/>
        </w:rPr>
        <w:t>
        градусы, минуты, секунды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Мощность передатчика, Вт ______________; Класс излучения ___________;</w:t>
      </w:r>
      <w:r>
        <w:br/>
      </w:r>
      <w:r>
        <w:rPr>
          <w:rFonts w:ascii="Times New Roman"/>
          <w:b w:val="false"/>
          <w:i w:val="false"/>
          <w:color w:val="000000"/>
          <w:sz w:val="28"/>
        </w:rPr>
        <w:t>
Количество используемых каналов ____________________________________;</w:t>
      </w:r>
      <w:r>
        <w:br/>
      </w:r>
      <w:r>
        <w:rPr>
          <w:rFonts w:ascii="Times New Roman"/>
          <w:b w:val="false"/>
          <w:i w:val="false"/>
          <w:color w:val="000000"/>
          <w:sz w:val="28"/>
        </w:rPr>
        <w:t>
Частота приема/передачи, МГц или занимаемый частотный диапазон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Чувствительность, мкВ _________; Стандарт (протокол) связи _________;</w:t>
      </w:r>
      <w:r>
        <w:br/>
      </w:r>
      <w:r>
        <w:rPr>
          <w:rFonts w:ascii="Times New Roman"/>
          <w:b w:val="false"/>
          <w:i w:val="false"/>
          <w:color w:val="000000"/>
          <w:sz w:val="28"/>
        </w:rPr>
        <w:t>
Вид модуляции ______________________________________________________.</w:t>
      </w:r>
      <w:r>
        <w:br/>
      </w:r>
      <w:r>
        <w:rPr>
          <w:rFonts w:ascii="Times New Roman"/>
          <w:b w:val="false"/>
          <w:i w:val="false"/>
          <w:color w:val="000000"/>
          <w:sz w:val="28"/>
        </w:rPr>
        <w:t>
Характеристики антенны:</w:t>
      </w:r>
      <w:r>
        <w:br/>
      </w:r>
      <w:r>
        <w:rPr>
          <w:rFonts w:ascii="Times New Roman"/>
          <w:b w:val="false"/>
          <w:i w:val="false"/>
          <w:color w:val="000000"/>
          <w:sz w:val="28"/>
        </w:rPr>
        <w:t>
Тип антенны ___; Диаметр антенны, м ___; Коэффициент усиления, дБ __;</w:t>
      </w:r>
      <w:r>
        <w:br/>
      </w:r>
      <w:r>
        <w:rPr>
          <w:rFonts w:ascii="Times New Roman"/>
          <w:b w:val="false"/>
          <w:i w:val="false"/>
          <w:color w:val="000000"/>
          <w:sz w:val="28"/>
        </w:rPr>
        <w:t>
Характеристика боковых лепестков ___________________________________;</w:t>
      </w:r>
      <w:r>
        <w:br/>
      </w:r>
      <w:r>
        <w:rPr>
          <w:rFonts w:ascii="Times New Roman"/>
          <w:b w:val="false"/>
          <w:i w:val="false"/>
          <w:color w:val="000000"/>
          <w:sz w:val="28"/>
        </w:rPr>
        <w:t>
Отметка земли над уровнем моря, м __________________________________;</w:t>
      </w:r>
      <w:r>
        <w:br/>
      </w:r>
      <w:r>
        <w:rPr>
          <w:rFonts w:ascii="Times New Roman"/>
          <w:b w:val="false"/>
          <w:i w:val="false"/>
          <w:color w:val="000000"/>
          <w:sz w:val="28"/>
        </w:rPr>
        <w:t>
Высота подвеса антенны над уровнем земли, м ________________________;</w:t>
      </w:r>
      <w:r>
        <w:br/>
      </w:r>
      <w:r>
        <w:rPr>
          <w:rFonts w:ascii="Times New Roman"/>
          <w:b w:val="false"/>
          <w:i w:val="false"/>
          <w:color w:val="000000"/>
          <w:sz w:val="28"/>
        </w:rPr>
        <w:t>
Азимут максимального излучения, град. ______________________________;</w:t>
      </w:r>
      <w:r>
        <w:br/>
      </w:r>
      <w:r>
        <w:rPr>
          <w:rFonts w:ascii="Times New Roman"/>
          <w:b w:val="false"/>
          <w:i w:val="false"/>
          <w:color w:val="000000"/>
          <w:sz w:val="28"/>
        </w:rPr>
        <w:t>
Поляризация __________________________; ____________________________;</w:t>
      </w:r>
      <w:r>
        <w:br/>
      </w:r>
      <w:r>
        <w:rPr>
          <w:rFonts w:ascii="Times New Roman"/>
          <w:b w:val="false"/>
          <w:i w:val="false"/>
          <w:color w:val="000000"/>
          <w:sz w:val="28"/>
        </w:rPr>
        <w:t>
                     прием                        передача</w:t>
      </w:r>
      <w:r>
        <w:br/>
      </w:r>
      <w:r>
        <w:rPr>
          <w:rFonts w:ascii="Times New Roman"/>
          <w:b w:val="false"/>
          <w:i w:val="false"/>
          <w:color w:val="000000"/>
          <w:sz w:val="28"/>
        </w:rPr>
        <w:t xml:space="preserve">
Угол места, град ______; Шумовая температура антенны, </w:t>
      </w:r>
      <w:r>
        <w:rPr>
          <w:rFonts w:ascii="Times New Roman"/>
          <w:b w:val="false"/>
          <w:i w:val="false"/>
          <w:color w:val="000000"/>
          <w:vertAlign w:val="superscript"/>
        </w:rPr>
        <w:t>о</w:t>
      </w:r>
      <w:r>
        <w:rPr>
          <w:rFonts w:ascii="Times New Roman"/>
          <w:b w:val="false"/>
          <w:i w:val="false"/>
          <w:color w:val="000000"/>
          <w:sz w:val="28"/>
        </w:rPr>
        <w:t>К _________;</w:t>
      </w:r>
      <w:r>
        <w:br/>
      </w:r>
      <w:r>
        <w:rPr>
          <w:rFonts w:ascii="Times New Roman"/>
          <w:b w:val="false"/>
          <w:i w:val="false"/>
          <w:color w:val="000000"/>
          <w:sz w:val="28"/>
        </w:rPr>
        <w:t>
Данные по искусственному спутнику земли (для спутниковой земной</w:t>
      </w:r>
      <w:r>
        <w:br/>
      </w:r>
      <w:r>
        <w:rPr>
          <w:rFonts w:ascii="Times New Roman"/>
          <w:b w:val="false"/>
          <w:i w:val="false"/>
          <w:color w:val="000000"/>
          <w:sz w:val="28"/>
        </w:rPr>
        <w:t>
станции):</w:t>
      </w:r>
      <w:r>
        <w:br/>
      </w:r>
      <w:r>
        <w:rPr>
          <w:rFonts w:ascii="Times New Roman"/>
          <w:b w:val="false"/>
          <w:i w:val="false"/>
          <w:color w:val="000000"/>
          <w:sz w:val="28"/>
        </w:rPr>
        <w:t>
ИСЗ, точка стояния, град. ___________; Название луча _______________;</w:t>
      </w:r>
      <w:r>
        <w:br/>
      </w:r>
      <w:r>
        <w:rPr>
          <w:rFonts w:ascii="Times New Roman"/>
          <w:b w:val="false"/>
          <w:i w:val="false"/>
          <w:color w:val="000000"/>
          <w:sz w:val="28"/>
        </w:rPr>
        <w:t>
№ транспондера ________; ЭИИМ в направлении на ЗССС, дБВт __________.</w:t>
      </w:r>
    </w:p>
    <w:p>
      <w:pPr>
        <w:spacing w:after="0"/>
        <w:ind w:left="0"/>
        <w:jc w:val="both"/>
      </w:pP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____ км., при условии соответствия</w:t>
      </w:r>
      <w:r>
        <w:br/>
      </w:r>
      <w:r>
        <w:rPr>
          <w:rFonts w:ascii="Times New Roman"/>
          <w:b w:val="false"/>
          <w:i w:val="false"/>
          <w:color w:val="000000"/>
          <w:sz w:val="28"/>
        </w:rPr>
        <w:t>
эксплуатационных параметров расчетным данным.</w:t>
      </w:r>
    </w:p>
    <w:p>
      <w:pPr>
        <w:spacing w:after="0"/>
        <w:ind w:left="0"/>
        <w:jc w:val="both"/>
      </w:pPr>
      <w:r>
        <w:rPr>
          <w:rFonts w:ascii="Times New Roman"/>
          <w:b w:val="false"/>
          <w:i w:val="false"/>
          <w:color w:val="000000"/>
          <w:sz w:val="28"/>
        </w:rPr>
        <w:t>Дополнительная информация ___________________________________________</w:t>
      </w:r>
      <w:r>
        <w:br/>
      </w:r>
      <w:r>
        <w:rPr>
          <w:rFonts w:ascii="Times New Roman"/>
          <w:b w:val="false"/>
          <w:i w:val="false"/>
          <w:color w:val="000000"/>
          <w:sz w:val="28"/>
        </w:rPr>
        <w:t>
                            заполняется в зависимости от вида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выдачи "___" ___________ 20 __ года</w:t>
      </w:r>
      <w:r>
        <w:br/>
      </w:r>
      <w:r>
        <w:rPr>
          <w:rFonts w:ascii="Times New Roman"/>
          <w:b w:val="false"/>
          <w:i w:val="false"/>
          <w:color w:val="000000"/>
          <w:sz w:val="28"/>
        </w:rPr>
        <w:t>
___________________     _____________ М.П. __________________________</w:t>
      </w:r>
      <w:r>
        <w:br/>
      </w:r>
      <w:r>
        <w:rPr>
          <w:rFonts w:ascii="Times New Roman"/>
          <w:b w:val="false"/>
          <w:i w:val="false"/>
          <w:color w:val="000000"/>
          <w:sz w:val="28"/>
        </w:rPr>
        <w:t>
  (руководитель)          (подпись)                (Ф.И.О.)</w:t>
      </w:r>
    </w:p>
    <w:bookmarkStart w:name="z176" w:id="97"/>
    <w:p>
      <w:pPr>
        <w:spacing w:after="0"/>
        <w:ind w:left="0"/>
        <w:jc w:val="both"/>
      </w:pPr>
      <w:r>
        <w:rPr>
          <w:rFonts w:ascii="Times New Roman"/>
          <w:b w:val="false"/>
          <w:i w:val="false"/>
          <w:color w:val="000000"/>
          <w:sz w:val="28"/>
        </w:rPr>
        <w:t>
Приложение 38</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97"/>
    <w:bookmarkStart w:name="z224" w:id="98"/>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r>
        <w:br/>
      </w:r>
      <w:r>
        <w:rPr>
          <w:rFonts w:ascii="Times New Roman"/>
          <w:b w:val="false"/>
          <w:i w:val="false"/>
          <w:color w:val="000000"/>
          <w:sz w:val="28"/>
        </w:rPr>
        <w:t>
   </w:t>
      </w:r>
      <w:r>
        <w:rPr>
          <w:rFonts w:ascii="Times New Roman"/>
          <w:b/>
          <w:i w:val="false"/>
          <w:color w:val="000000"/>
          <w:sz w:val="28"/>
        </w:rPr>
        <w:t>экспертизы электромагнитной совместимости радиоэлектронного</w:t>
      </w:r>
      <w:r>
        <w:br/>
      </w:r>
      <w:r>
        <w:rPr>
          <w:rFonts w:ascii="Times New Roman"/>
          <w:b w:val="false"/>
          <w:i w:val="false"/>
          <w:color w:val="000000"/>
          <w:sz w:val="28"/>
        </w:rPr>
        <w:t>
                     </w:t>
      </w:r>
      <w:r>
        <w:rPr>
          <w:rFonts w:ascii="Times New Roman"/>
          <w:b/>
          <w:i w:val="false"/>
          <w:color w:val="000000"/>
          <w:sz w:val="28"/>
        </w:rPr>
        <w:t>средства подвижной службы</w:t>
      </w:r>
    </w:p>
    <w:bookmarkEnd w:id="98"/>
    <w:p>
      <w:pPr>
        <w:spacing w:after="0"/>
        <w:ind w:left="0"/>
        <w:jc w:val="both"/>
      </w:pPr>
      <w:r>
        <w:rPr>
          <w:rFonts w:ascii="Times New Roman"/>
          <w:b w:val="false"/>
          <w:i w:val="false"/>
          <w:color w:val="000000"/>
          <w:sz w:val="28"/>
        </w:rPr>
        <w:t>Выдано ______________________________________________________________</w:t>
      </w:r>
      <w:r>
        <w:br/>
      </w:r>
      <w:r>
        <w:rPr>
          <w:rFonts w:ascii="Times New Roman"/>
          <w:b w:val="false"/>
          <w:i w:val="false"/>
          <w:color w:val="000000"/>
          <w:sz w:val="28"/>
        </w:rPr>
        <w:t>
на РЭС типа __________________________________ со следующими данными:</w:t>
      </w:r>
      <w:r>
        <w:br/>
      </w:r>
      <w:r>
        <w:rPr>
          <w:rFonts w:ascii="Times New Roman"/>
          <w:b w:val="false"/>
          <w:i w:val="false"/>
          <w:color w:val="000000"/>
          <w:sz w:val="28"/>
        </w:rPr>
        <w:t>
Пункт установки ____________________________________________________;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Географические координаты:</w:t>
      </w:r>
      <w:r>
        <w:br/>
      </w:r>
      <w:r>
        <w:rPr>
          <w:rFonts w:ascii="Times New Roman"/>
          <w:b w:val="false"/>
          <w:i w:val="false"/>
          <w:color w:val="000000"/>
          <w:sz w:val="28"/>
        </w:rPr>
        <w:t>
долгота _________________________, широта __________________________.</w:t>
      </w:r>
      <w:r>
        <w:br/>
      </w:r>
      <w:r>
        <w:rPr>
          <w:rFonts w:ascii="Times New Roman"/>
          <w:b w:val="false"/>
          <w:i w:val="false"/>
          <w:color w:val="000000"/>
          <w:sz w:val="28"/>
        </w:rPr>
        <w:t>
        градусы, минуты, секунды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Мощность передатчика, Вт _____________; Класс излучения ____________;</w:t>
      </w:r>
      <w:r>
        <w:br/>
      </w:r>
      <w:r>
        <w:rPr>
          <w:rFonts w:ascii="Times New Roman"/>
          <w:b w:val="false"/>
          <w:i w:val="false"/>
          <w:color w:val="000000"/>
          <w:sz w:val="28"/>
        </w:rPr>
        <w:t>
Количество используемых каналов ____________________________________;</w:t>
      </w:r>
      <w:r>
        <w:br/>
      </w:r>
      <w:r>
        <w:rPr>
          <w:rFonts w:ascii="Times New Roman"/>
          <w:b w:val="false"/>
          <w:i w:val="false"/>
          <w:color w:val="000000"/>
          <w:sz w:val="28"/>
        </w:rPr>
        <w:t>
Частота приема/передачи, МГц или занимаемый частотный диапазон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Чувствительность, мкВ _________; Стандарт (протокол) связи _________.</w:t>
      </w:r>
      <w:r>
        <w:br/>
      </w:r>
      <w:r>
        <w:rPr>
          <w:rFonts w:ascii="Times New Roman"/>
          <w:b w:val="false"/>
          <w:i w:val="false"/>
          <w:color w:val="000000"/>
          <w:sz w:val="28"/>
        </w:rPr>
        <w:t>
Характеристики антенны:</w:t>
      </w:r>
      <w:r>
        <w:br/>
      </w:r>
      <w:r>
        <w:rPr>
          <w:rFonts w:ascii="Times New Roman"/>
          <w:b w:val="false"/>
          <w:i w:val="false"/>
          <w:color w:val="000000"/>
          <w:sz w:val="28"/>
        </w:rPr>
        <w:t>
Тип антенны _________________; Коэффициент усиления, дБ ____________;</w:t>
      </w:r>
      <w:r>
        <w:br/>
      </w:r>
      <w:r>
        <w:rPr>
          <w:rFonts w:ascii="Times New Roman"/>
          <w:b w:val="false"/>
          <w:i w:val="false"/>
          <w:color w:val="000000"/>
          <w:sz w:val="28"/>
        </w:rPr>
        <w:t>
Отметка земли над уровнем моря, м __________________________________;</w:t>
      </w:r>
      <w:r>
        <w:br/>
      </w:r>
      <w:r>
        <w:rPr>
          <w:rFonts w:ascii="Times New Roman"/>
          <w:b w:val="false"/>
          <w:i w:val="false"/>
          <w:color w:val="000000"/>
          <w:sz w:val="28"/>
        </w:rPr>
        <w:t>
Высота подвеса антенны над уровнем земли, м ________________________;</w:t>
      </w:r>
      <w:r>
        <w:br/>
      </w:r>
      <w:r>
        <w:rPr>
          <w:rFonts w:ascii="Times New Roman"/>
          <w:b w:val="false"/>
          <w:i w:val="false"/>
          <w:color w:val="000000"/>
          <w:sz w:val="28"/>
        </w:rPr>
        <w:t>
Количество секторов ________________________________________________;</w:t>
      </w:r>
      <w:r>
        <w:br/>
      </w:r>
      <w:r>
        <w:rPr>
          <w:rFonts w:ascii="Times New Roman"/>
          <w:b w:val="false"/>
          <w:i w:val="false"/>
          <w:color w:val="000000"/>
          <w:sz w:val="28"/>
        </w:rPr>
        <w:t>
Азимут максимального излучения по секторам, град. __________________;</w:t>
      </w:r>
      <w:r>
        <w:br/>
      </w:r>
      <w:r>
        <w:rPr>
          <w:rFonts w:ascii="Times New Roman"/>
          <w:b w:val="false"/>
          <w:i w:val="false"/>
          <w:color w:val="000000"/>
          <w:sz w:val="28"/>
        </w:rPr>
        <w:t>
Поляризация излучаемой антенны _____________________________________.</w:t>
      </w:r>
    </w:p>
    <w:p>
      <w:pPr>
        <w:spacing w:after="0"/>
        <w:ind w:left="0"/>
        <w:jc w:val="both"/>
      </w:pP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____ км., при условии соответствия</w:t>
      </w:r>
      <w:r>
        <w:br/>
      </w:r>
      <w:r>
        <w:rPr>
          <w:rFonts w:ascii="Times New Roman"/>
          <w:b w:val="false"/>
          <w:i w:val="false"/>
          <w:color w:val="000000"/>
          <w:sz w:val="28"/>
        </w:rPr>
        <w:t>
эксплуатационных параметров расчетным данным.</w:t>
      </w:r>
    </w:p>
    <w:p>
      <w:pPr>
        <w:spacing w:after="0"/>
        <w:ind w:left="0"/>
        <w:jc w:val="both"/>
      </w:pPr>
      <w:r>
        <w:rPr>
          <w:rFonts w:ascii="Times New Roman"/>
          <w:b w:val="false"/>
          <w:i w:val="false"/>
          <w:color w:val="000000"/>
          <w:sz w:val="28"/>
        </w:rPr>
        <w:t>Дополнительная информация ___________________________________________</w:t>
      </w:r>
      <w:r>
        <w:br/>
      </w:r>
      <w:r>
        <w:rPr>
          <w:rFonts w:ascii="Times New Roman"/>
          <w:b w:val="false"/>
          <w:i w:val="false"/>
          <w:color w:val="000000"/>
          <w:sz w:val="28"/>
        </w:rPr>
        <w:t>
                           заполняется в зависимости от вида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выдачи "___" ___________ 20 __ года</w:t>
      </w:r>
      <w:r>
        <w:br/>
      </w:r>
      <w:r>
        <w:rPr>
          <w:rFonts w:ascii="Times New Roman"/>
          <w:b w:val="false"/>
          <w:i w:val="false"/>
          <w:color w:val="000000"/>
          <w:sz w:val="28"/>
        </w:rPr>
        <w:t>
___________________   _____________ М.П. ____________________________</w:t>
      </w:r>
      <w:r>
        <w:br/>
      </w:r>
      <w:r>
        <w:rPr>
          <w:rFonts w:ascii="Times New Roman"/>
          <w:b w:val="false"/>
          <w:i w:val="false"/>
          <w:color w:val="000000"/>
          <w:sz w:val="28"/>
        </w:rPr>
        <w:t>
  (руководитель)        (подпись)                 (Ф.И.О.)</w:t>
      </w:r>
    </w:p>
    <w:bookmarkStart w:name="z177" w:id="99"/>
    <w:p>
      <w:pPr>
        <w:spacing w:after="0"/>
        <w:ind w:left="0"/>
        <w:jc w:val="both"/>
      </w:pPr>
      <w:r>
        <w:rPr>
          <w:rFonts w:ascii="Times New Roman"/>
          <w:b w:val="false"/>
          <w:i w:val="false"/>
          <w:color w:val="000000"/>
          <w:sz w:val="28"/>
        </w:rPr>
        <w:t>
Приложение 39</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99"/>
    <w:bookmarkStart w:name="z225" w:id="100"/>
    <w:p>
      <w:pPr>
        <w:spacing w:after="0"/>
        <w:ind w:left="0"/>
        <w:jc w:val="both"/>
      </w:pPr>
      <w:r>
        <w:rPr>
          <w:rFonts w:ascii="Times New Roman"/>
          <w:b w:val="false"/>
          <w:i w:val="false"/>
          <w:color w:val="000000"/>
          <w:sz w:val="28"/>
        </w:rPr>
        <w:t>
          </w:t>
      </w:r>
      <w:r>
        <w:rPr>
          <w:rFonts w:ascii="Times New Roman"/>
          <w:b/>
          <w:i w:val="false"/>
          <w:color w:val="000000"/>
          <w:sz w:val="28"/>
        </w:rPr>
        <w:t>Форма разрешения на использование радиочастотного</w:t>
      </w:r>
      <w:r>
        <w:br/>
      </w:r>
      <w:r>
        <w:rPr>
          <w:rFonts w:ascii="Times New Roman"/>
          <w:b w:val="false"/>
          <w:i w:val="false"/>
          <w:color w:val="000000"/>
          <w:sz w:val="28"/>
        </w:rPr>
        <w:t>
                      </w:t>
      </w:r>
      <w:r>
        <w:rPr>
          <w:rFonts w:ascii="Times New Roman"/>
          <w:b/>
          <w:i w:val="false"/>
          <w:color w:val="000000"/>
          <w:sz w:val="28"/>
        </w:rPr>
        <w:t>спектра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Елтаңба</w:t>
      </w:r>
      <w:r>
        <w:br/>
      </w:r>
      <w:r>
        <w:rPr>
          <w:rFonts w:ascii="Times New Roman"/>
          <w:b w:val="false"/>
          <w:i w:val="false"/>
          <w:color w:val="000000"/>
          <w:sz w:val="28"/>
        </w:rPr>
        <w:t>
             Байланыс саласындағы уәкілетті орган</w:t>
      </w:r>
      <w:r>
        <w:br/>
      </w:r>
      <w:r>
        <w:rPr>
          <w:rFonts w:ascii="Times New Roman"/>
          <w:b w:val="false"/>
          <w:i w:val="false"/>
          <w:color w:val="000000"/>
          <w:sz w:val="28"/>
        </w:rPr>
        <w:t>
      Герб</w:t>
      </w:r>
      <w:r>
        <w:br/>
      </w:r>
      <w:r>
        <w:rPr>
          <w:rFonts w:ascii="Times New Roman"/>
          <w:b w:val="false"/>
          <w:i w:val="false"/>
          <w:color w:val="000000"/>
          <w:sz w:val="28"/>
        </w:rPr>
        <w:t>
             Уполномоченный орган в области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KZ                                                   № 000000*</w:t>
      </w:r>
    </w:p>
    <w:bookmarkEnd w:id="100"/>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радиожиілік спектрін пайдалануға</w:t>
      </w:r>
      <w:r>
        <w:br/>
      </w:r>
      <w:r>
        <w:rPr>
          <w:rFonts w:ascii="Times New Roman"/>
          <w:b w:val="false"/>
          <w:i w:val="false"/>
          <w:color w:val="000000"/>
          <w:sz w:val="28"/>
        </w:rPr>
        <w:t>
                                </w:t>
      </w:r>
      <w:r>
        <w:rPr>
          <w:rFonts w:ascii="Times New Roman"/>
          <w:b/>
          <w:i w:val="false"/>
          <w:color w:val="000000"/>
          <w:sz w:val="28"/>
        </w:rPr>
        <w:t>РҰҚСАТ</w:t>
      </w:r>
      <w:r>
        <w:br/>
      </w:r>
      <w:r>
        <w:rPr>
          <w:rFonts w:ascii="Times New Roman"/>
          <w:b w:val="false"/>
          <w:i w:val="false"/>
          <w:color w:val="000000"/>
          <w:sz w:val="28"/>
        </w:rPr>
        <w:t>
                              </w:t>
      </w:r>
      <w:r>
        <w:rPr>
          <w:rFonts w:ascii="Times New Roman"/>
          <w:b/>
          <w:i w:val="false"/>
          <w:color w:val="000000"/>
          <w:sz w:val="28"/>
        </w:rPr>
        <w:t>РАЗРЕШЕНИЕ</w:t>
      </w:r>
      <w:r>
        <w:br/>
      </w:r>
      <w:r>
        <w:rPr>
          <w:rFonts w:ascii="Times New Roman"/>
          <w:b w:val="false"/>
          <w:i w:val="false"/>
          <w:color w:val="000000"/>
          <w:sz w:val="28"/>
        </w:rPr>
        <w:t>
</w:t>
      </w:r>
      <w:r>
        <w:rPr>
          <w:rFonts w:ascii="Times New Roman"/>
          <w:b/>
          <w:i w:val="false"/>
          <w:color w:val="000000"/>
          <w:sz w:val="28"/>
        </w:rPr>
        <w:t>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                         РЧС N A/BB-CCC/DDDD</w:t>
      </w:r>
      <w:r>
        <w:br/>
      </w:r>
      <w:r>
        <w:rPr>
          <w:rFonts w:ascii="Times New Roman"/>
          <w:b w:val="false"/>
          <w:i w:val="false"/>
          <w:color w:val="000000"/>
          <w:sz w:val="28"/>
        </w:rPr>
        <w:t>
Берілді          (заңды және жеке тұлғалардың атауы)</w:t>
      </w:r>
      <w:r>
        <w:br/>
      </w: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Ұйымдастыру үшін (байланыс түрі (теле және радиохабар тарату</w:t>
      </w:r>
      <w:r>
        <w:br/>
      </w:r>
      <w:r>
        <w:rPr>
          <w:rFonts w:ascii="Times New Roman"/>
          <w:b w:val="false"/>
          <w:i w:val="false"/>
          <w:color w:val="000000"/>
          <w:sz w:val="28"/>
        </w:rPr>
        <w:t>
                 бағдарламаларының эфирді трансляциаларынан басқа)</w:t>
      </w:r>
      <w:r>
        <w:br/>
      </w:r>
      <w:r>
        <w:rPr>
          <w:rFonts w:ascii="Times New Roman"/>
          <w:b w:val="false"/>
          <w:i w:val="false"/>
          <w:color w:val="000000"/>
          <w:sz w:val="28"/>
        </w:rPr>
        <w:t>
Для организации  (вид радиосвязи (кроме эфирной трансляции</w:t>
      </w:r>
      <w:r>
        <w:br/>
      </w:r>
      <w:r>
        <w:rPr>
          <w:rFonts w:ascii="Times New Roman"/>
          <w:b w:val="false"/>
          <w:i w:val="false"/>
          <w:color w:val="000000"/>
          <w:sz w:val="28"/>
        </w:rPr>
        <w:t>
                 телевизионных и радиовещательных программ))</w:t>
      </w:r>
    </w:p>
    <w:p>
      <w:pPr>
        <w:spacing w:after="0"/>
        <w:ind w:left="0"/>
        <w:jc w:val="both"/>
      </w:pPr>
      <w:r>
        <w:rPr>
          <w:rFonts w:ascii="Times New Roman"/>
          <w:b w:val="false"/>
          <w:i w:val="false"/>
          <w:color w:val="000000"/>
          <w:sz w:val="28"/>
        </w:rPr>
        <w:t>            Мынадай көрсеткіштері бар радиожиіліктерін пайдалануға</w:t>
      </w:r>
      <w:r>
        <w:br/>
      </w:r>
      <w:r>
        <w:rPr>
          <w:rFonts w:ascii="Times New Roman"/>
          <w:b w:val="false"/>
          <w:i w:val="false"/>
          <w:color w:val="000000"/>
          <w:sz w:val="28"/>
        </w:rPr>
        <w:t>
                           рұқсат етіледі:</w:t>
      </w:r>
      <w:r>
        <w:br/>
      </w:r>
      <w:r>
        <w:rPr>
          <w:rFonts w:ascii="Times New Roman"/>
          <w:b w:val="false"/>
          <w:i w:val="false"/>
          <w:color w:val="000000"/>
          <w:sz w:val="28"/>
        </w:rPr>
        <w:t>
            Разрешается использовать радиочастоты со следующими</w:t>
      </w:r>
      <w:r>
        <w:br/>
      </w:r>
      <w:r>
        <w:rPr>
          <w:rFonts w:ascii="Times New Roman"/>
          <w:b w:val="false"/>
          <w:i w:val="false"/>
          <w:color w:val="000000"/>
          <w:sz w:val="28"/>
        </w:rPr>
        <w:t>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106"/>
        <w:gridCol w:w="1890"/>
        <w:gridCol w:w="2365"/>
        <w:gridCol w:w="1869"/>
        <w:gridCol w:w="2323"/>
        <w:gridCol w:w="2324"/>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w:t>
            </w:r>
            <w:r>
              <w:br/>
            </w:r>
            <w:r>
              <w:rPr>
                <w:rFonts w:ascii="Times New Roman"/>
                <w:b w:val="false"/>
                <w:i w:val="false"/>
                <w:color w:val="000000"/>
                <w:sz w:val="20"/>
              </w:rPr>
              <w:t>
пункті</w:t>
            </w:r>
            <w:r>
              <w:br/>
            </w:r>
            <w:r>
              <w:rPr>
                <w:rFonts w:ascii="Times New Roman"/>
                <w:b w:val="false"/>
                <w:i w:val="false"/>
                <w:color w:val="000000"/>
                <w:sz w:val="20"/>
              </w:rPr>
              <w:t>
Пункт</w:t>
            </w:r>
            <w:r>
              <w:br/>
            </w:r>
            <w:r>
              <w:rPr>
                <w:rFonts w:ascii="Times New Roman"/>
                <w:b w:val="false"/>
                <w:i w:val="false"/>
                <w:color w:val="000000"/>
                <w:sz w:val="20"/>
              </w:rPr>
              <w:t>
установки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r>
              <w:br/>
            </w:r>
            <w:r>
              <w:rPr>
                <w:rFonts w:ascii="Times New Roman"/>
                <w:b w:val="false"/>
                <w:i w:val="false"/>
                <w:color w:val="000000"/>
                <w:sz w:val="20"/>
              </w:rPr>
              <w:t>
түрі</w:t>
            </w:r>
            <w:r>
              <w:br/>
            </w:r>
            <w:r>
              <w:rPr>
                <w:rFonts w:ascii="Times New Roman"/>
                <w:b w:val="false"/>
                <w:i w:val="false"/>
                <w:color w:val="000000"/>
                <w:sz w:val="20"/>
              </w:rPr>
              <w:t>
Вид</w:t>
            </w:r>
            <w:r>
              <w:br/>
            </w:r>
            <w:r>
              <w:rPr>
                <w:rFonts w:ascii="Times New Roman"/>
                <w:b w:val="false"/>
                <w:i w:val="false"/>
                <w:color w:val="000000"/>
                <w:sz w:val="20"/>
              </w:rPr>
              <w:t>
оборудо-</w:t>
            </w:r>
            <w:r>
              <w:br/>
            </w:r>
            <w:r>
              <w:rPr>
                <w:rFonts w:ascii="Times New Roman"/>
                <w:b w:val="false"/>
                <w:i w:val="false"/>
                <w:color w:val="000000"/>
                <w:sz w:val="20"/>
              </w:rPr>
              <w:t>
вания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r>
              <w:br/>
            </w:r>
            <w:r>
              <w:rPr>
                <w:rFonts w:ascii="Times New Roman"/>
                <w:b w:val="false"/>
                <w:i w:val="false"/>
                <w:color w:val="000000"/>
                <w:sz w:val="20"/>
              </w:rPr>
              <w:t>
жиіліктері</w:t>
            </w:r>
            <w:r>
              <w:br/>
            </w:r>
            <w:r>
              <w:rPr>
                <w:rFonts w:ascii="Times New Roman"/>
                <w:b w:val="false"/>
                <w:i w:val="false"/>
                <w:color w:val="000000"/>
                <w:sz w:val="20"/>
              </w:rPr>
              <w:t>
Несущие</w:t>
            </w:r>
            <w:r>
              <w:br/>
            </w:r>
            <w:r>
              <w:rPr>
                <w:rFonts w:ascii="Times New Roman"/>
                <w:b w:val="false"/>
                <w:i w:val="false"/>
                <w:color w:val="000000"/>
                <w:sz w:val="20"/>
              </w:rPr>
              <w:t>
частоты,</w:t>
            </w:r>
            <w:r>
              <w:br/>
            </w:r>
            <w:r>
              <w:rPr>
                <w:rFonts w:ascii="Times New Roman"/>
                <w:b w:val="false"/>
                <w:i w:val="false"/>
                <w:color w:val="000000"/>
                <w:sz w:val="20"/>
              </w:rPr>
              <w:t>
МГц</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Мощность</w:t>
            </w:r>
            <w:r>
              <w:br/>
            </w:r>
            <w:r>
              <w:rPr>
                <w:rFonts w:ascii="Times New Roman"/>
                <w:b w:val="false"/>
                <w:i w:val="false"/>
                <w:color w:val="000000"/>
                <w:sz w:val="20"/>
              </w:rPr>
              <w:t>
Вт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w:t>
            </w:r>
            <w:r>
              <w:br/>
            </w:r>
            <w:r>
              <w:rPr>
                <w:rFonts w:ascii="Times New Roman"/>
                <w:b w:val="false"/>
                <w:i w:val="false"/>
                <w:color w:val="000000"/>
                <w:sz w:val="20"/>
              </w:rPr>
              <w:t>
іліну</w:t>
            </w:r>
            <w:r>
              <w:br/>
            </w:r>
            <w:r>
              <w:rPr>
                <w:rFonts w:ascii="Times New Roman"/>
                <w:b w:val="false"/>
                <w:i w:val="false"/>
                <w:color w:val="000000"/>
                <w:sz w:val="20"/>
              </w:rPr>
              <w:t>
биіктігі</w:t>
            </w:r>
            <w:r>
              <w:br/>
            </w:r>
            <w:r>
              <w:rPr>
                <w:rFonts w:ascii="Times New Roman"/>
                <w:b w:val="false"/>
                <w:i w:val="false"/>
                <w:color w:val="000000"/>
                <w:sz w:val="20"/>
              </w:rPr>
              <w:t>
Высота</w:t>
            </w:r>
            <w:r>
              <w:br/>
            </w:r>
            <w:r>
              <w:rPr>
                <w:rFonts w:ascii="Times New Roman"/>
                <w:b w:val="false"/>
                <w:i w:val="false"/>
                <w:color w:val="000000"/>
                <w:sz w:val="20"/>
              </w:rPr>
              <w:t>
подвеса</w:t>
            </w:r>
            <w:r>
              <w:br/>
            </w:r>
            <w:r>
              <w:rPr>
                <w:rFonts w:ascii="Times New Roman"/>
                <w:b w:val="false"/>
                <w:i w:val="false"/>
                <w:color w:val="000000"/>
                <w:sz w:val="20"/>
              </w:rPr>
              <w:t>
антенны, 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Примечание</w:t>
            </w:r>
          </w:p>
        </w:tc>
      </w:tr>
    </w:tbl>
    <w:p>
      <w:pPr>
        <w:spacing w:after="0"/>
        <w:ind w:left="0"/>
        <w:jc w:val="both"/>
      </w:pPr>
      <w:r>
        <w:rPr>
          <w:rFonts w:ascii="Times New Roman"/>
          <w:b w:val="false"/>
          <w:i w:val="false"/>
          <w:color w:val="000000"/>
          <w:sz w:val="28"/>
        </w:rPr>
        <w:t>Рұқсаттың қолданылу мерзімі: 20__ жылдың 25 наурызына дейін.</w:t>
      </w:r>
      <w:r>
        <w:br/>
      </w:r>
      <w:r>
        <w:rPr>
          <w:rFonts w:ascii="Times New Roman"/>
          <w:b w:val="false"/>
          <w:i w:val="false"/>
          <w:color w:val="000000"/>
          <w:sz w:val="28"/>
        </w:rPr>
        <w:t>
Срок действия Разрешения: до 25 марта 20 __ года</w:t>
      </w:r>
    </w:p>
    <w:p>
      <w:pPr>
        <w:spacing w:after="0"/>
        <w:ind w:left="0"/>
        <w:jc w:val="both"/>
      </w:pPr>
      <w:r>
        <w:rPr>
          <w:rFonts w:ascii="Times New Roman"/>
          <w:b w:val="false"/>
          <w:i w:val="false"/>
          <w:color w:val="000000"/>
          <w:sz w:val="28"/>
        </w:rPr>
        <w:t>Ресімделген күні: 20___ жылғы "___" __________________</w:t>
      </w:r>
      <w:r>
        <w:br/>
      </w:r>
      <w:r>
        <w:rPr>
          <w:rFonts w:ascii="Times New Roman"/>
          <w:b w:val="false"/>
          <w:i w:val="false"/>
          <w:color w:val="000000"/>
          <w:sz w:val="28"/>
        </w:rPr>
        <w:t>
Дата оформления: "___" _______________ 20___ года</w:t>
      </w:r>
    </w:p>
    <w:p>
      <w:pPr>
        <w:spacing w:after="0"/>
        <w:ind w:left="0"/>
        <w:jc w:val="both"/>
      </w:pPr>
      <w:r>
        <w:rPr>
          <w:rFonts w:ascii="Times New Roman"/>
          <w:b w:val="false"/>
          <w:i w:val="false"/>
          <w:color w:val="000000"/>
          <w:sz w:val="28"/>
        </w:rPr>
        <w:t>Берілген күні: 20___ жылғы "___" __________________ М.О.</w:t>
      </w:r>
      <w:r>
        <w:br/>
      </w:r>
      <w:r>
        <w:rPr>
          <w:rFonts w:ascii="Times New Roman"/>
          <w:b w:val="false"/>
          <w:i w:val="false"/>
          <w:color w:val="000000"/>
          <w:sz w:val="28"/>
        </w:rPr>
        <w:t>
Дата выдачи: "___" __________________ 20___ года М.П.</w:t>
      </w:r>
    </w:p>
    <w:p>
      <w:pPr>
        <w:spacing w:after="0"/>
        <w:ind w:left="0"/>
        <w:jc w:val="both"/>
      </w:pPr>
      <w:r>
        <w:rPr>
          <w:rFonts w:ascii="Times New Roman"/>
          <w:b w:val="false"/>
          <w:i w:val="false"/>
          <w:color w:val="000000"/>
          <w:sz w:val="28"/>
        </w:rPr>
        <w:t>Төраға                                          Аты-жөні</w:t>
      </w:r>
      <w:r>
        <w:br/>
      </w:r>
      <w:r>
        <w:rPr>
          <w:rFonts w:ascii="Times New Roman"/>
          <w:b w:val="false"/>
          <w:i w:val="false"/>
          <w:color w:val="000000"/>
          <w:sz w:val="28"/>
        </w:rPr>
        <w:t xml:space="preserve">
Председатель _____________________________      Ф.И.О. </w:t>
      </w:r>
      <w:r>
        <w:br/>
      </w:r>
      <w:r>
        <w:rPr>
          <w:rFonts w:ascii="Times New Roman"/>
          <w:b w:val="false"/>
          <w:i w:val="false"/>
          <w:color w:val="000000"/>
          <w:sz w:val="28"/>
        </w:rPr>
        <w:t>
                    (қолы/подпись)</w:t>
      </w:r>
    </w:p>
    <w:bookmarkStart w:name="z178" w:id="101"/>
    <w:p>
      <w:pPr>
        <w:spacing w:after="0"/>
        <w:ind w:left="0"/>
        <w:jc w:val="both"/>
      </w:pPr>
      <w:r>
        <w:rPr>
          <w:rFonts w:ascii="Times New Roman"/>
          <w:b w:val="false"/>
          <w:i w:val="false"/>
          <w:color w:val="000000"/>
          <w:sz w:val="28"/>
        </w:rPr>
        <w:t>
Приложение 40</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101"/>
    <w:bookmarkStart w:name="z226" w:id="102"/>
    <w:p>
      <w:pPr>
        <w:spacing w:after="0"/>
        <w:ind w:left="0"/>
        <w:jc w:val="both"/>
      </w:pPr>
      <w:r>
        <w:rPr>
          <w:rFonts w:ascii="Times New Roman"/>
          <w:b w:val="false"/>
          <w:i w:val="false"/>
          <w:color w:val="000000"/>
          <w:sz w:val="28"/>
        </w:rPr>
        <w:t>
          </w:t>
      </w:r>
      <w:r>
        <w:rPr>
          <w:rFonts w:ascii="Times New Roman"/>
          <w:b/>
          <w:i w:val="false"/>
          <w:color w:val="000000"/>
          <w:sz w:val="28"/>
        </w:rPr>
        <w:t>Форма разрешения на использование радиочастотного</w:t>
      </w:r>
      <w:r>
        <w:br/>
      </w:r>
      <w:r>
        <w:rPr>
          <w:rFonts w:ascii="Times New Roman"/>
          <w:b w:val="false"/>
          <w:i w:val="false"/>
          <w:color w:val="000000"/>
          <w:sz w:val="28"/>
        </w:rPr>
        <w:t>
                    </w:t>
      </w:r>
      <w:r>
        <w:rPr>
          <w:rFonts w:ascii="Times New Roman"/>
          <w:b/>
          <w:i w:val="false"/>
          <w:color w:val="000000"/>
          <w:sz w:val="28"/>
        </w:rPr>
        <w:t>спектра Республики Казахстан</w:t>
      </w:r>
    </w:p>
    <w:bookmarkEnd w:id="102"/>
    <w:p>
      <w:pPr>
        <w:spacing w:after="0"/>
        <w:ind w:left="0"/>
        <w:jc w:val="both"/>
      </w:pPr>
      <w:r>
        <w:rPr>
          <w:rFonts w:ascii="Times New Roman"/>
          <w:b w:val="false"/>
          <w:i w:val="false"/>
          <w:color w:val="000000"/>
          <w:sz w:val="28"/>
        </w:rPr>
        <w:t>(келесі жағы)</w:t>
      </w:r>
      <w:r>
        <w:br/>
      </w:r>
      <w:r>
        <w:rPr>
          <w:rFonts w:ascii="Times New Roman"/>
          <w:b w:val="false"/>
          <w:i w:val="false"/>
          <w:color w:val="000000"/>
          <w:sz w:val="28"/>
        </w:rPr>
        <w:t>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2"/>
        <w:gridCol w:w="10358"/>
      </w:tblGrid>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w:t>
            </w:r>
            <w:r>
              <w:br/>
            </w:r>
            <w:r>
              <w:rPr>
                <w:rFonts w:ascii="Times New Roman"/>
                <w:b w:val="false"/>
                <w:i w:val="false"/>
                <w:color w:val="000000"/>
                <w:sz w:val="20"/>
              </w:rPr>
              <w:t>
</w:t>
            </w:r>
            <w:r>
              <w:rPr>
                <w:rFonts w:ascii="Times New Roman"/>
                <w:b/>
                <w:i w:val="false"/>
                <w:color w:val="000000"/>
                <w:sz w:val="20"/>
              </w:rPr>
              <w:t>мәліметтер:</w:t>
            </w:r>
            <w:r>
              <w:br/>
            </w:r>
            <w:r>
              <w:rPr>
                <w:rFonts w:ascii="Times New Roman"/>
                <w:b w:val="false"/>
                <w:i w:val="false"/>
                <w:color w:val="000000"/>
                <w:sz w:val="20"/>
              </w:rPr>
              <w:t>
</w:t>
            </w:r>
            <w:r>
              <w:rPr>
                <w:rFonts w:ascii="Times New Roman"/>
                <w:b/>
                <w:i w:val="false"/>
                <w:color w:val="000000"/>
                <w:sz w:val="20"/>
              </w:rPr>
              <w:t>Дополнительные</w:t>
            </w:r>
            <w:r>
              <w:br/>
            </w:r>
            <w:r>
              <w:rPr>
                <w:rFonts w:ascii="Times New Roman"/>
                <w:b w:val="false"/>
                <w:i w:val="false"/>
                <w:color w:val="000000"/>
                <w:sz w:val="20"/>
              </w:rPr>
              <w:t>
</w:t>
            </w:r>
            <w:r>
              <w:rPr>
                <w:rFonts w:ascii="Times New Roman"/>
                <w:b/>
                <w:i w:val="false"/>
                <w:color w:val="000000"/>
                <w:sz w:val="20"/>
              </w:rPr>
              <w:t>сведения:</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br/>
      </w: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бөлегі немесе толық сомасы төленгенін дәлелдейтін құжат болған жағдайда беріледі.</w:t>
      </w:r>
      <w:r>
        <w:br/>
      </w:r>
      <w:r>
        <w:rPr>
          <w:rFonts w:ascii="Times New Roman"/>
          <w:b w:val="false"/>
          <w:i w:val="false"/>
          <w:color w:val="000000"/>
          <w:sz w:val="28"/>
        </w:rPr>
        <w:t>
      2. Рұқсат РЖС пайдаланғаны үшін төлемақы өткен жылға толық төленген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бөлегі немесе толық сомасы төленгенін дәлелдейтін құжат болған жағдайда ұзартылады және бөлімше бастығының қолымен куәландырылады.</w:t>
      </w:r>
      <w:r>
        <w:br/>
      </w:r>
      <w:r>
        <w:rPr>
          <w:rFonts w:ascii="Times New Roman"/>
          <w:b w:val="false"/>
          <w:i w:val="false"/>
          <w:color w:val="000000"/>
          <w:sz w:val="28"/>
        </w:rPr>
        <w:t>
      3. РЭҚ барлық техникалық параметрлері сауалнамаға сәйкес болуы тиіс.</w:t>
      </w:r>
      <w:r>
        <w:br/>
      </w:r>
      <w:r>
        <w:rPr>
          <w:rFonts w:ascii="Times New Roman"/>
          <w:b w:val="false"/>
          <w:i w:val="false"/>
          <w:color w:val="000000"/>
          <w:sz w:val="28"/>
        </w:rPr>
        <w:t>
      4. РЭҚ параметрлері мен орнату орынын ауыстыруға тиым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3. Все параметры РЭС должны соответствовать анкетным данным.</w:t>
      </w:r>
      <w:r>
        <w:br/>
      </w:r>
      <w:r>
        <w:rPr>
          <w:rFonts w:ascii="Times New Roman"/>
          <w:b w:val="false"/>
          <w:i w:val="false"/>
          <w:color w:val="000000"/>
          <w:sz w:val="28"/>
        </w:rPr>
        <w:t xml:space="preserve">
      4. Запрещено изменять технические параметры и место установки РЭС. </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p>
    <w:bookmarkStart w:name="z179" w:id="103"/>
    <w:p>
      <w:pPr>
        <w:spacing w:after="0"/>
        <w:ind w:left="0"/>
        <w:jc w:val="both"/>
      </w:pPr>
      <w:r>
        <w:rPr>
          <w:rFonts w:ascii="Times New Roman"/>
          <w:b w:val="false"/>
          <w:i w:val="false"/>
          <w:color w:val="000000"/>
          <w:sz w:val="28"/>
        </w:rPr>
        <w:t>
Приложение 41</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10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Елтаңба</w:t>
      </w:r>
      <w:r>
        <w:br/>
      </w:r>
      <w:r>
        <w:rPr>
          <w:rFonts w:ascii="Times New Roman"/>
          <w:b w:val="false"/>
          <w:i w:val="false"/>
          <w:color w:val="000000"/>
          <w:sz w:val="28"/>
        </w:rPr>
        <w:t>
              Байланыс саласындағы уәкілетті орган</w:t>
      </w:r>
      <w:r>
        <w:br/>
      </w:r>
      <w:r>
        <w:rPr>
          <w:rFonts w:ascii="Times New Roman"/>
          <w:b w:val="false"/>
          <w:i w:val="false"/>
          <w:color w:val="000000"/>
          <w:sz w:val="28"/>
        </w:rPr>
        <w:t>
      Герб</w:t>
      </w:r>
      <w:r>
        <w:br/>
      </w:r>
      <w:r>
        <w:rPr>
          <w:rFonts w:ascii="Times New Roman"/>
          <w:b w:val="false"/>
          <w:i w:val="false"/>
          <w:color w:val="000000"/>
          <w:sz w:val="28"/>
        </w:rPr>
        <w:t>
              Уполномоченный орган в области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KZ                                                   № 000000*</w:t>
      </w:r>
    </w:p>
    <w:bookmarkStart w:name="z227" w:id="104"/>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радиожиілік спектрін пайдалануға</w:t>
      </w:r>
      <w:r>
        <w:br/>
      </w:r>
      <w:r>
        <w:rPr>
          <w:rFonts w:ascii="Times New Roman"/>
          <w:b w:val="false"/>
          <w:i w:val="false"/>
          <w:color w:val="000000"/>
          <w:sz w:val="28"/>
        </w:rPr>
        <w:t>
                                 </w:t>
      </w:r>
      <w:r>
        <w:rPr>
          <w:rFonts w:ascii="Times New Roman"/>
          <w:b/>
          <w:i w:val="false"/>
          <w:color w:val="000000"/>
          <w:sz w:val="28"/>
        </w:rPr>
        <w:t>РҰҚСАТ</w:t>
      </w:r>
      <w:r>
        <w:br/>
      </w:r>
      <w:r>
        <w:rPr>
          <w:rFonts w:ascii="Times New Roman"/>
          <w:b w:val="false"/>
          <w:i w:val="false"/>
          <w:color w:val="000000"/>
          <w:sz w:val="28"/>
        </w:rPr>
        <w:t>
                               </w:t>
      </w:r>
      <w:r>
        <w:rPr>
          <w:rFonts w:ascii="Times New Roman"/>
          <w:b/>
          <w:i w:val="false"/>
          <w:color w:val="000000"/>
          <w:sz w:val="28"/>
        </w:rPr>
        <w:t>РАЗРЕШЕНИЕ</w:t>
      </w:r>
      <w:r>
        <w:br/>
      </w:r>
      <w:r>
        <w:rPr>
          <w:rFonts w:ascii="Times New Roman"/>
          <w:b w:val="false"/>
          <w:i w:val="false"/>
          <w:color w:val="000000"/>
          <w:sz w:val="28"/>
        </w:rPr>
        <w:t>
</w:t>
      </w:r>
      <w:r>
        <w:rPr>
          <w:rFonts w:ascii="Times New Roman"/>
          <w:b/>
          <w:i w:val="false"/>
          <w:color w:val="000000"/>
          <w:sz w:val="28"/>
        </w:rPr>
        <w:t>на использование радиочастотного спектра Республики Казахстан</w:t>
      </w:r>
    </w:p>
    <w:bookmarkEnd w:id="104"/>
    <w:p>
      <w:pPr>
        <w:spacing w:after="0"/>
        <w:ind w:left="0"/>
        <w:jc w:val="both"/>
      </w:pPr>
      <w:r>
        <w:rPr>
          <w:rFonts w:ascii="Times New Roman"/>
          <w:b w:val="false"/>
          <w:i w:val="false"/>
          <w:color w:val="000000"/>
          <w:sz w:val="28"/>
        </w:rPr>
        <w:t>                           РЧС N A/BB-CCC/DDDD</w:t>
      </w:r>
    </w:p>
    <w:p>
      <w:pPr>
        <w:spacing w:after="0"/>
        <w:ind w:left="0"/>
        <w:jc w:val="both"/>
      </w:pPr>
      <w:r>
        <w:rPr>
          <w:rFonts w:ascii="Times New Roman"/>
          <w:b w:val="false"/>
          <w:i w:val="false"/>
          <w:color w:val="000000"/>
          <w:sz w:val="28"/>
        </w:rPr>
        <w:t>      Берілді     (заңды және жеке тұлғалардың атауы)</w:t>
      </w:r>
      <w:r>
        <w:br/>
      </w:r>
      <w:r>
        <w:rPr>
          <w:rFonts w:ascii="Times New Roman"/>
          <w:b w:val="false"/>
          <w:i w:val="false"/>
          <w:color w:val="000000"/>
          <w:sz w:val="28"/>
        </w:rPr>
        <w:t>
      Выдано      (название телевизионной или радиовещательной</w:t>
      </w:r>
      <w:r>
        <w:br/>
      </w:r>
      <w:r>
        <w:rPr>
          <w:rFonts w:ascii="Times New Roman"/>
          <w:b w:val="false"/>
          <w:i w:val="false"/>
          <w:color w:val="000000"/>
          <w:sz w:val="28"/>
        </w:rPr>
        <w:t>
                  организации)</w:t>
      </w:r>
    </w:p>
    <w:p>
      <w:pPr>
        <w:spacing w:after="0"/>
        <w:ind w:left="0"/>
        <w:jc w:val="both"/>
      </w:pPr>
      <w:r>
        <w:rPr>
          <w:rFonts w:ascii="Times New Roman"/>
          <w:b w:val="false"/>
          <w:i w:val="false"/>
          <w:color w:val="000000"/>
          <w:sz w:val="28"/>
        </w:rPr>
        <w:t>      Ұйымдастыру үшін (теле және радиохабар тарату бағдарламаларын</w:t>
      </w:r>
      <w:r>
        <w:br/>
      </w:r>
      <w:r>
        <w:rPr>
          <w:rFonts w:ascii="Times New Roman"/>
          <w:b w:val="false"/>
          <w:i w:val="false"/>
          <w:color w:val="000000"/>
          <w:sz w:val="28"/>
        </w:rPr>
        <w:t>
                       эфирде трансляциялау)</w:t>
      </w:r>
      <w:r>
        <w:br/>
      </w:r>
      <w:r>
        <w:rPr>
          <w:rFonts w:ascii="Times New Roman"/>
          <w:b w:val="false"/>
          <w:i w:val="false"/>
          <w:color w:val="000000"/>
          <w:sz w:val="28"/>
        </w:rPr>
        <w:t>
      Для организации  (Эфирной трансляции телевизионных (или</w:t>
      </w:r>
      <w:r>
        <w:br/>
      </w:r>
      <w:r>
        <w:rPr>
          <w:rFonts w:ascii="Times New Roman"/>
          <w:b w:val="false"/>
          <w:i w:val="false"/>
          <w:color w:val="000000"/>
          <w:sz w:val="28"/>
        </w:rPr>
        <w:t>
                       радиовещательных) Программ)</w:t>
      </w:r>
    </w:p>
    <w:p>
      <w:pPr>
        <w:spacing w:after="0"/>
        <w:ind w:left="0"/>
        <w:jc w:val="both"/>
      </w:pPr>
      <w:r>
        <w:rPr>
          <w:rFonts w:ascii="Times New Roman"/>
          <w:b w:val="false"/>
          <w:i w:val="false"/>
          <w:color w:val="000000"/>
          <w:sz w:val="28"/>
        </w:rPr>
        <w:t>            Мынадай көрсеткіштері бар радиожиіліктерін пайдалануға</w:t>
      </w:r>
      <w:r>
        <w:br/>
      </w:r>
      <w:r>
        <w:rPr>
          <w:rFonts w:ascii="Times New Roman"/>
          <w:b w:val="false"/>
          <w:i w:val="false"/>
          <w:color w:val="000000"/>
          <w:sz w:val="28"/>
        </w:rPr>
        <w:t>
                              рұқсат етіледі:</w:t>
      </w:r>
      <w:r>
        <w:br/>
      </w:r>
      <w:r>
        <w:rPr>
          <w:rFonts w:ascii="Times New Roman"/>
          <w:b w:val="false"/>
          <w:i w:val="false"/>
          <w:color w:val="000000"/>
          <w:sz w:val="28"/>
        </w:rPr>
        <w:t>
            Разрешается использовать радиочастоты со следующими</w:t>
      </w:r>
      <w:r>
        <w:br/>
      </w:r>
      <w:r>
        <w:rPr>
          <w:rFonts w:ascii="Times New Roman"/>
          <w:b w:val="false"/>
          <w:i w:val="false"/>
          <w:color w:val="000000"/>
          <w:sz w:val="28"/>
        </w:rPr>
        <w:t>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085"/>
        <w:gridCol w:w="1718"/>
        <w:gridCol w:w="2236"/>
        <w:gridCol w:w="1761"/>
        <w:gridCol w:w="2560"/>
        <w:gridCol w:w="2583"/>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w:t>
            </w:r>
            <w:r>
              <w:br/>
            </w:r>
            <w:r>
              <w:rPr>
                <w:rFonts w:ascii="Times New Roman"/>
                <w:b w:val="false"/>
                <w:i w:val="false"/>
                <w:color w:val="000000"/>
                <w:sz w:val="20"/>
              </w:rPr>
              <w:t>
пункті</w:t>
            </w:r>
            <w:r>
              <w:br/>
            </w:r>
            <w:r>
              <w:rPr>
                <w:rFonts w:ascii="Times New Roman"/>
                <w:b w:val="false"/>
                <w:i w:val="false"/>
                <w:color w:val="000000"/>
                <w:sz w:val="20"/>
              </w:rPr>
              <w:t>
Пункт</w:t>
            </w:r>
            <w:r>
              <w:br/>
            </w:r>
            <w:r>
              <w:rPr>
                <w:rFonts w:ascii="Times New Roman"/>
                <w:b w:val="false"/>
                <w:i w:val="false"/>
                <w:color w:val="000000"/>
                <w:sz w:val="20"/>
              </w:rPr>
              <w:t>
установки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r>
              <w:br/>
            </w:r>
            <w:r>
              <w:rPr>
                <w:rFonts w:ascii="Times New Roman"/>
                <w:b w:val="false"/>
                <w:i w:val="false"/>
                <w:color w:val="000000"/>
                <w:sz w:val="20"/>
              </w:rPr>
              <w:t>
түрі</w:t>
            </w:r>
            <w:r>
              <w:br/>
            </w:r>
            <w:r>
              <w:rPr>
                <w:rFonts w:ascii="Times New Roman"/>
                <w:b w:val="false"/>
                <w:i w:val="false"/>
                <w:color w:val="000000"/>
                <w:sz w:val="20"/>
              </w:rPr>
              <w:t>
Вид</w:t>
            </w:r>
            <w:r>
              <w:br/>
            </w:r>
            <w:r>
              <w:rPr>
                <w:rFonts w:ascii="Times New Roman"/>
                <w:b w:val="false"/>
                <w:i w:val="false"/>
                <w:color w:val="000000"/>
                <w:sz w:val="20"/>
              </w:rPr>
              <w:t>
обору-</w:t>
            </w:r>
            <w:r>
              <w:br/>
            </w:r>
            <w:r>
              <w:rPr>
                <w:rFonts w:ascii="Times New Roman"/>
                <w:b w:val="false"/>
                <w:i w:val="false"/>
                <w:color w:val="000000"/>
                <w:sz w:val="20"/>
              </w:rPr>
              <w:t>
дования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r>
              <w:br/>
            </w:r>
            <w:r>
              <w:rPr>
                <w:rFonts w:ascii="Times New Roman"/>
                <w:b w:val="false"/>
                <w:i w:val="false"/>
                <w:color w:val="000000"/>
                <w:sz w:val="20"/>
              </w:rPr>
              <w:t>
жиіліктері</w:t>
            </w:r>
            <w:r>
              <w:br/>
            </w:r>
            <w:r>
              <w:rPr>
                <w:rFonts w:ascii="Times New Roman"/>
                <w:b w:val="false"/>
                <w:i w:val="false"/>
                <w:color w:val="000000"/>
                <w:sz w:val="20"/>
              </w:rPr>
              <w:t>
Несущие</w:t>
            </w:r>
            <w:r>
              <w:br/>
            </w:r>
            <w:r>
              <w:rPr>
                <w:rFonts w:ascii="Times New Roman"/>
                <w:b w:val="false"/>
                <w:i w:val="false"/>
                <w:color w:val="000000"/>
                <w:sz w:val="20"/>
              </w:rPr>
              <w:t>
частоты,</w:t>
            </w:r>
            <w:r>
              <w:br/>
            </w:r>
            <w:r>
              <w:rPr>
                <w:rFonts w:ascii="Times New Roman"/>
                <w:b w:val="false"/>
                <w:i w:val="false"/>
                <w:color w:val="000000"/>
                <w:sz w:val="20"/>
              </w:rPr>
              <w:t>
МГц</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Мощность</w:t>
            </w:r>
            <w:r>
              <w:br/>
            </w:r>
            <w:r>
              <w:rPr>
                <w:rFonts w:ascii="Times New Roman"/>
                <w:b w:val="false"/>
                <w:i w:val="false"/>
                <w:color w:val="000000"/>
                <w:sz w:val="20"/>
              </w:rPr>
              <w:t>
Вт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w:t>
            </w:r>
            <w:r>
              <w:br/>
            </w:r>
            <w:r>
              <w:rPr>
                <w:rFonts w:ascii="Times New Roman"/>
                <w:b w:val="false"/>
                <w:i w:val="false"/>
                <w:color w:val="000000"/>
                <w:sz w:val="20"/>
              </w:rPr>
              <w:t>
іліну</w:t>
            </w:r>
            <w:r>
              <w:br/>
            </w:r>
            <w:r>
              <w:rPr>
                <w:rFonts w:ascii="Times New Roman"/>
                <w:b w:val="false"/>
                <w:i w:val="false"/>
                <w:color w:val="000000"/>
                <w:sz w:val="20"/>
              </w:rPr>
              <w:t>
биіктігі</w:t>
            </w:r>
            <w:r>
              <w:br/>
            </w:r>
            <w:r>
              <w:rPr>
                <w:rFonts w:ascii="Times New Roman"/>
                <w:b w:val="false"/>
                <w:i w:val="false"/>
                <w:color w:val="000000"/>
                <w:sz w:val="20"/>
              </w:rPr>
              <w:t>
Высота</w:t>
            </w:r>
            <w:r>
              <w:br/>
            </w:r>
            <w:r>
              <w:rPr>
                <w:rFonts w:ascii="Times New Roman"/>
                <w:b w:val="false"/>
                <w:i w:val="false"/>
                <w:color w:val="000000"/>
                <w:sz w:val="20"/>
              </w:rPr>
              <w:t>
подвеса</w:t>
            </w:r>
            <w:r>
              <w:br/>
            </w:r>
            <w:r>
              <w:rPr>
                <w:rFonts w:ascii="Times New Roman"/>
                <w:b w:val="false"/>
                <w:i w:val="false"/>
                <w:color w:val="000000"/>
                <w:sz w:val="20"/>
              </w:rPr>
              <w:t>
антенны, 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Примечание</w:t>
            </w:r>
          </w:p>
        </w:tc>
      </w:tr>
    </w:tbl>
    <w:p>
      <w:pPr>
        <w:spacing w:after="0"/>
        <w:ind w:left="0"/>
        <w:jc w:val="both"/>
      </w:pPr>
      <w:r>
        <w:rPr>
          <w:rFonts w:ascii="Times New Roman"/>
          <w:b/>
          <w:i w:val="false"/>
          <w:color w:val="000000"/>
          <w:sz w:val="28"/>
        </w:rPr>
        <w:t>Рұқсаттың қолданылу мерзімі:</w:t>
      </w:r>
      <w:r>
        <w:rPr>
          <w:rFonts w:ascii="Times New Roman"/>
          <w:b w:val="false"/>
          <w:i w:val="false"/>
          <w:color w:val="000000"/>
          <w:sz w:val="28"/>
        </w:rPr>
        <w:t xml:space="preserve"> 20__ жылдың 25 наурызына дейін.</w:t>
      </w:r>
      <w:r>
        <w:br/>
      </w:r>
      <w:r>
        <w:rPr>
          <w:rFonts w:ascii="Times New Roman"/>
          <w:b w:val="false"/>
          <w:i w:val="false"/>
          <w:color w:val="000000"/>
          <w:sz w:val="28"/>
        </w:rPr>
        <w:t>
</w:t>
      </w:r>
      <w:r>
        <w:rPr>
          <w:rFonts w:ascii="Times New Roman"/>
          <w:b/>
          <w:i w:val="false"/>
          <w:color w:val="000000"/>
          <w:sz w:val="28"/>
        </w:rPr>
        <w:t>Срок действия Разрешения:</w:t>
      </w:r>
      <w:r>
        <w:rPr>
          <w:rFonts w:ascii="Times New Roman"/>
          <w:b w:val="false"/>
          <w:i w:val="false"/>
          <w:color w:val="000000"/>
          <w:sz w:val="28"/>
        </w:rPr>
        <w:t xml:space="preserve"> до 25 марта 20 __ года</w:t>
      </w:r>
    </w:p>
    <w:p>
      <w:pPr>
        <w:spacing w:after="0"/>
        <w:ind w:left="0"/>
        <w:jc w:val="both"/>
      </w:pPr>
      <w:r>
        <w:rPr>
          <w:rFonts w:ascii="Times New Roman"/>
          <w:b/>
          <w:i w:val="false"/>
          <w:color w:val="000000"/>
          <w:sz w:val="28"/>
        </w:rPr>
        <w:t>Ресімделген күні:</w:t>
      </w:r>
      <w:r>
        <w:rPr>
          <w:rFonts w:ascii="Times New Roman"/>
          <w:b w:val="false"/>
          <w:i w:val="false"/>
          <w:color w:val="000000"/>
          <w:sz w:val="28"/>
        </w:rPr>
        <w:t xml:space="preserve"> 20___ жылғы "__" __________________</w:t>
      </w:r>
      <w:r>
        <w:br/>
      </w:r>
      <w:r>
        <w:rPr>
          <w:rFonts w:ascii="Times New Roman"/>
          <w:b w:val="false"/>
          <w:i w:val="false"/>
          <w:color w:val="000000"/>
          <w:sz w:val="28"/>
        </w:rPr>
        <w:t>
</w:t>
      </w:r>
      <w:r>
        <w:rPr>
          <w:rFonts w:ascii="Times New Roman"/>
          <w:b/>
          <w:i w:val="false"/>
          <w:color w:val="000000"/>
          <w:sz w:val="28"/>
        </w:rPr>
        <w:t xml:space="preserve">Дата оформления: </w:t>
      </w:r>
      <w:r>
        <w:rPr>
          <w:rFonts w:ascii="Times New Roman"/>
          <w:b w:val="false"/>
          <w:i w:val="false"/>
          <w:color w:val="000000"/>
          <w:sz w:val="28"/>
        </w:rPr>
        <w:t>"__" _______________ 20___ года</w:t>
      </w:r>
    </w:p>
    <w:p>
      <w:pPr>
        <w:spacing w:after="0"/>
        <w:ind w:left="0"/>
        <w:jc w:val="both"/>
      </w:pPr>
      <w:r>
        <w:rPr>
          <w:rFonts w:ascii="Times New Roman"/>
          <w:b/>
          <w:i w:val="false"/>
          <w:color w:val="000000"/>
          <w:sz w:val="28"/>
        </w:rPr>
        <w:t>Берілген күні:</w:t>
      </w:r>
      <w:r>
        <w:rPr>
          <w:rFonts w:ascii="Times New Roman"/>
          <w:b w:val="false"/>
          <w:i w:val="false"/>
          <w:color w:val="000000"/>
          <w:sz w:val="28"/>
        </w:rPr>
        <w:t xml:space="preserve"> 20___ жылғы "__" __________________ М.О.</w:t>
      </w:r>
      <w:r>
        <w:br/>
      </w:r>
      <w:r>
        <w:rPr>
          <w:rFonts w:ascii="Times New Roman"/>
          <w:b w:val="false"/>
          <w:i w:val="false"/>
          <w:color w:val="000000"/>
          <w:sz w:val="28"/>
        </w:rPr>
        <w:t>
</w:t>
      </w:r>
      <w:r>
        <w:rPr>
          <w:rFonts w:ascii="Times New Roman"/>
          <w:b/>
          <w:i w:val="false"/>
          <w:color w:val="000000"/>
          <w:sz w:val="28"/>
        </w:rPr>
        <w:t xml:space="preserve">Дата выдачи:  </w:t>
      </w:r>
      <w:r>
        <w:rPr>
          <w:rFonts w:ascii="Times New Roman"/>
          <w:b w:val="false"/>
          <w:i w:val="false"/>
          <w:color w:val="000000"/>
          <w:sz w:val="28"/>
        </w:rPr>
        <w:t>"__" __________________ 20___ года М.П.</w:t>
      </w:r>
    </w:p>
    <w:p>
      <w:pPr>
        <w:spacing w:after="0"/>
        <w:ind w:left="0"/>
        <w:jc w:val="both"/>
      </w:pPr>
      <w:r>
        <w:rPr>
          <w:rFonts w:ascii="Times New Roman"/>
          <w:b/>
          <w:i w:val="false"/>
          <w:color w:val="000000"/>
          <w:sz w:val="28"/>
        </w:rPr>
        <w:t>Төраға</w:t>
      </w:r>
      <w:r>
        <w:rPr>
          <w:rFonts w:ascii="Times New Roman"/>
          <w:b w:val="false"/>
          <w:i w:val="false"/>
          <w:color w:val="000000"/>
          <w:sz w:val="28"/>
        </w:rPr>
        <w:t>                                         Аты-жөні</w:t>
      </w:r>
      <w:r>
        <w:br/>
      </w:r>
      <w:r>
        <w:rPr>
          <w:rFonts w:ascii="Times New Roman"/>
          <w:b w:val="false"/>
          <w:i w:val="false"/>
          <w:color w:val="000000"/>
          <w:sz w:val="28"/>
        </w:rPr>
        <w:t>
</w:t>
      </w:r>
      <w:r>
        <w:rPr>
          <w:rFonts w:ascii="Times New Roman"/>
          <w:b/>
          <w:i w:val="false"/>
          <w:color w:val="000000"/>
          <w:sz w:val="28"/>
        </w:rPr>
        <w:t>Председатель</w:t>
      </w:r>
      <w:r>
        <w:rPr>
          <w:rFonts w:ascii="Times New Roman"/>
          <w:b w:val="false"/>
          <w:i w:val="false"/>
          <w:color w:val="000000"/>
          <w:sz w:val="28"/>
        </w:rPr>
        <w:t xml:space="preserve"> _____________________________     Ф.И.О.</w:t>
      </w:r>
      <w:r>
        <w:br/>
      </w:r>
      <w:r>
        <w:rPr>
          <w:rFonts w:ascii="Times New Roman"/>
          <w:b w:val="false"/>
          <w:i w:val="false"/>
          <w:color w:val="000000"/>
          <w:sz w:val="28"/>
        </w:rPr>
        <w:t>
                  (қолы/ подпись)</w:t>
      </w:r>
    </w:p>
    <w:bookmarkStart w:name="z180" w:id="105"/>
    <w:p>
      <w:pPr>
        <w:spacing w:after="0"/>
        <w:ind w:left="0"/>
        <w:jc w:val="both"/>
      </w:pPr>
      <w:r>
        <w:rPr>
          <w:rFonts w:ascii="Times New Roman"/>
          <w:b w:val="false"/>
          <w:i w:val="false"/>
          <w:color w:val="000000"/>
          <w:sz w:val="28"/>
        </w:rPr>
        <w:t>
Приложение 42</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105"/>
    <w:p>
      <w:pPr>
        <w:spacing w:after="0"/>
        <w:ind w:left="0"/>
        <w:jc w:val="both"/>
      </w:pPr>
      <w:r>
        <w:rPr>
          <w:rFonts w:ascii="Times New Roman"/>
          <w:b w:val="false"/>
          <w:i w:val="false"/>
          <w:color w:val="000000"/>
          <w:sz w:val="28"/>
        </w:rPr>
        <w:t>(келесі жағы)</w:t>
      </w:r>
      <w:r>
        <w:br/>
      </w:r>
      <w:r>
        <w:rPr>
          <w:rFonts w:ascii="Times New Roman"/>
          <w:b w:val="false"/>
          <w:i w:val="false"/>
          <w:color w:val="000000"/>
          <w:sz w:val="28"/>
        </w:rPr>
        <w:t>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2"/>
        <w:gridCol w:w="10358"/>
      </w:tblGrid>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w:t>
            </w:r>
            <w:r>
              <w:br/>
            </w:r>
            <w:r>
              <w:rPr>
                <w:rFonts w:ascii="Times New Roman"/>
                <w:b w:val="false"/>
                <w:i w:val="false"/>
                <w:color w:val="000000"/>
                <w:sz w:val="20"/>
              </w:rPr>
              <w:t>
</w:t>
            </w:r>
            <w:r>
              <w:rPr>
                <w:rFonts w:ascii="Times New Roman"/>
                <w:b/>
                <w:i w:val="false"/>
                <w:color w:val="000000"/>
                <w:sz w:val="20"/>
              </w:rPr>
              <w:t>мәліметтер:</w:t>
            </w:r>
            <w:r>
              <w:br/>
            </w:r>
            <w:r>
              <w:rPr>
                <w:rFonts w:ascii="Times New Roman"/>
                <w:b w:val="false"/>
                <w:i w:val="false"/>
                <w:color w:val="000000"/>
                <w:sz w:val="20"/>
              </w:rPr>
              <w:t>
</w:t>
            </w:r>
            <w:r>
              <w:rPr>
                <w:rFonts w:ascii="Times New Roman"/>
                <w:b/>
                <w:i w:val="false"/>
                <w:color w:val="000000"/>
                <w:sz w:val="20"/>
              </w:rPr>
              <w:t>Дополнительные</w:t>
            </w:r>
            <w:r>
              <w:br/>
            </w:r>
            <w:r>
              <w:rPr>
                <w:rFonts w:ascii="Times New Roman"/>
                <w:b w:val="false"/>
                <w:i w:val="false"/>
                <w:color w:val="000000"/>
                <w:sz w:val="20"/>
              </w:rPr>
              <w:t>
</w:t>
            </w:r>
            <w:r>
              <w:rPr>
                <w:rFonts w:ascii="Times New Roman"/>
                <w:b/>
                <w:i w:val="false"/>
                <w:color w:val="000000"/>
                <w:sz w:val="20"/>
              </w:rPr>
              <w:t>сведения:</w:t>
            </w:r>
          </w:p>
        </w:tc>
        <w:tc>
          <w:tcPr>
            <w:tcW w:w="10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br/>
      </w:r>
      <w:r>
        <w:rPr>
          <w:rFonts w:ascii="Times New Roman"/>
          <w:b w:val="false"/>
          <w:i w:val="false"/>
          <w:color w:val="000000"/>
          <w:sz w:val="28"/>
        </w:rPr>
        <w:t>
      1. Рұқсат мемлекеттік бюджетке Рұқсат бергені үшін төлемақының төленгенін дәлелдейтін құжат болған жағдайда өтініш берушіге беріледі.</w:t>
      </w:r>
      <w:r>
        <w:br/>
      </w:r>
      <w:r>
        <w:rPr>
          <w:rFonts w:ascii="Times New Roman"/>
          <w:b w:val="false"/>
          <w:i w:val="false"/>
          <w:color w:val="000000"/>
          <w:sz w:val="28"/>
        </w:rPr>
        <w:t>
      2. Рұқсат жыл сайын тарату қондырғысының орнатылған орыны бойынша, лицензиятпен лицензия шарттары орындалған жағдайда, Байланыс саласындағы уәкілетті органының аумақтық бөлімшесінде ұзартылады және бөлімше бастығының қолымен куәландырылады, ұзартылу графасы аяқталған жағдайда Рұқсат қайта беріледі.</w:t>
      </w:r>
      <w:r>
        <w:br/>
      </w:r>
      <w:r>
        <w:rPr>
          <w:rFonts w:ascii="Times New Roman"/>
          <w:b w:val="false"/>
          <w:i w:val="false"/>
          <w:color w:val="000000"/>
          <w:sz w:val="28"/>
        </w:rPr>
        <w:t>
      3. Заңнамада белгіленген тәртіппен ресімделген пайдалану құқығына рұқсат алғаннан кейін ғана радиоэлектронды құралдарды (РЭҚ) пайдалануға рұқсат етіледі.</w:t>
      </w:r>
      <w:r>
        <w:br/>
      </w:r>
      <w:r>
        <w:rPr>
          <w:rFonts w:ascii="Times New Roman"/>
          <w:b w:val="false"/>
          <w:i w:val="false"/>
          <w:color w:val="000000"/>
          <w:sz w:val="28"/>
        </w:rPr>
        <w:t>
      4. РЭҚ барлық техникалық параметрлері сауалнамаға сәйкес болуы тиіс.</w:t>
      </w:r>
      <w:r>
        <w:br/>
      </w:r>
      <w:r>
        <w:rPr>
          <w:rFonts w:ascii="Times New Roman"/>
          <w:b w:val="false"/>
          <w:i w:val="false"/>
          <w:color w:val="000000"/>
          <w:sz w:val="28"/>
        </w:rPr>
        <w:t>
      5. РЭҚ параметрлері мен орнату орынын ауыстыруға тиым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сбора за выдачу Разрешения.</w:t>
      </w:r>
      <w:r>
        <w:br/>
      </w:r>
      <w:r>
        <w:rPr>
          <w:rFonts w:ascii="Times New Roman"/>
          <w:b w:val="false"/>
          <w:i w:val="false"/>
          <w:color w:val="000000"/>
          <w:sz w:val="28"/>
        </w:rPr>
        <w:t>
      2. Разрешение продлевается ежегодно в территориальном подразделении Уполномоченного органа в области связи по месту установки передатчика в случае соблюдения лицензиатом лицензионных условий и заверяется подписью начальника территориального подразделения, при окончании графы продления Разрешение выдается заново.</w:t>
      </w:r>
      <w:r>
        <w:br/>
      </w:r>
      <w:r>
        <w:rPr>
          <w:rFonts w:ascii="Times New Roman"/>
          <w:b w:val="false"/>
          <w:i w:val="false"/>
          <w:color w:val="000000"/>
          <w:sz w:val="28"/>
        </w:rPr>
        <w:t>
      3. Эксплуатация радиоэлектронных средств (РЭС) разрешается только после получения разрешения на право их эксплуатации, оформляемого в установленном законодательством порядке.</w:t>
      </w:r>
      <w:r>
        <w:br/>
      </w:r>
      <w:r>
        <w:rPr>
          <w:rFonts w:ascii="Times New Roman"/>
          <w:b w:val="false"/>
          <w:i w:val="false"/>
          <w:color w:val="000000"/>
          <w:sz w:val="28"/>
        </w:rPr>
        <w:t>
      4. Все параметры РЭС должны соответствовать анкетным данным.</w:t>
      </w:r>
      <w:r>
        <w:br/>
      </w:r>
      <w:r>
        <w:rPr>
          <w:rFonts w:ascii="Times New Roman"/>
          <w:b w:val="false"/>
          <w:i w:val="false"/>
          <w:color w:val="000000"/>
          <w:sz w:val="28"/>
        </w:rPr>
        <w:t>
      5. Запрещено изменять технические параметры и место установки РЭС.</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r>
        <w:br/>
      </w:r>
      <w:r>
        <w:rPr>
          <w:rFonts w:ascii="Times New Roman"/>
          <w:b w:val="false"/>
          <w:i w:val="false"/>
          <w:color w:val="000000"/>
          <w:sz w:val="28"/>
        </w:rPr>
        <w:t>
      20___ г. "____" _________ до _____________ М.П.</w:t>
      </w:r>
      <w:r>
        <w:br/>
      </w:r>
      <w:r>
        <w:rPr>
          <w:rFonts w:ascii="Times New Roman"/>
          <w:b w:val="false"/>
          <w:i w:val="false"/>
          <w:color w:val="000000"/>
          <w:sz w:val="28"/>
        </w:rPr>
        <w:t>
                      (подпись)</w:t>
      </w:r>
    </w:p>
    <w:bookmarkStart w:name="z181" w:id="106"/>
    <w:p>
      <w:pPr>
        <w:spacing w:after="0"/>
        <w:ind w:left="0"/>
        <w:jc w:val="both"/>
      </w:pPr>
      <w:r>
        <w:rPr>
          <w:rFonts w:ascii="Times New Roman"/>
          <w:b w:val="false"/>
          <w:i w:val="false"/>
          <w:color w:val="000000"/>
          <w:sz w:val="28"/>
        </w:rPr>
        <w:t>
Приложение 43</w:t>
      </w:r>
      <w:r>
        <w:br/>
      </w:r>
      <w:r>
        <w:rPr>
          <w:rFonts w:ascii="Times New Roman"/>
          <w:b w:val="false"/>
          <w:i w:val="false"/>
          <w:color w:val="000000"/>
          <w:sz w:val="28"/>
        </w:rPr>
        <w:t>
к Правилам присвоения полос частот, радиочастот</w:t>
      </w:r>
      <w:r>
        <w:br/>
      </w:r>
      <w:r>
        <w:rPr>
          <w:rFonts w:ascii="Times New Roman"/>
          <w:b w:val="false"/>
          <w:i w:val="false"/>
          <w:color w:val="000000"/>
          <w:sz w:val="28"/>
        </w:rPr>
        <w:t>
(радиочастотных каналов), регистрации и эксплуатации</w:t>
      </w:r>
      <w:r>
        <w:br/>
      </w:r>
      <w:r>
        <w:rPr>
          <w:rFonts w:ascii="Times New Roman"/>
          <w:b w:val="false"/>
          <w:i w:val="false"/>
          <w:color w:val="000000"/>
          <w:sz w:val="28"/>
        </w:rPr>
        <w:t>
радиоэлектронных средств, высокочастотных устройств,</w:t>
      </w:r>
      <w:r>
        <w:br/>
      </w:r>
      <w:r>
        <w:rPr>
          <w:rFonts w:ascii="Times New Roman"/>
          <w:b w:val="false"/>
          <w:i w:val="false"/>
          <w:color w:val="000000"/>
          <w:sz w:val="28"/>
        </w:rPr>
        <w:t>
ввоза их из–за границы, проведения расчета</w:t>
      </w:r>
      <w:r>
        <w:br/>
      </w:r>
      <w:r>
        <w:rPr>
          <w:rFonts w:ascii="Times New Roman"/>
          <w:b w:val="false"/>
          <w:i w:val="false"/>
          <w:color w:val="000000"/>
          <w:sz w:val="28"/>
        </w:rPr>
        <w:t>
электромагнитной совместимости радиоэлектронных</w:t>
      </w:r>
      <w:r>
        <w:br/>
      </w:r>
      <w:r>
        <w:rPr>
          <w:rFonts w:ascii="Times New Roman"/>
          <w:b w:val="false"/>
          <w:i w:val="false"/>
          <w:color w:val="000000"/>
          <w:sz w:val="28"/>
        </w:rPr>
        <w:t>
средств и высокочастотных устройств</w:t>
      </w:r>
    </w:p>
    <w:bookmarkEnd w:id="106"/>
    <w:bookmarkStart w:name="z228" w:id="107"/>
    <w:p>
      <w:pPr>
        <w:spacing w:after="0"/>
        <w:ind w:left="0"/>
        <w:jc w:val="left"/>
      </w:pPr>
      <w:r>
        <w:rPr>
          <w:rFonts w:ascii="Times New Roman"/>
          <w:b/>
          <w:i w:val="false"/>
          <w:color w:val="000000"/>
        </w:rPr>
        <w:t xml:space="preserve"> 
Список кодов по видам связи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11177"/>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кода</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связи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Эфирно-кабельное телевидение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Радиовещание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Сотовая</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Транкинговая</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Радиотелефонная</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Радиосвязь</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КВ-связь</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Пейджинговая</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радиорелейные линии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Зоновые радиорелейные линии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радиорелейные линии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линии для передачи телевизионных сигналов</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Земные станции спутниковой связи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подвижной спутниковой связи</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беспроводного радиодоступа (WLL)</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передачи данных</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Спутниковое цифровое телевизионное вещание</w:t>
            </w:r>
          </w:p>
        </w:tc>
      </w:tr>
    </w:tbl>
    <w:bookmarkStart w:name="z229" w:id="108"/>
    <w:p>
      <w:pPr>
        <w:spacing w:after="0"/>
        <w:ind w:left="0"/>
        <w:jc w:val="left"/>
      </w:pPr>
      <w:r>
        <w:rPr>
          <w:rFonts w:ascii="Times New Roman"/>
          <w:b/>
          <w:i w:val="false"/>
          <w:color w:val="000000"/>
        </w:rPr>
        <w:t xml:space="preserve"> 
Коды в системе обозначений объектов</w:t>
      </w:r>
      <w:r>
        <w:br/>
      </w:r>
      <w:r>
        <w:rPr>
          <w:rFonts w:ascii="Times New Roman"/>
          <w:b/>
          <w:i w:val="false"/>
          <w:color w:val="000000"/>
        </w:rPr>
        <w:t>
административно-территориального деления Республики Казахстан</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11171"/>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кода</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Мангыстауская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bl>
    <w:bookmarkStart w:name="z9" w:id="10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13 сентября 2009 года № 5792 </w:t>
      </w:r>
    </w:p>
    <w:bookmarkEnd w:id="109"/>
    <w:bookmarkStart w:name="z230" w:id="110"/>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
уполномоченного органа в области информатизации и связи</w:t>
      </w:r>
    </w:p>
    <w:bookmarkEnd w:id="110"/>
    <w:bookmarkStart w:name="z10" w:id="111"/>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связи и информатизации Министерства транспорта и коммуникаций Республики Казахстан от 11 марта 2003 года № 13-п "Об утверждении Правил оформления разрешительных документов в области связи и регистрации радиоэлектронных средств и высокочастотных устройств (зарегистрированный в Реестре государственной регистрации нормативных правовых актов за № 2234).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информатизации и связи от 31 августа 2004 года № 181-п "О внесении изменений в приказ Председателя Комитета по связи и информатизации Министерства транспорта и коммуникаций Республики Казахстан" от 11 марта 2003 года № 13-п "Об утверждении Правил оформления разрешительных документов в области связи и регистрации радиоэлектронных средств и высокочастотных устройств" (зарегистрированный в Реестре государственной регистрации нормативных правовых актов за № 3068, опубликованный в мае 2005 года в Бюллютене нормативных правовых актов центральных исполнительных и иных государственных органов Республики Казахстан № 14).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информатизации и связи от 17 ноября 2005 года № 414-п "О внесении изменений в приказ Председателя Комитета по связи и информатизации Министерства транспорта и коммуникаций Республики Казахстан от 11 марта 2003 года № 13-п "Об утверждении Правил оформления разрешительных документов в области связи и регистрации радиоэлектронных средств и высокочастотных устройств" (зарегистрированный в Реестре в государственной регистрации нормативных правовых актов за № 3956, опубликованным 14 декабря 2005 год в газете "Юридическая газета" № 233-234).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связи информатизации Министерства транспорта и коммуникаций Республики Казахстан от 12 ноября 2002 года № 233-О "Об утверждении форм разрешений на использование радиочастотного спектра Республики Казахстан" (зарегистрирован в Реестре государственной регистрации нормативных правовых актов Республики Казахстан за № 2077).</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информатизации и связи от 5 августа 2004 года № 164-п (зарегистрирован в Реестре государственной регистрации нормативных правовых актов Республики Казахстан за № 3036, опубликован в Бюллетене нормативных правовых актов центральных исполнительных и иных государственных органов Республики Казахстан № 14, май 2005 года ст. 58).</w:t>
      </w:r>
      <w:r>
        <w:br/>
      </w:r>
      <w:r>
        <w:rPr>
          <w:rFonts w:ascii="Times New Roman"/>
          <w:b w:val="false"/>
          <w:i w:val="false"/>
          <w:color w:val="000000"/>
          <w:sz w:val="28"/>
        </w:rPr>
        <w:t>
</w:t>
      </w:r>
      <w:r>
        <w:rPr>
          <w:rFonts w:ascii="Times New Roman"/>
          <w:b w:val="false"/>
          <w:i w:val="false"/>
          <w:color w:val="000000"/>
          <w:sz w:val="28"/>
        </w:rPr>
        <w:t>
      6. Приказ Председателя Агентства Республики Казахстан по информатизации и связи от 23 августа 2004 года № 178-п "Об утверждении Перечня разрешенных к эксплуатации и ввозу из-за границы радиоэлектронных средств и высокочастотных устройств, на которые не требуется разрешение уполномоченного органа в области связи и его территориальных подразделений".</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