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9b1a" w14:textId="c689b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5 августа 2009 года № 181. Зарегистрировано в Министерстве юстиции Республики Казахстан 15 сентября 2009 года № 5793. Утратило силу постановлением Правления Национального Банка Республики Казахстан от 22 октября 2014 года № 196</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196</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постановления см. </w:t>
      </w:r>
      <w:r>
        <w:rPr>
          <w:rFonts w:ascii="Times New Roman"/>
          <w:b w:val="false"/>
          <w:i w:val="false"/>
          <w:color w:val="ff0000"/>
          <w:sz w:val="28"/>
        </w:rPr>
        <w:t>п. 2</w:t>
      </w:r>
      <w:r>
        <w:rPr>
          <w:rFonts w:ascii="Times New Roman"/>
          <w:b w:val="false"/>
          <w:i w:val="false"/>
          <w:color w:val="ff0000"/>
          <w:sz w:val="28"/>
        </w:rPr>
        <w:t>,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Закона Республики Казахстан от 20 июня 1997 года "О пенсионном обеспечении в Республике Казахстан", подпунктом 11) пункта 2 </w:t>
      </w:r>
      <w:r>
        <w:rPr>
          <w:rFonts w:ascii="Times New Roman"/>
          <w:b w:val="false"/>
          <w:i w:val="false"/>
          <w:color w:val="000000"/>
          <w:sz w:val="28"/>
        </w:rPr>
        <w:t>статьи 3</w:t>
      </w:r>
      <w:r>
        <w:rPr>
          <w:rFonts w:ascii="Times New Roman"/>
          <w:b w:val="false"/>
          <w:i w:val="false"/>
          <w:color w:val="000000"/>
          <w:sz w:val="28"/>
        </w:rPr>
        <w:t xml:space="preserve"> и пунктом 3 </w:t>
      </w:r>
      <w:r>
        <w:rPr>
          <w:rFonts w:ascii="Times New Roman"/>
          <w:b w:val="false"/>
          <w:i w:val="false"/>
          <w:color w:val="000000"/>
          <w:sz w:val="28"/>
        </w:rPr>
        <w:t>статьи 49</w:t>
      </w:r>
      <w:r>
        <w:rPr>
          <w:rFonts w:ascii="Times New Roman"/>
          <w:b w:val="false"/>
          <w:i w:val="false"/>
          <w:color w:val="000000"/>
          <w:sz w:val="28"/>
        </w:rPr>
        <w:t xml:space="preserve"> Закона Республики Казахстан от 2 июля 2003 года "О рынке ценных бумаг", </w:t>
      </w:r>
      <w:r>
        <w:rPr>
          <w:rFonts w:ascii="Times New Roman"/>
          <w:b w:val="false"/>
          <w:i w:val="false"/>
          <w:color w:val="000000"/>
          <w:sz w:val="28"/>
        </w:rPr>
        <w:t>статьей 5</w:t>
      </w:r>
      <w:r>
        <w:rPr>
          <w:rFonts w:ascii="Times New Roman"/>
          <w:b w:val="false"/>
          <w:i w:val="false"/>
          <w:color w:val="000000"/>
          <w:sz w:val="28"/>
        </w:rPr>
        <w:t>,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4 июля 2003 года "О государственном регулировании и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(далее - Инструкция).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за исключением </w:t>
      </w:r>
      <w:r>
        <w:rPr>
          <w:rFonts w:ascii="Times New Roman"/>
          <w:b w:val="false"/>
          <w:i w:val="false"/>
          <w:color w:val="000000"/>
          <w:sz w:val="28"/>
        </w:rPr>
        <w:t>подпунктов 11</w:t>
      </w:r>
      <w:r>
        <w:rPr>
          <w:rFonts w:ascii="Times New Roman"/>
          <w:b w:val="false"/>
          <w:i w:val="false"/>
          <w:color w:val="000000"/>
          <w:sz w:val="28"/>
        </w:rPr>
        <w:t>) и </w:t>
      </w:r>
      <w:r>
        <w:rPr>
          <w:rFonts w:ascii="Times New Roman"/>
          <w:b w:val="false"/>
          <w:i w:val="false"/>
          <w:color w:val="000000"/>
          <w:sz w:val="28"/>
        </w:rPr>
        <w:t>12</w:t>
      </w:r>
      <w:r>
        <w:rPr>
          <w:rFonts w:ascii="Times New Roman"/>
          <w:b w:val="false"/>
          <w:i w:val="false"/>
          <w:color w:val="000000"/>
          <w:sz w:val="28"/>
        </w:rPr>
        <w:t>) пункта 15 Инструкции, которые вступают в силу с 1 января 2010 года.</w:t>
      </w:r>
      <w:r>
        <w:br/>
      </w:r>
      <w:r>
        <w:rPr>
          <w:rFonts w:ascii="Times New Roman"/>
          <w:b w:val="false"/>
          <w:i w:val="false"/>
          <w:color w:val="000000"/>
          <w:sz w:val="28"/>
        </w:rPr>
        <w:t>
</w:t>
      </w:r>
      <w:r>
        <w:rPr>
          <w:rFonts w:ascii="Times New Roman"/>
          <w:b w:val="false"/>
          <w:i w:val="false"/>
          <w:color w:val="000000"/>
          <w:sz w:val="28"/>
        </w:rPr>
        <w:t>
      Если по истечении четырнадцати календарных дней со дня государственной регистрации настоящего постановления в Министерстве юстиции Республики Казахстан структура инвестиционных портфелей, сформированных за счет пенсионных активов и собственных активов организации, осуществляющей инвестиционное управление пенсионными активами, не будет соответствовать требованиям, установленным пунктами 42 и 44 Инструкции до 1 января 2011 года Организация, осуществляющая инвестиционное управление пенсионными активами, приводит структуру вышеуказанных инвестиционных портфелей в соответствие с требованиями </w:t>
      </w:r>
      <w:r>
        <w:rPr>
          <w:rFonts w:ascii="Times New Roman"/>
          <w:b w:val="false"/>
          <w:i w:val="false"/>
          <w:color w:val="000000"/>
          <w:sz w:val="28"/>
        </w:rPr>
        <w:t>пунктов 42</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6" w:id="1"/>
    <w:p>
      <w:pPr>
        <w:spacing w:after="0"/>
        <w:ind w:left="0"/>
        <w:jc w:val="both"/>
      </w:pPr>
      <w:r>
        <w:rPr>
          <w:rFonts w:ascii="Times New Roman"/>
          <w:b w:val="false"/>
          <w:i w:val="false"/>
          <w:color w:val="000000"/>
          <w:sz w:val="28"/>
        </w:rPr>
        <w:t>      3. Действие абзаца четвертого </w:t>
      </w:r>
      <w:r>
        <w:rPr>
          <w:rFonts w:ascii="Times New Roman"/>
          <w:b w:val="false"/>
          <w:i w:val="false"/>
          <w:color w:val="000000"/>
          <w:sz w:val="28"/>
        </w:rPr>
        <w:t>пункта 15</w:t>
      </w:r>
      <w:r>
        <w:rPr>
          <w:rFonts w:ascii="Times New Roman"/>
          <w:b w:val="false"/>
          <w:i w:val="false"/>
          <w:color w:val="000000"/>
          <w:sz w:val="28"/>
        </w:rPr>
        <w:t xml:space="preserve"> Инструкции распространяется до 1 января 2014 года.</w:t>
      </w:r>
      <w:r>
        <w:br/>
      </w:r>
      <w:r>
        <w:rPr>
          <w:rFonts w:ascii="Times New Roman"/>
          <w:b w:val="false"/>
          <w:i w:val="false"/>
          <w:color w:val="000000"/>
          <w:sz w:val="28"/>
        </w:rPr>
        <w:t>
      </w:t>
      </w:r>
      <w:r>
        <w:rPr>
          <w:rFonts w:ascii="Times New Roman"/>
          <w:b w:val="false"/>
          <w:i w:val="false"/>
          <w:color w:val="000000"/>
          <w:sz w:val="28"/>
        </w:rPr>
        <w:t>Глава 6-1</w:t>
      </w:r>
      <w:r>
        <w:rPr>
          <w:rFonts w:ascii="Times New Roman"/>
          <w:b w:val="false"/>
          <w:i w:val="false"/>
          <w:color w:val="000000"/>
          <w:sz w:val="28"/>
        </w:rPr>
        <w:t xml:space="preserve"> Инструкции вводится в действие с 1 января 2015 года.</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Признать утратившими силу нормативные правовые акты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5. Департаменту стратегии и анализа (Абдрахманов Н.А.):</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6. Департаменту информационных технологий (Тусупов К.А.) в срок до 1 декабря 2010 года обеспечить доработку Автоматизированной информационной подсистемы "Автоматизация формирования отчетности накопительных пенсионных фондов и профессиональных участников рынка ценных бумаг".</w:t>
      </w:r>
      <w:r>
        <w:br/>
      </w:r>
      <w:r>
        <w:rPr>
          <w:rFonts w:ascii="Times New Roman"/>
          <w:b w:val="false"/>
          <w:i w:val="false"/>
          <w:color w:val="000000"/>
          <w:sz w:val="28"/>
        </w:rPr>
        <w:t>
</w:t>
      </w:r>
      <w:r>
        <w:rPr>
          <w:rFonts w:ascii="Times New Roman"/>
          <w:b w:val="false"/>
          <w:i w:val="false"/>
          <w:color w:val="000000"/>
          <w:sz w:val="28"/>
        </w:rPr>
        <w:t>
      7.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8. Контроль за исполнением настоящего постановления возложить на заместителя Председателя Агентства Алдамберген А.У.</w:t>
      </w:r>
    </w:p>
    <w:bookmarkEnd w:id="1"/>
    <w:p>
      <w:pPr>
        <w:spacing w:after="0"/>
        <w:ind w:left="0"/>
        <w:jc w:val="both"/>
      </w:pPr>
      <w:r>
        <w:rPr>
          <w:rFonts w:ascii="Times New Roman"/>
          <w:b w:val="false"/>
          <w:i/>
          <w:color w:val="000000"/>
          <w:sz w:val="28"/>
        </w:rPr>
        <w:t>      Председатель                               Е. Бахмутова</w:t>
      </w:r>
    </w:p>
    <w:bookmarkStart w:name="z19"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Агентства Республики Казахстан по    </w:t>
      </w:r>
      <w:r>
        <w:br/>
      </w:r>
      <w:r>
        <w:rPr>
          <w:rFonts w:ascii="Times New Roman"/>
          <w:b w:val="false"/>
          <w:i w:val="false"/>
          <w:color w:val="000000"/>
          <w:sz w:val="28"/>
        </w:rPr>
        <w:t xml:space="preserve">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xml:space="preserve">
организаций от 5 августа 2009 года № 181 </w:t>
      </w:r>
    </w:p>
    <w:bookmarkEnd w:id="2"/>
    <w:bookmarkStart w:name="z20" w:id="3"/>
    <w:p>
      <w:pPr>
        <w:spacing w:after="0"/>
        <w:ind w:left="0"/>
        <w:jc w:val="left"/>
      </w:pPr>
      <w:r>
        <w:rPr>
          <w:rFonts w:ascii="Times New Roman"/>
          <w:b/>
          <w:i w:val="false"/>
          <w:color w:val="000000"/>
        </w:rPr>
        <w:t xml:space="preserve"> 
Инструкция</w:t>
      </w:r>
      <w:r>
        <w:br/>
      </w:r>
      <w:r>
        <w:rPr>
          <w:rFonts w:ascii="Times New Roman"/>
          <w:b/>
          <w:i w:val="false"/>
          <w:color w:val="000000"/>
        </w:rPr>
        <w:t>
о нормативных значениях пруденциальных нормативов, методике их</w:t>
      </w:r>
      <w:r>
        <w:br/>
      </w:r>
      <w:r>
        <w:rPr>
          <w:rFonts w:ascii="Times New Roman"/>
          <w:b/>
          <w:i w:val="false"/>
          <w:color w:val="000000"/>
        </w:rPr>
        <w:t>
расчетов для организаций, осуществляющих инвестиционное</w:t>
      </w:r>
      <w:r>
        <w:br/>
      </w:r>
      <w:r>
        <w:rPr>
          <w:rFonts w:ascii="Times New Roman"/>
          <w:b/>
          <w:i w:val="false"/>
          <w:color w:val="000000"/>
        </w:rPr>
        <w:t>
управление пенсионными активами</w:t>
      </w:r>
    </w:p>
    <w:bookmarkEnd w:id="3"/>
    <w:bookmarkStart w:name="z378" w:id="4"/>
    <w:p>
      <w:pPr>
        <w:spacing w:after="0"/>
        <w:ind w:left="0"/>
        <w:jc w:val="both"/>
      </w:pPr>
      <w:r>
        <w:rPr>
          <w:rFonts w:ascii="Times New Roman"/>
          <w:b w:val="false"/>
          <w:i w:val="false"/>
          <w:color w:val="000000"/>
          <w:sz w:val="28"/>
        </w:rPr>
        <w:t>
      Настоящая Инструкция разработана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Закона Республики Казахстан от 20 июня 1997 года «О пенсионном обеспечении в Республике Казахстан» (далее - Закон о пенсионном обеспечении), подпунктом 11) пункта 2 </w:t>
      </w:r>
      <w:r>
        <w:rPr>
          <w:rFonts w:ascii="Times New Roman"/>
          <w:b w:val="false"/>
          <w:i w:val="false"/>
          <w:color w:val="000000"/>
          <w:sz w:val="28"/>
        </w:rPr>
        <w:t>статьи 3</w:t>
      </w:r>
      <w:r>
        <w:rPr>
          <w:rFonts w:ascii="Times New Roman"/>
          <w:b w:val="false"/>
          <w:i w:val="false"/>
          <w:color w:val="000000"/>
          <w:sz w:val="28"/>
        </w:rPr>
        <w:t xml:space="preserve"> и пунктом 3 </w:t>
      </w:r>
      <w:r>
        <w:rPr>
          <w:rFonts w:ascii="Times New Roman"/>
          <w:b w:val="false"/>
          <w:i w:val="false"/>
          <w:color w:val="000000"/>
          <w:sz w:val="28"/>
        </w:rPr>
        <w:t>статьи 49</w:t>
      </w:r>
      <w:r>
        <w:rPr>
          <w:rFonts w:ascii="Times New Roman"/>
          <w:b w:val="false"/>
          <w:i w:val="false"/>
          <w:color w:val="000000"/>
          <w:sz w:val="28"/>
        </w:rPr>
        <w:t xml:space="preserve"> Закона Республики Казахстан от 2 июля 2003 года «О рынке ценных бумаг» (далее - Закон о рынке ценных бумаг),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4 июля 2003 года «О государственном регулировании, контроле и надзоре финансового рынка и финансовых организаций» и устанавливает перечень пруденциальных нормативов, их нормативные значения и методику расчетов, а также формы соответствующей отчетности и сроки ее представления организациями, осуществляющими инвестиционное управление пенсионными активами (далее - Организация).</w:t>
      </w:r>
      <w:r>
        <w:br/>
      </w:r>
      <w:r>
        <w:rPr>
          <w:rFonts w:ascii="Times New Roman"/>
          <w:b w:val="false"/>
          <w:i w:val="false"/>
          <w:color w:val="000000"/>
          <w:sz w:val="28"/>
        </w:rPr>
        <w:t>
</w:t>
      </w:r>
      <w:r>
        <w:rPr>
          <w:rFonts w:ascii="Times New Roman"/>
          <w:b w:val="false"/>
          <w:i w:val="false"/>
          <w:color w:val="000000"/>
          <w:sz w:val="28"/>
        </w:rPr>
        <w:t>
      Нормы, предусмотренные настоящей Инструкцией в части аффилиированных лиц Организации, не применяются к юридическим лицам и их аффилиированным лицам, являющимся аффилиированными с Организацией в результате прямого (по банкам - косвенного) владения двадцатью пятью и более процентами голосующих акций указанных организаций акционерным обществом «Фонд национального благосостояния «Самрук-Казына».</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i w:val="false"/>
          <w:color w:val="000000"/>
        </w:rPr>
        <w:t xml:space="preserve"> Глава 1. Общие положения</w:t>
      </w:r>
    </w:p>
    <w:bookmarkStart w:name="z22" w:id="5"/>
    <w:p>
      <w:pPr>
        <w:spacing w:after="0"/>
        <w:ind w:left="0"/>
        <w:jc w:val="both"/>
      </w:pPr>
      <w:r>
        <w:rPr>
          <w:rFonts w:ascii="Times New Roman"/>
          <w:b w:val="false"/>
          <w:i w:val="false"/>
          <w:color w:val="000000"/>
          <w:sz w:val="28"/>
        </w:rPr>
        <w:t>
      1. В настоящей Инструкции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собственные активы Организации - активы, представляющие собой ресурсы, контролируемые Организацией в результате прошлых событий, от которых Организация ожидает получение экономической выгоды в будущем и отражаемые на балансе Организации;</w:t>
      </w:r>
      <w:r>
        <w:br/>
      </w:r>
      <w:r>
        <w:rPr>
          <w:rFonts w:ascii="Times New Roman"/>
          <w:b w:val="false"/>
          <w:i w:val="false"/>
          <w:color w:val="000000"/>
          <w:sz w:val="28"/>
        </w:rPr>
        <w:t>
</w:t>
      </w:r>
      <w:r>
        <w:rPr>
          <w:rFonts w:ascii="Times New Roman"/>
          <w:b w:val="false"/>
          <w:i w:val="false"/>
          <w:color w:val="000000"/>
          <w:sz w:val="28"/>
        </w:rPr>
        <w:t>
      2) суммарный коэффициент достаточности собственного капитала - сумма коэффициента достаточности собственного капитала Организации, рассчитанного в соответствии с настоящей Инструкцией, и коэффициента достаточности собственного капитала накопительного пенсионного фонда (далее - Фонд), рассчитанного в соответствии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3) уполномоченный орган - Комитет по контролю и надзору финансового рынка и финансовых организаций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4) условная единица пенсионных активов - удельная величина пенсионных активов Фонда, используемая для характеристики их изменения в результате инвестиционного управления ими Организацией и рассчитываемая в соответствии с настоящей Инструкцией;</w:t>
      </w:r>
      <w:r>
        <w:br/>
      </w:r>
      <w:r>
        <w:rPr>
          <w:rFonts w:ascii="Times New Roman"/>
          <w:b w:val="false"/>
          <w:i w:val="false"/>
          <w:color w:val="000000"/>
          <w:sz w:val="28"/>
        </w:rPr>
        <w:t>
</w:t>
      </w:r>
      <w:r>
        <w:rPr>
          <w:rFonts w:ascii="Times New Roman"/>
          <w:b w:val="false"/>
          <w:i w:val="false"/>
          <w:color w:val="000000"/>
          <w:sz w:val="28"/>
        </w:rPr>
        <w:t>
      5) фондовая биржа — юридическое лицо,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r>
        <w:br/>
      </w:r>
      <w:r>
        <w:rPr>
          <w:rFonts w:ascii="Times New Roman"/>
          <w:b w:val="false"/>
          <w:i w:val="false"/>
          <w:color w:val="000000"/>
          <w:sz w:val="28"/>
        </w:rPr>
        <w:t>
</w:t>
      </w:r>
      <w:r>
        <w:rPr>
          <w:rFonts w:ascii="Times New Roman"/>
          <w:b w:val="false"/>
          <w:i w:val="false"/>
          <w:color w:val="000000"/>
          <w:sz w:val="28"/>
        </w:rPr>
        <w:t>
      6) «чистые» пенсионные активы - пенсионные активы Фонда за вычетом его обязательств, относящихся к пенсионным активам (обязательств по пенсионным выплатам, переводам в другие Фонды и других возможных схожих обязательств).</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Для целей настоящей Инструкции помимо рейтинговых оценок агентства «Standard&amp;Poor's» уполномоченным органом по регулированию, контролю и надзору финансового рынка и финансовых организаций также признаются рейтинговые оценки агентств «Moody's Investors Service» и «Fitch», и их дочерних рейтинговых организаций (далее - другие рейтинговые агентства).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При взвешивании пенсионных активов по степени риска, а также при определении ликвидных активов при наличии рейтинговой оценки по международной и (или) национальной шкале в расчет принимается наивысшая рейтинговая оценка по международной и (или) национальной шкале одного из рейтинговых агентств, признаваемых уполномоченным органом по регулированию, контролю и надзору финансового рынка и финансовых организаций в соответствии с пунктом 2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Для целей настоящей Инструкции под международными финансовыми организациями понимаются следующие международные финансовые организации:</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Европейский банк реконструкции и развития;</w:t>
      </w:r>
      <w:r>
        <w:br/>
      </w:r>
      <w:r>
        <w:rPr>
          <w:rFonts w:ascii="Times New Roman"/>
          <w:b w:val="false"/>
          <w:i w:val="false"/>
          <w:color w:val="000000"/>
          <w:sz w:val="28"/>
        </w:rPr>
        <w:t>
      Межамериканский банк развития;</w:t>
      </w:r>
      <w:r>
        <w:br/>
      </w:r>
      <w:r>
        <w:rPr>
          <w:rFonts w:ascii="Times New Roman"/>
          <w:b w:val="false"/>
          <w:i w:val="false"/>
          <w:color w:val="000000"/>
          <w:sz w:val="28"/>
        </w:rPr>
        <w:t>
      Банк международных расчетов;</w:t>
      </w:r>
      <w:r>
        <w:br/>
      </w:r>
      <w:r>
        <w:rPr>
          <w:rFonts w:ascii="Times New Roman"/>
          <w:b w:val="false"/>
          <w:i w:val="false"/>
          <w:color w:val="000000"/>
          <w:sz w:val="28"/>
        </w:rPr>
        <w:t>
      Азиатский банк развития;</w:t>
      </w:r>
      <w:r>
        <w:br/>
      </w:r>
      <w:r>
        <w:rPr>
          <w:rFonts w:ascii="Times New Roman"/>
          <w:b w:val="false"/>
          <w:i w:val="false"/>
          <w:color w:val="000000"/>
          <w:sz w:val="28"/>
        </w:rPr>
        <w:t>
      Африканский банк развития;</w:t>
      </w:r>
      <w:r>
        <w:br/>
      </w:r>
      <w:r>
        <w:rPr>
          <w:rFonts w:ascii="Times New Roman"/>
          <w:b w:val="false"/>
          <w:i w:val="false"/>
          <w:color w:val="000000"/>
          <w:sz w:val="28"/>
        </w:rPr>
        <w:t>
      Международная финансовая корпорация;</w:t>
      </w:r>
      <w:r>
        <w:br/>
      </w:r>
      <w:r>
        <w:rPr>
          <w:rFonts w:ascii="Times New Roman"/>
          <w:b w:val="false"/>
          <w:i w:val="false"/>
          <w:color w:val="000000"/>
          <w:sz w:val="28"/>
        </w:rPr>
        <w:t>
      Исламский банк развития;</w:t>
      </w:r>
      <w:r>
        <w:br/>
      </w:r>
      <w:r>
        <w:rPr>
          <w:rFonts w:ascii="Times New Roman"/>
          <w:b w:val="false"/>
          <w:i w:val="false"/>
          <w:color w:val="000000"/>
          <w:sz w:val="28"/>
        </w:rPr>
        <w:t>
      Европейский инвестиционный банк;</w:t>
      </w:r>
      <w:r>
        <w:br/>
      </w:r>
      <w:r>
        <w:rPr>
          <w:rFonts w:ascii="Times New Roman"/>
          <w:b w:val="false"/>
          <w:i w:val="false"/>
          <w:color w:val="000000"/>
          <w:sz w:val="28"/>
        </w:rPr>
        <w:t>
      Евразийский банк развития.</w:t>
      </w:r>
      <w:r>
        <w:br/>
      </w:r>
      <w:r>
        <w:rPr>
          <w:rFonts w:ascii="Times New Roman"/>
          <w:b w:val="false"/>
          <w:i w:val="false"/>
          <w:color w:val="000000"/>
          <w:sz w:val="28"/>
        </w:rPr>
        <w:t>
</w:t>
      </w:r>
      <w:r>
        <w:rPr>
          <w:rFonts w:ascii="Times New Roman"/>
          <w:b w:val="false"/>
          <w:i w:val="false"/>
          <w:color w:val="000000"/>
          <w:sz w:val="28"/>
        </w:rPr>
        <w:t>
      5. Сделки за счет собственных активов Организации совершаются в порядке, установленном </w:t>
      </w:r>
      <w:r>
        <w:rPr>
          <w:rFonts w:ascii="Times New Roman"/>
          <w:b w:val="false"/>
          <w:i w:val="false"/>
          <w:color w:val="000000"/>
          <w:sz w:val="28"/>
        </w:rPr>
        <w:t>главой 3</w:t>
      </w:r>
      <w:r>
        <w:rPr>
          <w:rFonts w:ascii="Times New Roman"/>
          <w:b w:val="false"/>
          <w:i w:val="false"/>
          <w:color w:val="000000"/>
          <w:sz w:val="28"/>
        </w:rPr>
        <w:t xml:space="preserve"> Правил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 утвержденных постановлением Правления Агентства Республики Казахстан по регулированию и надзору финансового рынка и финансовых организаций от 5 августа 2009 года № 189 "Об утверждении Правил осуществления деятельности организаций, осуществляющих деятельность по инвестиционному управлению пенсионными активами, и накопительных пенсионных фондов" (зарегистрированным в Реестре государственной регистрации нормативных правовых актов под № 5794).</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6. Для расчета пруденциальных нормативов балансовая стоимость финансовых инструментов используется с учетом обесценения.</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постановлением Правления АФН РК от 29.11.2010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5"/>
    <w:bookmarkStart w:name="z34" w:id="6"/>
    <w:p>
      <w:pPr>
        <w:spacing w:after="0"/>
        <w:ind w:left="0"/>
        <w:jc w:val="left"/>
      </w:pPr>
      <w:r>
        <w:rPr>
          <w:rFonts w:ascii="Times New Roman"/>
          <w:b/>
          <w:i w:val="false"/>
          <w:color w:val="000000"/>
        </w:rPr>
        <w:t xml:space="preserve"> 
Глава 2. Пруденциальный норматив</w:t>
      </w:r>
      <w:r>
        <w:br/>
      </w:r>
      <w:r>
        <w:rPr>
          <w:rFonts w:ascii="Times New Roman"/>
          <w:b/>
          <w:i w:val="false"/>
          <w:color w:val="000000"/>
        </w:rPr>
        <w:t>
1 "Достаточность собственного капитала"</w:t>
      </w:r>
    </w:p>
    <w:bookmarkEnd w:id="6"/>
    <w:bookmarkStart w:name="z35" w:id="7"/>
    <w:p>
      <w:pPr>
        <w:spacing w:after="0"/>
        <w:ind w:left="0"/>
        <w:jc w:val="both"/>
      </w:pPr>
      <w:r>
        <w:rPr>
          <w:rFonts w:ascii="Times New Roman"/>
          <w:b w:val="false"/>
          <w:i w:val="false"/>
          <w:color w:val="000000"/>
          <w:sz w:val="28"/>
        </w:rPr>
        <w:t>
      7. Значение суммарного коэффициента достаточности собственного капитала Фонда, пенсионные активы которого находятся в инвестиционном управлении у Организации, и данной Организации, составляет не менее 0,04.</w:t>
      </w:r>
      <w:r>
        <w:br/>
      </w:r>
      <w:r>
        <w:rPr>
          <w:rFonts w:ascii="Times New Roman"/>
          <w:b w:val="false"/>
          <w:i w:val="false"/>
          <w:color w:val="000000"/>
          <w:sz w:val="28"/>
        </w:rPr>
        <w:t>
      Значение суммарного коэффициента достаточности собственного капитала составляет не менее 0,01 для Организации и Фонда, пенсионные активы которого находятся в инвестиционном управлении у данной Организации, принявшего пенсионные активы и обязательства Фонда, лишенного лицензии на осуществление деятельности по привлечению пенсионных взносов и осуществлению пенсионных выплат, в течение шести месяцев с даты их передачи. По окончании шести месяцев после даты передачи пенсионных активов и обязательств значение суммарного коэффициента достаточности собственного капитала Организации и Фонда составляет значение, указанное в первой части настоящего пункта.</w:t>
      </w:r>
      <w:r>
        <w:br/>
      </w:r>
      <w:r>
        <w:rPr>
          <w:rFonts w:ascii="Times New Roman"/>
          <w:b w:val="false"/>
          <w:i w:val="false"/>
          <w:color w:val="000000"/>
          <w:sz w:val="28"/>
        </w:rPr>
        <w:t>
      Коэффициент достаточности собственного капитала выражается числом с тремя знаками после запятой.</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В случае заключения договора между Организацией и Фондом, пенсионные активы которого находятся в инвестиционном управлении у данной Организации, в целях выполнения требований пункта 7 настоящей Инструкции, договор заключается в письменной форме и содержит следующие сведения:</w:t>
      </w:r>
      <w:r>
        <w:br/>
      </w:r>
      <w:r>
        <w:rPr>
          <w:rFonts w:ascii="Times New Roman"/>
          <w:b w:val="false"/>
          <w:i w:val="false"/>
          <w:color w:val="000000"/>
          <w:sz w:val="28"/>
        </w:rPr>
        <w:t>
</w:t>
      </w:r>
      <w:r>
        <w:rPr>
          <w:rFonts w:ascii="Times New Roman"/>
          <w:b w:val="false"/>
          <w:i w:val="false"/>
          <w:color w:val="000000"/>
          <w:sz w:val="28"/>
        </w:rPr>
        <w:t>
      1) соотношение значений коэффициента достаточности собственного капитала Организации к суммарному коэффициенту достаточности собственного капитала. Значение коэффициента достаточности собственного капитала Организации составляет не менее двадцати, но не более сорока процентов от суммарного коэффициента достаточности собственного капитала;</w:t>
      </w:r>
      <w:r>
        <w:br/>
      </w:r>
      <w:r>
        <w:rPr>
          <w:rFonts w:ascii="Times New Roman"/>
          <w:b w:val="false"/>
          <w:i w:val="false"/>
          <w:color w:val="000000"/>
          <w:sz w:val="28"/>
        </w:rPr>
        <w:t>
</w:t>
      </w:r>
      <w:r>
        <w:rPr>
          <w:rFonts w:ascii="Times New Roman"/>
          <w:b w:val="false"/>
          <w:i w:val="false"/>
          <w:color w:val="000000"/>
          <w:sz w:val="28"/>
        </w:rPr>
        <w:t>
      2) соотношение значений коэффициента достаточности собственного капитала Фонда, пенсионные активы которого находятся в инвестиционном управлении у данной Организации, к суммарному коэффициенту достаточности собственного капитала;</w:t>
      </w:r>
      <w:r>
        <w:br/>
      </w:r>
      <w:r>
        <w:rPr>
          <w:rFonts w:ascii="Times New Roman"/>
          <w:b w:val="false"/>
          <w:i w:val="false"/>
          <w:color w:val="000000"/>
          <w:sz w:val="28"/>
        </w:rPr>
        <w:t>
</w:t>
      </w:r>
      <w:r>
        <w:rPr>
          <w:rFonts w:ascii="Times New Roman"/>
          <w:b w:val="false"/>
          <w:i w:val="false"/>
          <w:color w:val="000000"/>
          <w:sz w:val="28"/>
        </w:rPr>
        <w:t>
      3) периодичность внесения изменений в договор в части определения соотношения значений коэффициентов достаточности собственного капитала Организации и Фонда, пенсионные активы которого находятся в инвестиционном управлении у данной Организации, к суммарному коэффициенту достаточности собственного капитала, с указанием даты введения в действие таких изменений.</w:t>
      </w:r>
      <w:r>
        <w:br/>
      </w:r>
      <w:r>
        <w:rPr>
          <w:rFonts w:ascii="Times New Roman"/>
          <w:b w:val="false"/>
          <w:i w:val="false"/>
          <w:color w:val="000000"/>
          <w:sz w:val="28"/>
        </w:rPr>
        <w:t>
</w:t>
      </w:r>
      <w:r>
        <w:rPr>
          <w:rFonts w:ascii="Times New Roman"/>
          <w:b w:val="false"/>
          <w:i w:val="false"/>
          <w:color w:val="000000"/>
          <w:sz w:val="28"/>
        </w:rPr>
        <w:t>
      9. Организация направляет в уполномоченный орган копию договора о соблюдении суммарного коэффициента достаточности собственного капитала в течение одного рабочего дня со дня его заключения.</w:t>
      </w:r>
      <w:r>
        <w:br/>
      </w:r>
      <w:r>
        <w:rPr>
          <w:rFonts w:ascii="Times New Roman"/>
          <w:b w:val="false"/>
          <w:i w:val="false"/>
          <w:color w:val="000000"/>
          <w:sz w:val="28"/>
        </w:rPr>
        <w:t>
</w:t>
      </w:r>
      <w:r>
        <w:rPr>
          <w:rFonts w:ascii="Times New Roman"/>
          <w:b w:val="false"/>
          <w:i w:val="false"/>
          <w:color w:val="000000"/>
          <w:sz w:val="28"/>
        </w:rPr>
        <w:t>
      10. В случае отсутствия договора о соблюдении суммарного коэффициента достаточности собственного капитала, заключенного между Организацией и Фондом, пенсионные активы которого находятся в инвестиционном управлении у данной Организации, значение коэффициента достаточности собственного капитала Организации составляет тридцать процентов от суммарного коэффициента достаточности собственного капитала.</w:t>
      </w:r>
      <w:r>
        <w:br/>
      </w:r>
      <w:r>
        <w:rPr>
          <w:rFonts w:ascii="Times New Roman"/>
          <w:b w:val="false"/>
          <w:i w:val="false"/>
          <w:color w:val="000000"/>
          <w:sz w:val="28"/>
        </w:rPr>
        <w:t>
</w:t>
      </w:r>
      <w:r>
        <w:rPr>
          <w:rFonts w:ascii="Times New Roman"/>
          <w:b w:val="false"/>
          <w:i w:val="false"/>
          <w:color w:val="000000"/>
          <w:sz w:val="28"/>
        </w:rPr>
        <w:t>
      11. В случае наличия у Организации в инвестиционном управлении пенсионных активов более одного Фонда, значение коэффициента достаточности собственного капитала рассчитывается в отношении каждого Фонда с распределением ликвидных активов, обязательств и операционного риска Организации в отношении каждого Фонда пропорционально текущей стоимости пенсионных активов данных Фондов для целей соблюдения коэффициента достаточности собственного капитала.</w:t>
      </w:r>
      <w:r>
        <w:br/>
      </w:r>
      <w:r>
        <w:rPr>
          <w:rFonts w:ascii="Times New Roman"/>
          <w:b w:val="false"/>
          <w:i w:val="false"/>
          <w:color w:val="000000"/>
          <w:sz w:val="28"/>
        </w:rPr>
        <w:t>
      В случае нарушения одним из Фондов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распределение обязательств Организации для целей расчета коэффициента достаточности собственного капитала по каждому Фонду, осуществляется без учета сформированных Организацией на отчетную дату обязательств по возможному возмещению в будущем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данного Фонда и резерва для обеспечения финансовой устойчивости, рассчитываемых в соответствии с требованиями главы 4 настоящей Инструкции.</w:t>
      </w:r>
      <w:r>
        <w:br/>
      </w:r>
      <w:r>
        <w:rPr>
          <w:rFonts w:ascii="Times New Roman"/>
          <w:b w:val="false"/>
          <w:i w:val="false"/>
          <w:color w:val="000000"/>
          <w:sz w:val="28"/>
        </w:rPr>
        <w:t>
      Сформированные обязательства по возможному возмещению в будущем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и резерв для обеспечения финансовой устойчивости по Фонду, допустившему нарушение коэффициента номинального дохода К</w:t>
      </w:r>
      <w:r>
        <w:rPr>
          <w:rFonts w:ascii="Times New Roman"/>
          <w:b w:val="false"/>
          <w:i w:val="false"/>
          <w:color w:val="000000"/>
          <w:vertAlign w:val="subscript"/>
        </w:rPr>
        <w:t>2</w:t>
      </w:r>
      <w:r>
        <w:rPr>
          <w:rFonts w:ascii="Times New Roman"/>
          <w:b w:val="false"/>
          <w:i w:val="false"/>
          <w:color w:val="000000"/>
          <w:sz w:val="28"/>
        </w:rPr>
        <w:t>, учитываются при расчете коэффициента достаточности собственного капитала Организации по данному Фонду.</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Суммарное значение коэффициентов достаточности собственного капитала Организации и Фонда, пенсионные активы которого находятся в инвестиционном управлении у данной Организации, в процентном выражении в совокупности составляет сто процентов. При несоблюдении Организацией и (или) Фондом суммарного коэффициента достаточности собственного капитала устанавливается невыполнение коэффициента достаточности собственного капитала Организации и Фонда, пенсионные активы которого находятся в инвестиционном управлении у данной Организации.</w:t>
      </w:r>
      <w:r>
        <w:br/>
      </w:r>
      <w:r>
        <w:rPr>
          <w:rFonts w:ascii="Times New Roman"/>
          <w:b w:val="false"/>
          <w:i w:val="false"/>
          <w:color w:val="000000"/>
          <w:sz w:val="28"/>
        </w:rPr>
        <w:t>
</w:t>
      </w:r>
      <w:r>
        <w:rPr>
          <w:rFonts w:ascii="Times New Roman"/>
          <w:b w:val="false"/>
          <w:i w:val="false"/>
          <w:color w:val="000000"/>
          <w:sz w:val="28"/>
        </w:rPr>
        <w:t>
      13. Достаточность собственного капитала Организации характеризуется коэффициентом К1.</w:t>
      </w:r>
      <w:r>
        <w:br/>
      </w:r>
      <w:r>
        <w:rPr>
          <w:rFonts w:ascii="Times New Roman"/>
          <w:b w:val="false"/>
          <w:i w:val="false"/>
          <w:color w:val="000000"/>
          <w:sz w:val="28"/>
        </w:rPr>
        <w:t>
      Коэффициент К1 рассчитывается по формуле:</w:t>
      </w:r>
      <w:r>
        <w:br/>
      </w:r>
      <w:r>
        <w:rPr>
          <w:rFonts w:ascii="Times New Roman"/>
          <w:b w:val="false"/>
          <w:i w:val="false"/>
          <w:color w:val="000000"/>
          <w:sz w:val="28"/>
        </w:rPr>
        <w:t>
      К1 = (ЛА-(О+RR1 или FR2))/ВПА, где:</w:t>
      </w:r>
      <w:r>
        <w:br/>
      </w:r>
      <w:r>
        <w:rPr>
          <w:rFonts w:ascii="Times New Roman"/>
          <w:b w:val="false"/>
          <w:i w:val="false"/>
          <w:color w:val="000000"/>
          <w:sz w:val="28"/>
        </w:rPr>
        <w:t>
      ЛА - ликвидные и прочие активы, установленные пунктами 15 и 17 настоящей Инструкции;</w:t>
      </w:r>
      <w:r>
        <w:br/>
      </w:r>
      <w:r>
        <w:rPr>
          <w:rFonts w:ascii="Times New Roman"/>
          <w:b w:val="false"/>
          <w:i w:val="false"/>
          <w:color w:val="000000"/>
          <w:sz w:val="28"/>
        </w:rPr>
        <w:t>
      О - обязательства по балансу;</w:t>
      </w:r>
      <w:r>
        <w:br/>
      </w:r>
      <w:r>
        <w:rPr>
          <w:rFonts w:ascii="Times New Roman"/>
          <w:b w:val="false"/>
          <w:i w:val="false"/>
          <w:color w:val="000000"/>
          <w:sz w:val="28"/>
        </w:rPr>
        <w:t>
      RR1 - резерв для обеспечения финансовой устойчивости при отрицательном отклонении коэффициента номинального дохода консервативного (К2.1) более чем на пятнадцать процентов и (или) умеренного (К2.2) инвестиционных портфелей Фонда более чем на тридцать процентов от значения скорректированного средневзвешенного коэффициента номинального дохода за предыдущий отчетный период, рассчитываемый в соответствии с главой 4 настоящей Инструкции;</w:t>
      </w:r>
      <w:r>
        <w:br/>
      </w:r>
      <w:r>
        <w:rPr>
          <w:rFonts w:ascii="Times New Roman"/>
          <w:b w:val="false"/>
          <w:i w:val="false"/>
          <w:color w:val="000000"/>
          <w:sz w:val="28"/>
        </w:rPr>
        <w:t>
      FR2 - резерв для обеспечения финансовой устойчивости при отрицательном отклонении коэффициента номинального дохода консервативного (К2.1) более чем на десять, но менее чем на пятнадцать, и (или) умеренного (К2.2) инвестиционных портфелей Фонда более чем на пятнадцать, но менее чем на тридцать процентов от значения скорректированного средневзвешенного коэффициента номинального дохода за предыдущий отчетный период, рассчитываемый в соответствии с главой 4 настоящей Инструкции;</w:t>
      </w:r>
      <w:r>
        <w:br/>
      </w:r>
      <w:r>
        <w:rPr>
          <w:rFonts w:ascii="Times New Roman"/>
          <w:b w:val="false"/>
          <w:i w:val="false"/>
          <w:color w:val="000000"/>
          <w:sz w:val="28"/>
        </w:rPr>
        <w:t>
      ВПА - стоимость финансовых инструментов, находящихся в инвестиционном портфеле Фонда, взвешенных по степени риска, рассчитывается в совокупности по консервативному и умеренному инвестиционным портфелям Фонда.</w:t>
      </w:r>
      <w:r>
        <w:br/>
      </w:r>
      <w:r>
        <w:rPr>
          <w:rFonts w:ascii="Times New Roman"/>
          <w:b w:val="false"/>
          <w:i w:val="false"/>
          <w:color w:val="000000"/>
          <w:sz w:val="28"/>
        </w:rPr>
        <w:t>
      С 1 января 2015 года ВПА рассчитывается в совокупности по консервативному, умеренному и агрессивному инвестиционным портфелям Фонда.</w:t>
      </w:r>
      <w:r>
        <w:br/>
      </w:r>
      <w:r>
        <w:rPr>
          <w:rFonts w:ascii="Times New Roman"/>
          <w:b w:val="false"/>
          <w:i w:val="false"/>
          <w:color w:val="000000"/>
          <w:sz w:val="28"/>
        </w:rPr>
        <w:t>
      ВПА рассчитывается по формуле:</w:t>
      </w:r>
      <w:r>
        <w:br/>
      </w:r>
      <w:r>
        <w:rPr>
          <w:rFonts w:ascii="Times New Roman"/>
          <w:b w:val="false"/>
          <w:i w:val="false"/>
          <w:color w:val="000000"/>
          <w:sz w:val="28"/>
        </w:rPr>
        <w:t>
      ВПА = Ккр + Рр + Ор, где:</w:t>
      </w:r>
      <w:r>
        <w:br/>
      </w:r>
      <w:r>
        <w:rPr>
          <w:rFonts w:ascii="Times New Roman"/>
          <w:b w:val="false"/>
          <w:i w:val="false"/>
          <w:color w:val="000000"/>
          <w:sz w:val="28"/>
        </w:rPr>
        <w:t>
      Ккр - кредитный риск, рассчитываемый по долговым ценным бумагам (за исключением конвертируемых долговых ценных бумаг), отнесенным в категорию «удерживаемые до погашения», долговым ценным бумагам (за исключением конвертируемых долговых ценных бумаг), отнесенным в категории «оцениваемые по справедливой стоимости, изменения которых отражаются в составе прибыли или убытка» и «имеющиеся в наличии для продажи», находящимся в инвестиционном портфеле более одного года, депозитам, аффинированным драгоценным металлам, металлическим депозитам, операциям «обратное репо», производным финансовым инструментам, неконвертируемым привилегированным акциям, взвешиваемым по степени риска,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Рр - рыночный риск, рассчитываемый по долговым ценным бумагам, находящимся в инвестиционном портфеле один год и менее, отнесенным в категории «оцениваемые по справедливой стоимости, изменения которых отражаются в составе прибыли или убытка» и «имеющиеся в наличии для продажи», акциям (за исключением акций включенных в расчет кредитного риска), депозитарным распискам, паям и конвертируемым долговым ценным бумагам.</w:t>
      </w:r>
      <w:r>
        <w:br/>
      </w:r>
      <w:r>
        <w:rPr>
          <w:rFonts w:ascii="Times New Roman"/>
          <w:b w:val="false"/>
          <w:i w:val="false"/>
          <w:color w:val="000000"/>
          <w:sz w:val="28"/>
        </w:rPr>
        <w:t>
      Рыночный риск рассчитывается как произведение коэффициента приведения на сумму:</w:t>
      </w:r>
      <w:r>
        <w:br/>
      </w:r>
      <w:r>
        <w:rPr>
          <w:rFonts w:ascii="Times New Roman"/>
          <w:b w:val="false"/>
          <w:i w:val="false"/>
          <w:color w:val="000000"/>
          <w:sz w:val="28"/>
        </w:rPr>
        <w:t>
      риска по финансовым инструментам с рыночным риском, связанным с изменением ставки вознаграждения (процентным риском);</w:t>
      </w:r>
      <w:r>
        <w:br/>
      </w:r>
      <w:r>
        <w:rPr>
          <w:rFonts w:ascii="Times New Roman"/>
          <w:b w:val="false"/>
          <w:i w:val="false"/>
          <w:color w:val="000000"/>
          <w:sz w:val="28"/>
        </w:rPr>
        <w:t>
      риска по финансовым инструментам с рыночным риском, связанным с изменением рыночной стоимости финансового инструмента (фондовым риском);</w:t>
      </w:r>
      <w:r>
        <w:br/>
      </w:r>
      <w:r>
        <w:rPr>
          <w:rFonts w:ascii="Times New Roman"/>
          <w:b w:val="false"/>
          <w:i w:val="false"/>
          <w:color w:val="000000"/>
          <w:sz w:val="28"/>
        </w:rPr>
        <w:t>
      риска по финансовым инструментам с рыночным риском, связанным с изменением обменных курсов валют и курсов драгоценных металлов (валютным риском).</w:t>
      </w:r>
      <w:r>
        <w:br/>
      </w:r>
      <w:r>
        <w:rPr>
          <w:rFonts w:ascii="Times New Roman"/>
          <w:b w:val="false"/>
          <w:i w:val="false"/>
          <w:color w:val="000000"/>
          <w:sz w:val="28"/>
        </w:rPr>
        <w:t>
      Расчет риска по финансовым инструментам с рыночным риском, связанным с изменением ставки вознаграждения (процентным риском), представляет собой сумму специфичного процентного риска и общего процентного риска.</w:t>
      </w:r>
      <w:r>
        <w:br/>
      </w:r>
      <w:r>
        <w:rPr>
          <w:rFonts w:ascii="Times New Roman"/>
          <w:b w:val="false"/>
          <w:i w:val="false"/>
          <w:color w:val="000000"/>
          <w:sz w:val="28"/>
        </w:rPr>
        <w:t>
      Специфичный процентный риск рассчитывается по однородным финансовым инструментам с рыночным риском, связанным с изменением ставки вознаграждения (процентным риском), взвешенным по коэффициенту специфичного процентного риска (за исключением конвертируемых долговых ценных бумаг)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Однородными финансовыми инструментами с рыночным риском, связанными с изменением ставки вознаграждения (процентным риском), признаются финансовые инструменты, одновременно соответствующие следующим условиям:</w:t>
      </w:r>
      <w:r>
        <w:br/>
      </w:r>
      <w:r>
        <w:rPr>
          <w:rFonts w:ascii="Times New Roman"/>
          <w:b w:val="false"/>
          <w:i w:val="false"/>
          <w:color w:val="000000"/>
          <w:sz w:val="28"/>
        </w:rPr>
        <w:t>
      выпущены одним эмитентом;</w:t>
      </w:r>
      <w:r>
        <w:br/>
      </w:r>
      <w:r>
        <w:rPr>
          <w:rFonts w:ascii="Times New Roman"/>
          <w:b w:val="false"/>
          <w:i w:val="false"/>
          <w:color w:val="000000"/>
          <w:sz w:val="28"/>
        </w:rPr>
        <w:t>
      имеют равный размер доходности;</w:t>
      </w:r>
      <w:r>
        <w:br/>
      </w:r>
      <w:r>
        <w:rPr>
          <w:rFonts w:ascii="Times New Roman"/>
          <w:b w:val="false"/>
          <w:i w:val="false"/>
          <w:color w:val="000000"/>
          <w:sz w:val="28"/>
        </w:rPr>
        <w:t>
      рыночная стоимость выражена в одной и той же валюте;</w:t>
      </w:r>
      <w:r>
        <w:br/>
      </w:r>
      <w:r>
        <w:rPr>
          <w:rFonts w:ascii="Times New Roman"/>
          <w:b w:val="false"/>
          <w:i w:val="false"/>
          <w:color w:val="000000"/>
          <w:sz w:val="28"/>
        </w:rPr>
        <w:t>
      имеют равный срок до погашения.</w:t>
      </w:r>
      <w:r>
        <w:br/>
      </w:r>
      <w:r>
        <w:rPr>
          <w:rFonts w:ascii="Times New Roman"/>
          <w:b w:val="false"/>
          <w:i w:val="false"/>
          <w:color w:val="000000"/>
          <w:sz w:val="28"/>
        </w:rPr>
        <w:t>
      Если финансовые инструменты не соответствуют одному или нескольким указанным признакам, то специфичный процентный риск рассчитывается по каждому финансовому инструменту в отдельности.</w:t>
      </w:r>
      <w:r>
        <w:br/>
      </w:r>
      <w:r>
        <w:rPr>
          <w:rFonts w:ascii="Times New Roman"/>
          <w:b w:val="false"/>
          <w:i w:val="false"/>
          <w:color w:val="000000"/>
          <w:sz w:val="28"/>
        </w:rPr>
        <w:t>
      Общий процентный риск представляет собой сумму:</w:t>
      </w:r>
      <w:r>
        <w:br/>
      </w:r>
      <w:r>
        <w:rPr>
          <w:rFonts w:ascii="Times New Roman"/>
          <w:b w:val="false"/>
          <w:i w:val="false"/>
          <w:color w:val="000000"/>
          <w:sz w:val="28"/>
        </w:rPr>
        <w:t>
      десять процентов от суммы взвешенных финансовых инструментов всех зон риска по временным интервалам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сорок процентов от суммы взвешенных финансовых инструментов по временным интервалам зоны 1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тридцать процентов размера от суммы взвешенных финансовых инструментов по временным интервалам зоны 2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тридцать процентов размера от суммы взвешенных финансовых инструментов по временным интервалам зоны 3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Рыночный риск, связанный с изменением рыночной стоимости финансового инструмента (фондовый риск), представляет собой произведение стоимости финансового инструмента на коэффициент рыночного риска, и рассчитывается по акциям (за исключением неконвертируемых привилегированных акций), конвертируемым долговым ценным бумагам, депозитарным распискам и паям, в соответствии с </w:t>
      </w:r>
      <w:r>
        <w:rPr>
          <w:rFonts w:ascii="Times New Roman"/>
          <w:b w:val="false"/>
          <w:i w:val="false"/>
          <w:color w:val="000000"/>
          <w:sz w:val="28"/>
        </w:rPr>
        <w:t xml:space="preserve">приложением </w:t>
      </w:r>
      <w:r>
        <w:rPr>
          <w:rFonts w:ascii="Times New Roman"/>
          <w:b/>
          <w:i w:val="false"/>
          <w:color w:val="000000"/>
          <w:sz w:val="28"/>
        </w:rPr>
        <w:t>8</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Рыночный риск, связанный с изменением обменных курсов валют и курсов драгоценных металлов (валютный риск), представляет собой произведение суммы финансовых инструментов, номинированных в иностранной валюте, а также номинал и (или) купонное вознаграждение по которым индексировано к изменению курсов иностранных валют, драгоценных металлов, наличной иностранной валюты, за исключением финансовых инструментов, условия выпуска которых предусматривают фиксацию денежных потоков по данному инструменту по установленному курсу в национальной валюте на весь период обращения данных ценных бумаг, и коэффициента валютного риска, равного 0,04.</w:t>
      </w:r>
      <w:r>
        <w:br/>
      </w:r>
      <w:r>
        <w:rPr>
          <w:rFonts w:ascii="Times New Roman"/>
          <w:b w:val="false"/>
          <w:i w:val="false"/>
          <w:color w:val="000000"/>
          <w:sz w:val="28"/>
        </w:rPr>
        <w:t>
      Ор - операционный риск, представляющий собой произведение коэффициента приведения на среднюю величину годового валового дохода, полученного за последние истекшие три года и коэффициента операционного риска, равного 0,04.</w:t>
      </w:r>
      <w:r>
        <w:br/>
      </w:r>
      <w:r>
        <w:rPr>
          <w:rFonts w:ascii="Times New Roman"/>
          <w:b w:val="false"/>
          <w:i w:val="false"/>
          <w:color w:val="000000"/>
          <w:sz w:val="28"/>
        </w:rPr>
        <w:t>
      Средняя величина годового валового дохода за последние истекшие три года рассчитывается как отношение суммы годовых валовых доходов за последние истекшие три года, в каждом из которых Организацией был получен чистый доход, на количество лет, в которых Организацией был получен чистый доход.</w:t>
      </w:r>
      <w:r>
        <w:br/>
      </w:r>
      <w:r>
        <w:rPr>
          <w:rFonts w:ascii="Times New Roman"/>
          <w:b w:val="false"/>
          <w:i w:val="false"/>
          <w:color w:val="000000"/>
          <w:sz w:val="28"/>
        </w:rPr>
        <w:t>
      Годовой валовой доход определяется как сумма чистого годового дохода до налогообложения и годового размера ассигнований на формирование резервов по возможному возмещению Организацией коэффициентов номинального дохода К2.1 по консервативному и (или) К2.2 по умеренному портфелям, за вычетом доходов от восстановления указанных резервов.</w:t>
      </w:r>
      <w:r>
        <w:br/>
      </w:r>
      <w:r>
        <w:rPr>
          <w:rFonts w:ascii="Times New Roman"/>
          <w:b w:val="false"/>
          <w:i w:val="false"/>
          <w:color w:val="000000"/>
          <w:sz w:val="28"/>
        </w:rPr>
        <w:t>
      Если за последние истекшие три года Фондом, активы которого находятся в инвестиционном управлении у Организации, не был получен чистый доход, операционный риск не рассчитывается.</w:t>
      </w:r>
      <w:r>
        <w:br/>
      </w:r>
      <w:r>
        <w:rPr>
          <w:rFonts w:ascii="Times New Roman"/>
          <w:b w:val="false"/>
          <w:i w:val="false"/>
          <w:color w:val="000000"/>
          <w:sz w:val="28"/>
        </w:rPr>
        <w:t>
      Для вновь созданных Фондов, активы которых находятся в инвестиционном управлении у Организации,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r>
        <w:br/>
      </w:r>
      <w:r>
        <w:rPr>
          <w:rFonts w:ascii="Times New Roman"/>
          <w:b w:val="false"/>
          <w:i w:val="false"/>
          <w:color w:val="000000"/>
          <w:sz w:val="28"/>
        </w:rPr>
        <w:t>
      </w:t>
      </w:r>
      <w:r>
        <w:rPr>
          <w:rFonts w:ascii="Times New Roman"/>
          <w:b w:val="false"/>
          <w:i w:val="false"/>
          <w:color w:val="ff0000"/>
          <w:sz w:val="28"/>
        </w:rPr>
        <w:t xml:space="preserve">Сноска. Пункт 13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Коэффициент приведения указанный в пункте 13 настоящей Инструкции составляет 10.</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В качестве ликвидных активов признаются следующие активы Организации в объемах, предусмотренных </w:t>
      </w:r>
      <w:r>
        <w:rPr>
          <w:rFonts w:ascii="Times New Roman"/>
          <w:b w:val="false"/>
          <w:i w:val="false"/>
          <w:color w:val="000000"/>
          <w:sz w:val="28"/>
        </w:rPr>
        <w:t>приложением 9</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 деньги, в том числе:</w:t>
      </w:r>
      <w:r>
        <w:br/>
      </w:r>
      <w:r>
        <w:rPr>
          <w:rFonts w:ascii="Times New Roman"/>
          <w:b w:val="false"/>
          <w:i w:val="false"/>
          <w:color w:val="000000"/>
          <w:sz w:val="28"/>
        </w:rPr>
        <w:t>
</w:t>
      </w:r>
      <w:r>
        <w:rPr>
          <w:rFonts w:ascii="Times New Roman"/>
          <w:b w:val="false"/>
          <w:i w:val="false"/>
          <w:color w:val="000000"/>
          <w:sz w:val="28"/>
        </w:rPr>
        <w:t>
      деньги в кассе, не более одного процента от суммы активов по балансу Организации;</w:t>
      </w:r>
      <w:r>
        <w:br/>
      </w:r>
      <w:r>
        <w:rPr>
          <w:rFonts w:ascii="Times New Roman"/>
          <w:b w:val="false"/>
          <w:i w:val="false"/>
          <w:color w:val="000000"/>
          <w:sz w:val="28"/>
        </w:rPr>
        <w:t>
</w:t>
      </w:r>
      <w:r>
        <w:rPr>
          <w:rFonts w:ascii="Times New Roman"/>
          <w:b w:val="false"/>
          <w:i w:val="false"/>
          <w:color w:val="000000"/>
          <w:sz w:val="28"/>
        </w:rPr>
        <w:t>
      деньги на текущих счетах в банках второго уровня Республики Казахстан, указанных в подпункте 3) настоящего пункта в тенге и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деньги на текущих счетах в центральном депозитарии ценных бумаг;</w:t>
      </w:r>
      <w:r>
        <w:br/>
      </w:r>
      <w:r>
        <w:rPr>
          <w:rFonts w:ascii="Times New Roman"/>
          <w:b w:val="false"/>
          <w:i w:val="false"/>
          <w:color w:val="000000"/>
          <w:sz w:val="28"/>
        </w:rPr>
        <w:t>
</w:t>
      </w:r>
      <w:r>
        <w:rPr>
          <w:rFonts w:ascii="Times New Roman"/>
          <w:b w:val="false"/>
          <w:i w:val="false"/>
          <w:color w:val="000000"/>
          <w:sz w:val="28"/>
        </w:rPr>
        <w:t>
      деньги на текущих счетах в банках-нерезидентах Республики Казахстан,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деньги на текущих счетах в иностранных организациях, которые имеют долгосрочный и (или) краткосрочный рейтинг не ниже «ВВВ-» по международной шкале агентства Standard &amp; Poor's или рейтинговую оценку аналогичного уровня одного из других рейтинговых агентств, предоставляющих банковские услуги Организации для осуществления операций на организованном рынке ценных бумаг, в иностранной валюте стран,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2) долговые ценные бумаги, выпущенные организацией, специализирующейся на улучшении качества кредитных портфелей банков второго уровня, ста процентами голосующих акций которой владеет Национальный Банк Республики Казахстан;</w:t>
      </w:r>
      <w:r>
        <w:br/>
      </w:r>
      <w:r>
        <w:rPr>
          <w:rFonts w:ascii="Times New Roman"/>
          <w:b w:val="false"/>
          <w:i w:val="false"/>
          <w:color w:val="000000"/>
          <w:sz w:val="28"/>
        </w:rPr>
        <w:t>
</w:t>
      </w:r>
      <w:r>
        <w:rPr>
          <w:rFonts w:ascii="Times New Roman"/>
          <w:b w:val="false"/>
          <w:i w:val="false"/>
          <w:color w:val="000000"/>
          <w:sz w:val="28"/>
        </w:rPr>
        <w:t>
      3) вклады в банках второго уровня Республики Казахстан, соответствующих одному из следующих условий:</w:t>
      </w:r>
      <w:r>
        <w:br/>
      </w:r>
      <w:r>
        <w:rPr>
          <w:rFonts w:ascii="Times New Roman"/>
          <w:b w:val="false"/>
          <w:i w:val="false"/>
          <w:color w:val="000000"/>
          <w:sz w:val="28"/>
        </w:rPr>
        <w:t>
</w:t>
      </w:r>
      <w:r>
        <w:rPr>
          <w:rFonts w:ascii="Times New Roman"/>
          <w:b w:val="false"/>
          <w:i w:val="false"/>
          <w:color w:val="000000"/>
          <w:sz w:val="28"/>
        </w:rPr>
        <w:t>
      имеют долгосрочный кредитный рейтинг не ниже «BB-»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являются дочерними банками-резидентами,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имеют долгосрочный кредитный рейтинг от «B+»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«kzВВ-» до «kzВ+»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4) банковские депозитные сертификаты банков второго уровня Республики Казахстан, соответствующие одному из следующих условий:</w:t>
      </w:r>
      <w:r>
        <w:br/>
      </w:r>
      <w:r>
        <w:rPr>
          <w:rFonts w:ascii="Times New Roman"/>
          <w:b w:val="false"/>
          <w:i w:val="false"/>
          <w:color w:val="000000"/>
          <w:sz w:val="28"/>
        </w:rPr>
        <w:t>
      имеют долгосрочный кредитный рейтинг не ниже «BB-»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«kzBB»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являются дочерними банками-резидентами, родительский банк-нерезидент Республики Казахстан которых имеет долгосрочный кредитный рейтинг не ниже «А-»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Абзац действует до 01.01.2014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101" w:id="8"/>
    <w:p>
      <w:pPr>
        <w:spacing w:after="0"/>
        <w:ind w:left="0"/>
        <w:jc w:val="both"/>
      </w:pPr>
      <w:r>
        <w:rPr>
          <w:rFonts w:ascii="Times New Roman"/>
          <w:b w:val="false"/>
          <w:i w:val="false"/>
          <w:color w:val="000000"/>
          <w:sz w:val="28"/>
        </w:rPr>
        <w:t>      имеют долгосрочный кредитный рейтинг от «B+» до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от «kzВВ-» до «kzВ+»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5)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6) облигации, выпущенные местными исполнительными органами Республики Казахстан, включенные в официальный список фондовой биржи;</w:t>
      </w:r>
      <w:r>
        <w:br/>
      </w:r>
      <w:r>
        <w:rPr>
          <w:rFonts w:ascii="Times New Roman"/>
          <w:b w:val="false"/>
          <w:i w:val="false"/>
          <w:color w:val="000000"/>
          <w:sz w:val="28"/>
        </w:rPr>
        <w:t>
</w:t>
      </w:r>
      <w:r>
        <w:rPr>
          <w:rFonts w:ascii="Times New Roman"/>
          <w:b w:val="false"/>
          <w:i w:val="false"/>
          <w:color w:val="000000"/>
          <w:sz w:val="28"/>
        </w:rPr>
        <w:t>
      7) долговые ценные бумаги, выпущенные акционерным обществом «Фонд национального благосостояния «Самрук-Казына»;</w:t>
      </w:r>
      <w:r>
        <w:br/>
      </w:r>
      <w:r>
        <w:rPr>
          <w:rFonts w:ascii="Times New Roman"/>
          <w:b w:val="false"/>
          <w:i w:val="false"/>
          <w:color w:val="000000"/>
          <w:sz w:val="28"/>
        </w:rPr>
        <w:t>
</w:t>
      </w:r>
      <w:r>
        <w:rPr>
          <w:rFonts w:ascii="Times New Roman"/>
          <w:b w:val="false"/>
          <w:i w:val="false"/>
          <w:color w:val="000000"/>
          <w:sz w:val="28"/>
        </w:rPr>
        <w:t>
      8) акции организаций Республики Казахстан, имеющих рейтинговую оценку не ниже «ВВ-»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«kzВВ» по национальной шкале агентства Standard &amp; Poor's,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w:t>
      </w:r>
      <w:r>
        <w:br/>
      </w:r>
      <w:r>
        <w:rPr>
          <w:rFonts w:ascii="Times New Roman"/>
          <w:b w:val="false"/>
          <w:i w:val="false"/>
          <w:color w:val="000000"/>
          <w:sz w:val="28"/>
        </w:rPr>
        <w:t>
</w:t>
      </w:r>
      <w:r>
        <w:rPr>
          <w:rFonts w:ascii="Times New Roman"/>
          <w:b w:val="false"/>
          <w:i w:val="false"/>
          <w:color w:val="000000"/>
          <w:sz w:val="28"/>
        </w:rPr>
        <w:t>
      9) акции организаций Республики Казахстан, включенные в официальный список фондовой биржи, соответствующие требованиям первой (наивысшей) или второй (наивысшей) категории сектора «акции»,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мая 2008 года № 77 «О требованиях к эмитентам и их ценным бумагам, допускаемым (допущенным) к обращению на фондовой бирже, а также к отдельным категориям списка фондовой биржи» (зарегистрированным в Реестре государственной регистрации нормативных правовых актов под № 5251) (далее - постановление № 77), и депозитарные расписки, базовым активом которых являются данные акции;</w:t>
      </w:r>
      <w:r>
        <w:br/>
      </w:r>
      <w:r>
        <w:rPr>
          <w:rFonts w:ascii="Times New Roman"/>
          <w:b w:val="false"/>
          <w:i w:val="false"/>
          <w:color w:val="000000"/>
          <w:sz w:val="28"/>
        </w:rPr>
        <w:t>
</w:t>
      </w:r>
      <w:r>
        <w:rPr>
          <w:rFonts w:ascii="Times New Roman"/>
          <w:b w:val="false"/>
          <w:i w:val="false"/>
          <w:color w:val="000000"/>
          <w:sz w:val="28"/>
        </w:rPr>
        <w:t>
      10) негосударственные долговые ценные бумаги организаций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имеющие рейтинговую оценку не ниже «В-» по международной шкале агентства Standard &amp; Poor's или рейтинговую оценку аналогичного уровня одного из других рейтинговых агентств, или рейтинговую оценку не ниже «kzВ» по национальной шкале агентства Standard &amp; Poor's, или рейтинг аналогичного уровня по национальной шкале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11) негосударственные долговые ценные бумаги организаций Республики Казахстан, выпущенные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включенные в официальный список фондовой биржи, эмитент которых соответствует требованиям категории «долговые ценные бумаги без рейтинговой оценки», предусмотренным </w:t>
      </w:r>
      <w:r>
        <w:rPr>
          <w:rFonts w:ascii="Times New Roman"/>
          <w:b w:val="false"/>
          <w:i w:val="false"/>
          <w:color w:val="000000"/>
          <w:sz w:val="28"/>
        </w:rPr>
        <w:t>постановлением</w:t>
      </w:r>
      <w:r>
        <w:rPr>
          <w:rFonts w:ascii="Times New Roman"/>
          <w:b w:val="false"/>
          <w:i w:val="false"/>
          <w:color w:val="000000"/>
          <w:sz w:val="28"/>
        </w:rPr>
        <w:t xml:space="preserve"> № 77;</w:t>
      </w:r>
      <w:r>
        <w:br/>
      </w:r>
      <w:r>
        <w:rPr>
          <w:rFonts w:ascii="Times New Roman"/>
          <w:b w:val="false"/>
          <w:i w:val="false"/>
          <w:color w:val="000000"/>
          <w:sz w:val="28"/>
        </w:rPr>
        <w:t>
</w:t>
      </w:r>
      <w:r>
        <w:rPr>
          <w:rFonts w:ascii="Times New Roman"/>
          <w:b w:val="false"/>
          <w:i w:val="false"/>
          <w:color w:val="000000"/>
          <w:sz w:val="28"/>
        </w:rPr>
        <w:t>
      12) негосударственные долговые ценные бумаги, включенные в официальный список фондовой биржи, за исключением ценных бумаг, указанных в подпунктах 10), 11) настоящего пункта, выпущенные организациями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соответствующие следующим требованиям:</w:t>
      </w:r>
      <w:r>
        <w:br/>
      </w:r>
      <w:r>
        <w:rPr>
          <w:rFonts w:ascii="Times New Roman"/>
          <w:b w:val="false"/>
          <w:i w:val="false"/>
          <w:color w:val="000000"/>
          <w:sz w:val="28"/>
        </w:rPr>
        <w:t>
</w:t>
      </w:r>
      <w:r>
        <w:rPr>
          <w:rFonts w:ascii="Times New Roman"/>
          <w:b w:val="false"/>
          <w:i w:val="false"/>
          <w:color w:val="000000"/>
          <w:sz w:val="28"/>
        </w:rPr>
        <w:t>
      наличие оценки рейтинговых агентств, признанных фондовой биржей;</w:t>
      </w:r>
      <w:r>
        <w:br/>
      </w:r>
      <w:r>
        <w:rPr>
          <w:rFonts w:ascii="Times New Roman"/>
          <w:b w:val="false"/>
          <w:i w:val="false"/>
          <w:color w:val="000000"/>
          <w:sz w:val="28"/>
        </w:rPr>
        <w:t>
</w:t>
      </w:r>
      <w:r>
        <w:rPr>
          <w:rFonts w:ascii="Times New Roman"/>
          <w:b w:val="false"/>
          <w:i w:val="false"/>
          <w:color w:val="000000"/>
          <w:sz w:val="28"/>
        </w:rPr>
        <w:t>
      государственная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r>
        <w:br/>
      </w:r>
      <w:r>
        <w:rPr>
          <w:rFonts w:ascii="Times New Roman"/>
          <w:b w:val="false"/>
          <w:i w:val="false"/>
          <w:color w:val="000000"/>
          <w:sz w:val="28"/>
        </w:rPr>
        <w:t>
</w:t>
      </w:r>
      <w:r>
        <w:rPr>
          <w:rFonts w:ascii="Times New Roman"/>
          <w:b w:val="false"/>
          <w:i w:val="false"/>
          <w:color w:val="000000"/>
          <w:sz w:val="28"/>
        </w:rPr>
        <w:t>
      эмитент долговых ценных бумаг составляет финансовую отчетность в соответствии с международными стандартами финансовой отчетности (International Financial Reporting Standards - IFRS) (далее - МСФО) или стандартами финансовой отчетности, действующими в Соединенных Штатах Америки (General Accepted Accounting Principles - GAAP) (далее - СФО США);</w:t>
      </w:r>
      <w:r>
        <w:br/>
      </w:r>
      <w:r>
        <w:rPr>
          <w:rFonts w:ascii="Times New Roman"/>
          <w:b w:val="false"/>
          <w:i w:val="false"/>
          <w:color w:val="000000"/>
          <w:sz w:val="28"/>
        </w:rPr>
        <w:t>
</w:t>
      </w: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r>
        <w:br/>
      </w:r>
      <w:r>
        <w:rPr>
          <w:rFonts w:ascii="Times New Roman"/>
          <w:b w:val="false"/>
          <w:i w:val="false"/>
          <w:color w:val="000000"/>
          <w:sz w:val="28"/>
        </w:rPr>
        <w:t>
</w:t>
      </w:r>
      <w:r>
        <w:rPr>
          <w:rFonts w:ascii="Times New Roman"/>
          <w:b w:val="false"/>
          <w:i w:val="false"/>
          <w:color w:val="000000"/>
          <w:sz w:val="28"/>
        </w:rPr>
        <w:t>
      финансовая отчетность эмитента долговых ценных бумаг, подтвержденная аудиторским отчетом, представлялась не менее, чем за два завершенных финансовых лет;</w:t>
      </w:r>
      <w:r>
        <w:br/>
      </w:r>
      <w:r>
        <w:rPr>
          <w:rFonts w:ascii="Times New Roman"/>
          <w:b w:val="false"/>
          <w:i w:val="false"/>
          <w:color w:val="000000"/>
          <w:sz w:val="28"/>
        </w:rPr>
        <w:t>
</w:t>
      </w:r>
      <w:r>
        <w:rPr>
          <w:rFonts w:ascii="Times New Roman"/>
          <w:b w:val="false"/>
          <w:i w:val="false"/>
          <w:color w:val="000000"/>
          <w:sz w:val="28"/>
        </w:rPr>
        <w:t>
      собственный капитал эмитента долговых ценных бумаг составляет сумму, эквивалентную не менее двум миллионам пятидесяти тысячекратному размеру месячного расчетного показателя, установленному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чистая прибыль эмитента долговых ценных бумаг за один год из двух последних лет составляет сумму, эквивалентную не менее восьмидесяти пяти тысячам шестисоткратному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w:t>
      </w: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каждый год из двух последних лет по данным финансовой отчетности, подтвержденной аудиторским отчетом,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r>
        <w:br/>
      </w:r>
      <w:r>
        <w:rPr>
          <w:rFonts w:ascii="Times New Roman"/>
          <w:b w:val="false"/>
          <w:i w:val="false"/>
          <w:color w:val="000000"/>
          <w:sz w:val="28"/>
        </w:rPr>
        <w:t>
</w:t>
      </w:r>
      <w:r>
        <w:rPr>
          <w:rFonts w:ascii="Times New Roman"/>
          <w:b w:val="false"/>
          <w:i w:val="false"/>
          <w:color w:val="000000"/>
          <w:sz w:val="28"/>
        </w:rPr>
        <w:t>
      наличие маркет-мейкера по долговым ценным бумаг во время нахождения данных ценных бумаг в официальном списке фондовой биржи;</w:t>
      </w:r>
      <w:r>
        <w:br/>
      </w:r>
      <w:r>
        <w:rPr>
          <w:rFonts w:ascii="Times New Roman"/>
          <w:b w:val="false"/>
          <w:i w:val="false"/>
          <w:color w:val="000000"/>
          <w:sz w:val="28"/>
        </w:rPr>
        <w:t>
</w:t>
      </w:r>
      <w:r>
        <w:rPr>
          <w:rFonts w:ascii="Times New Roman"/>
          <w:b w:val="false"/>
          <w:i w:val="false"/>
          <w:color w:val="000000"/>
          <w:sz w:val="28"/>
        </w:rPr>
        <w:t>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000000"/>
          <w:sz w:val="28"/>
        </w:rPr>
        <w:t>
      13) негосударственные долговые ценные бумаги, включенные в официальный список фондовой биржи, за исключением ценных бумаг, указанных в подпунктах 10), 11), 12) настоящего пункта, выпущенные организациями Республики Казахстан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других государств, соответствующие следующим требованиям:</w:t>
      </w:r>
      <w:r>
        <w:br/>
      </w:r>
      <w:r>
        <w:rPr>
          <w:rFonts w:ascii="Times New Roman"/>
          <w:b w:val="false"/>
          <w:i w:val="false"/>
          <w:color w:val="000000"/>
          <w:sz w:val="28"/>
        </w:rPr>
        <w:t>
      наличие оценки рейтинговых агентств, признанных фондовой биржей;</w:t>
      </w:r>
      <w:r>
        <w:br/>
      </w:r>
      <w:r>
        <w:rPr>
          <w:rFonts w:ascii="Times New Roman"/>
          <w:b w:val="false"/>
          <w:i w:val="false"/>
          <w:color w:val="000000"/>
          <w:sz w:val="28"/>
        </w:rPr>
        <w:t>
      государственная регистрация эмитента долговых ценных бумаг осуществлена не менее чем за один год до дня подачи заявления о включении его ценных бумаг в официальный список фондовой биржи;</w:t>
      </w:r>
      <w:r>
        <w:br/>
      </w:r>
      <w:r>
        <w:rPr>
          <w:rFonts w:ascii="Times New Roman"/>
          <w:b w:val="false"/>
          <w:i w:val="false"/>
          <w:color w:val="000000"/>
          <w:sz w:val="28"/>
        </w:rPr>
        <w:t>
      эмитент долговых ценных бумаг составляет финансовую отчетность в соответствии с МСФО или СФО США;</w:t>
      </w:r>
      <w:r>
        <w:br/>
      </w:r>
      <w:r>
        <w:rPr>
          <w:rFonts w:ascii="Times New Roman"/>
          <w:b w:val="false"/>
          <w:i w:val="false"/>
          <w:color w:val="000000"/>
          <w:sz w:val="28"/>
        </w:rPr>
        <w:t>
      аудит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r>
        <w:br/>
      </w:r>
      <w:r>
        <w:rPr>
          <w:rFonts w:ascii="Times New Roman"/>
          <w:b w:val="false"/>
          <w:i w:val="false"/>
          <w:color w:val="000000"/>
          <w:sz w:val="28"/>
        </w:rPr>
        <w:t>
      эмитентом долговых ценных бумаг представлялась финансовая отчетность, подтвержденная аудиторским отчетом, за последний завершенный финансовый год;</w:t>
      </w:r>
      <w:r>
        <w:br/>
      </w:r>
      <w:r>
        <w:rPr>
          <w:rFonts w:ascii="Times New Roman"/>
          <w:b w:val="false"/>
          <w:i w:val="false"/>
          <w:color w:val="000000"/>
          <w:sz w:val="28"/>
        </w:rPr>
        <w:t>
      собственный капитал эмитента долговых ценных бумаг не может быть меньше его уставного капитала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собственный капитал эмитента долговых ценных бумаг составляет сумму, эквивалентную не менее тремстам сорока тысячекратного размера месячного расчетного показателя, установленного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наличие чистой прибыли эмитента долговых ценных бумаг за один из трех завершенных финансовых лет согласно финансовой отчетности на последнюю отчетную дату, подтвержденной аудиторским отчетом;</w:t>
      </w:r>
      <w:r>
        <w:br/>
      </w:r>
      <w:r>
        <w:rPr>
          <w:rFonts w:ascii="Times New Roman"/>
          <w:b w:val="false"/>
          <w:i w:val="false"/>
          <w:color w:val="000000"/>
          <w:sz w:val="28"/>
        </w:rPr>
        <w:t>
      объем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последний финансовый год по данным финансовой отчетности, подтвержденной аудиторским отчетом, составляет сумму, эквивалентную не менее тремстам сорока тысячекратного размера месячного расчетного показателя, установленного законом о республиканском бюджете на соответствующий финансовый год;</w:t>
      </w:r>
      <w:r>
        <w:br/>
      </w:r>
      <w:r>
        <w:rPr>
          <w:rFonts w:ascii="Times New Roman"/>
          <w:b w:val="false"/>
          <w:i w:val="false"/>
          <w:color w:val="000000"/>
          <w:sz w:val="28"/>
        </w:rPr>
        <w:t>
      наличие кодекса корпоративного управления, утвержденного общим собранием акционеров эмитента долговых ценных бумаг;</w:t>
      </w:r>
      <w:r>
        <w:br/>
      </w:r>
      <w:r>
        <w:rPr>
          <w:rFonts w:ascii="Times New Roman"/>
          <w:b w:val="false"/>
          <w:i w:val="false"/>
          <w:color w:val="000000"/>
          <w:sz w:val="28"/>
        </w:rPr>
        <w:t>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r>
        <w:br/>
      </w:r>
      <w:r>
        <w:rPr>
          <w:rFonts w:ascii="Times New Roman"/>
          <w:b w:val="false"/>
          <w:i w:val="false"/>
          <w:color w:val="000000"/>
          <w:sz w:val="28"/>
        </w:rPr>
        <w:t>
</w:t>
      </w:r>
      <w:r>
        <w:rPr>
          <w:rFonts w:ascii="Times New Roman"/>
          <w:b w:val="false"/>
          <w:i w:val="false"/>
          <w:color w:val="000000"/>
          <w:sz w:val="28"/>
        </w:rPr>
        <w:t>
      14)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15) негосударственные долговые ценные бумаги, выпущенные иностранными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16)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и депозитарные расписки, базовым активом которых являются данные акции;</w:t>
      </w:r>
      <w:r>
        <w:br/>
      </w:r>
      <w:r>
        <w:rPr>
          <w:rFonts w:ascii="Times New Roman"/>
          <w:b w:val="false"/>
          <w:i w:val="false"/>
          <w:color w:val="000000"/>
          <w:sz w:val="28"/>
        </w:rPr>
        <w:t>
</w:t>
      </w:r>
      <w:r>
        <w:rPr>
          <w:rFonts w:ascii="Times New Roman"/>
          <w:b w:val="false"/>
          <w:i w:val="false"/>
          <w:color w:val="000000"/>
          <w:sz w:val="28"/>
        </w:rPr>
        <w:t>
      17) долговые ценные бумаги, выпущенные международными финансовыми организациями, имеющие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w:t>
      </w:r>
      <w:r>
        <w:br/>
      </w:r>
      <w:r>
        <w:rPr>
          <w:rFonts w:ascii="Times New Roman"/>
          <w:b w:val="false"/>
          <w:i w:val="false"/>
          <w:color w:val="000000"/>
          <w:sz w:val="28"/>
        </w:rPr>
        <w:t>
</w:t>
      </w:r>
      <w:r>
        <w:rPr>
          <w:rFonts w:ascii="Times New Roman"/>
          <w:b w:val="false"/>
          <w:i w:val="false"/>
          <w:color w:val="000000"/>
          <w:sz w:val="28"/>
        </w:rPr>
        <w:t>
      18)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и обозначенным в документах данной ассоциации как стандарт «Лондонская качественная поставка» («London good delivery»), и металлические депозиты, в том числе в банках-нерезидентах Республики Казахстан, обладающих рейтинговой оценкой не ниже «АА» агентства Standard &amp; Poor's или рейтинговой оценкой аналогичного уровня одного из других рейтинговых агентств, на срок не более 12 (двенадцати) месяцев;</w:t>
      </w:r>
      <w:r>
        <w:br/>
      </w:r>
      <w:r>
        <w:rPr>
          <w:rFonts w:ascii="Times New Roman"/>
          <w:b w:val="false"/>
          <w:i w:val="false"/>
          <w:color w:val="000000"/>
          <w:sz w:val="28"/>
        </w:rPr>
        <w:t>
</w:t>
      </w:r>
      <w:r>
        <w:rPr>
          <w:rFonts w:ascii="Times New Roman"/>
          <w:b w:val="false"/>
          <w:i w:val="false"/>
          <w:color w:val="000000"/>
          <w:sz w:val="28"/>
        </w:rPr>
        <w:t>
      19)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w:t>
      </w:r>
      <w:r>
        <w:br/>
      </w:r>
      <w:r>
        <w:rPr>
          <w:rFonts w:ascii="Times New Roman"/>
          <w:b w:val="false"/>
          <w:i w:val="false"/>
          <w:color w:val="000000"/>
          <w:sz w:val="28"/>
        </w:rPr>
        <w:t>
</w:t>
      </w:r>
      <w:r>
        <w:rPr>
          <w:rFonts w:ascii="Times New Roman"/>
          <w:b w:val="false"/>
          <w:i w:val="false"/>
          <w:color w:val="000000"/>
          <w:sz w:val="28"/>
        </w:rPr>
        <w:t>
      20) дебиторская задолженность по комиссионным вознаграждениям по пенсионным активам и начисленному инвестиционному доходу от инвестирования пенсионных активов, не просроченная по условиям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В расчет ликвидных активов, указанных в пункте 15 настоящей Инструкции, не включаются:</w:t>
      </w:r>
      <w:r>
        <w:br/>
      </w:r>
      <w:r>
        <w:rPr>
          <w:rFonts w:ascii="Times New Roman"/>
          <w:b w:val="false"/>
          <w:i w:val="false"/>
          <w:color w:val="000000"/>
          <w:sz w:val="28"/>
        </w:rPr>
        <w:t>
</w:t>
      </w:r>
      <w:r>
        <w:rPr>
          <w:rFonts w:ascii="Times New Roman"/>
          <w:b w:val="false"/>
          <w:i w:val="false"/>
          <w:color w:val="000000"/>
          <w:sz w:val="28"/>
        </w:rPr>
        <w:t>
      активы, на которые право собственности Организации ограничено (продажа ценных бумаг Организацией на условиях их обратного выкупа или передача в залог, или имеющие иные обременения в соответствии с законодательством Республики Казахстан), за исключением сделок "обратное репо" с государственными ценными бумагами (включая эмитированные в соответствии с законодательством других государств), выпущенными Министерством финансов Республики Казахстан и Национальным Банком Республики Казахстан;</w:t>
      </w:r>
      <w:r>
        <w:br/>
      </w:r>
      <w:r>
        <w:rPr>
          <w:rFonts w:ascii="Times New Roman"/>
          <w:b w:val="false"/>
          <w:i w:val="false"/>
          <w:color w:val="000000"/>
          <w:sz w:val="28"/>
        </w:rPr>
        <w:t>
</w:t>
      </w:r>
      <w:r>
        <w:rPr>
          <w:rFonts w:ascii="Times New Roman"/>
          <w:b w:val="false"/>
          <w:i w:val="false"/>
          <w:color w:val="000000"/>
          <w:sz w:val="28"/>
        </w:rPr>
        <w:t>
      ценные бумаги, выпущенные юридическими лицами, являющимися аффилиированными лицами по отношению к Организации и (или) Фонду, пенсионные активы которого находятся в инвестиционном управлении у данной Организации;</w:t>
      </w:r>
      <w:r>
        <w:br/>
      </w:r>
      <w:r>
        <w:rPr>
          <w:rFonts w:ascii="Times New Roman"/>
          <w:b w:val="false"/>
          <w:i w:val="false"/>
          <w:color w:val="000000"/>
          <w:sz w:val="28"/>
        </w:rPr>
        <w:t>
</w:t>
      </w:r>
      <w:r>
        <w:rPr>
          <w:rFonts w:ascii="Times New Roman"/>
          <w:b w:val="false"/>
          <w:i w:val="false"/>
          <w:color w:val="000000"/>
          <w:sz w:val="28"/>
        </w:rPr>
        <w:t>
      ценные бумаги, выпущенные доверительными управляющими десятью и более процентами голосующих акций Организации и (или) Фонда, пенсионные активы которого находятся в инвестиционном управлении у данной Организации, принадлежащих крупным акционерам Организации и (или) данного Фонда, и аффилиированными лицами данных доверительных управляющих;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вклады в банках второго уровня Республики Казахстан, являющихся аффилиированными лицами по отношению к Организации и (или) Фонду, пенсионные активы которого находятся в инвестиционном управлении у данной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00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В качестве прочих активов признаются основные средства Организации в виде недвижимого имущества в сумме, не превышающей пяти процентов от суммы активов по балансу Организации.</w:t>
      </w:r>
      <w:r>
        <w:br/>
      </w:r>
      <w:r>
        <w:rPr>
          <w:rFonts w:ascii="Times New Roman"/>
          <w:b w:val="false"/>
          <w:i w:val="false"/>
          <w:color w:val="000000"/>
          <w:sz w:val="28"/>
        </w:rPr>
        <w:t>
      </w:t>
      </w:r>
      <w:r>
        <w:rPr>
          <w:rFonts w:ascii="Times New Roman"/>
          <w:b w:val="false"/>
          <w:i w:val="false"/>
          <w:color w:val="ff0000"/>
          <w:sz w:val="28"/>
        </w:rPr>
        <w:t>Сноска. Пункт 17 в редакции постановления Правления АФН РК от 29.12.2009</w:t>
      </w:r>
      <w:r>
        <w:rPr>
          <w:rFonts w:ascii="Times New Roman"/>
          <w:b w:val="false"/>
          <w:i w:val="false"/>
          <w:color w:val="000000"/>
          <w:sz w:val="28"/>
        </w:rPr>
        <w:t xml:space="preserve"> № 266</w:t>
      </w:r>
      <w:r>
        <w:rPr>
          <w:rFonts w:ascii="Times New Roman"/>
          <w:b w:val="false"/>
          <w:i w:val="false"/>
          <w:color w:val="ff0000"/>
          <w:sz w:val="28"/>
        </w:rPr>
        <w:t xml:space="preserve"> (вводится в действие с 01.01.2011).</w:t>
      </w:r>
    </w:p>
    <w:bookmarkEnd w:id="8"/>
    <w:bookmarkStart w:name="z152" w:id="9"/>
    <w:p>
      <w:pPr>
        <w:spacing w:after="0"/>
        <w:ind w:left="0"/>
        <w:jc w:val="left"/>
      </w:pPr>
      <w:r>
        <w:rPr>
          <w:rFonts w:ascii="Times New Roman"/>
          <w:b/>
          <w:i w:val="false"/>
          <w:color w:val="000000"/>
        </w:rPr>
        <w:t xml:space="preserve"> 
Глава 3. Пруденциальный норматив</w:t>
      </w:r>
      <w:r>
        <w:br/>
      </w:r>
      <w:r>
        <w:rPr>
          <w:rFonts w:ascii="Times New Roman"/>
          <w:b/>
          <w:i w:val="false"/>
          <w:color w:val="000000"/>
        </w:rPr>
        <w:t>
2 "Доходность пенсионных активов"</w:t>
      </w:r>
    </w:p>
    <w:bookmarkEnd w:id="9"/>
    <w:bookmarkStart w:name="z153" w:id="10"/>
    <w:p>
      <w:pPr>
        <w:spacing w:after="0"/>
        <w:ind w:left="0"/>
        <w:jc w:val="both"/>
      </w:pPr>
      <w:r>
        <w:rPr>
          <w:rFonts w:ascii="Times New Roman"/>
          <w:b w:val="false"/>
          <w:i w:val="false"/>
          <w:color w:val="000000"/>
          <w:sz w:val="28"/>
        </w:rPr>
        <w:t>
      18. Доходность пенсионных активов Фонда, находящихся у Организации в инвестиционном управлении, характеризуется показателем номинальной доходности Фонда -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рассчитываемым по формуле:</w:t>
      </w:r>
    </w:p>
    <w:bookmarkEnd w:id="10"/>
    <w:p>
      <w:pPr>
        <w:spacing w:after="0"/>
        <w:ind w:left="0"/>
        <w:jc w:val="both"/>
      </w:pPr>
      <w:r>
        <w:rPr>
          <w:rFonts w:ascii="Times New Roman"/>
          <w:b w:val="false"/>
          <w:i w:val="false"/>
          <w:color w:val="000000"/>
          <w:sz w:val="28"/>
        </w:rPr>
        <w:t>                        __</w:t>
      </w:r>
      <w:r>
        <w:br/>
      </w:r>
      <w:r>
        <w:rPr>
          <w:rFonts w:ascii="Times New Roman"/>
          <w:b w:val="false"/>
          <w:i w:val="false"/>
          <w:color w:val="000000"/>
          <w:sz w:val="28"/>
        </w:rPr>
        <w:t>
                        С</w:t>
      </w:r>
      <w:r>
        <w:rPr>
          <w:rFonts w:ascii="Times New Roman"/>
          <w:b w:val="false"/>
          <w:i w:val="false"/>
          <w:color w:val="000000"/>
          <w:vertAlign w:val="subscript"/>
        </w:rPr>
        <w:t>t</w:t>
      </w:r>
      <w:r>
        <w:br/>
      </w:r>
      <w:r>
        <w:rPr>
          <w:rFonts w:ascii="Times New Roman"/>
          <w:b w:val="false"/>
          <w:i w:val="false"/>
          <w:color w:val="000000"/>
          <w:sz w:val="28"/>
        </w:rPr>
        <w:t>
      К</w:t>
      </w:r>
      <w:r>
        <w:rPr>
          <w:rFonts w:ascii="Times New Roman"/>
          <w:b w:val="false"/>
          <w:i w:val="false"/>
          <w:color w:val="000000"/>
          <w:vertAlign w:val="subscript"/>
        </w:rPr>
        <w:t>2(12, 36, 60)</w:t>
      </w:r>
      <w:r>
        <w:rPr>
          <w:rFonts w:ascii="Times New Roman"/>
          <w:b w:val="false"/>
          <w:i w:val="false"/>
          <w:color w:val="000000"/>
          <w:sz w:val="28"/>
        </w:rPr>
        <w:t xml:space="preserve"> = (------- -1) х 100, где:</w:t>
      </w:r>
      <w:r>
        <w:br/>
      </w:r>
      <w:r>
        <w:rPr>
          <w:rFonts w:ascii="Times New Roman"/>
          <w:b w:val="false"/>
          <w:i w:val="false"/>
          <w:color w:val="000000"/>
          <w:sz w:val="28"/>
        </w:rPr>
        <w:t>
                        __</w:t>
      </w:r>
      <w:r>
        <w:br/>
      </w:r>
      <w:r>
        <w:rPr>
          <w:rFonts w:ascii="Times New Roman"/>
          <w:b w:val="false"/>
          <w:i w:val="false"/>
          <w:color w:val="000000"/>
          <w:sz w:val="28"/>
        </w:rPr>
        <w:t>
                        С</w:t>
      </w:r>
      <w:r>
        <w:rPr>
          <w:rFonts w:ascii="Times New Roman"/>
          <w:b w:val="false"/>
          <w:i w:val="false"/>
          <w:color w:val="000000"/>
          <w:vertAlign w:val="subscript"/>
        </w:rPr>
        <w:t>О</w:t>
      </w:r>
    </w:p>
    <w:bookmarkStart w:name="z154" w:id="11"/>
    <w:p>
      <w:pPr>
        <w:spacing w:after="0"/>
        <w:ind w:left="0"/>
        <w:jc w:val="both"/>
      </w:pPr>
      <w:r>
        <w:rPr>
          <w:rFonts w:ascii="Times New Roman"/>
          <w:b w:val="false"/>
          <w:i w:val="false"/>
          <w:color w:val="000000"/>
          <w:sz w:val="28"/>
        </w:rPr>
        <w:t>
      __</w:t>
      </w:r>
      <w:r>
        <w:br/>
      </w:r>
      <w:r>
        <w:rPr>
          <w:rFonts w:ascii="Times New Roman"/>
          <w:b w:val="false"/>
          <w:i w:val="false"/>
          <w:color w:val="000000"/>
          <w:sz w:val="28"/>
        </w:rPr>
        <w:t>
      C</w:t>
      </w:r>
      <w:r>
        <w:rPr>
          <w:rFonts w:ascii="Times New Roman"/>
          <w:b w:val="false"/>
          <w:i w:val="false"/>
          <w:color w:val="000000"/>
          <w:vertAlign w:val="subscript"/>
        </w:rPr>
        <w:t>t</w:t>
      </w:r>
      <w:r>
        <w:rPr>
          <w:rFonts w:ascii="Times New Roman"/>
          <w:b w:val="false"/>
          <w:i w:val="false"/>
          <w:color w:val="000000"/>
          <w:sz w:val="28"/>
        </w:rPr>
        <w:t xml:space="preserve"> - средняя стоимость одной условной единицы пенсионных активов Фонда, которые находились у Организации в инвестиционном управлении в отчетном календарном месяце, рассчитанная в соответствии с пунктом 20 настоящей Инструкции;</w:t>
      </w:r>
      <w:r>
        <w:br/>
      </w:r>
      <w:r>
        <w:rPr>
          <w:rFonts w:ascii="Times New Roman"/>
          <w:b w:val="false"/>
          <w:i w:val="false"/>
          <w:color w:val="000000"/>
          <w:sz w:val="28"/>
        </w:rPr>
        <w:t>
</w:t>
      </w:r>
      <w:r>
        <w:rPr>
          <w:rFonts w:ascii="Times New Roman"/>
          <w:b w:val="false"/>
          <w:i w:val="false"/>
          <w:color w:val="000000"/>
          <w:sz w:val="28"/>
        </w:rPr>
        <w:t>
      __</w:t>
      </w:r>
      <w:r>
        <w:br/>
      </w:r>
      <w:r>
        <w:rPr>
          <w:rFonts w:ascii="Times New Roman"/>
          <w:b w:val="false"/>
          <w:i w:val="false"/>
          <w:color w:val="000000"/>
          <w:sz w:val="28"/>
        </w:rPr>
        <w:t>
      C</w:t>
      </w:r>
      <w:r>
        <w:rPr>
          <w:rFonts w:ascii="Times New Roman"/>
          <w:b w:val="false"/>
          <w:i w:val="false"/>
          <w:color w:val="000000"/>
          <w:vertAlign w:val="subscript"/>
        </w:rPr>
        <w:t>о</w:t>
      </w:r>
      <w:r>
        <w:rPr>
          <w:rFonts w:ascii="Times New Roman"/>
          <w:b w:val="false"/>
          <w:i w:val="false"/>
          <w:color w:val="000000"/>
          <w:sz w:val="28"/>
        </w:rPr>
        <w:t xml:space="preserve"> - средняя стоимость одной условной единицы пенсионных активов Фонда, которые находились у Организации в инвестиционном управлении двенадцать, тридцать шесть и шестьдесят месяцев назад, рассчитанная в соответствии с пунктом 19 настоящей Инструкции.</w:t>
      </w:r>
      <w:r>
        <w:br/>
      </w:r>
      <w:r>
        <w:rPr>
          <w:rFonts w:ascii="Times New Roman"/>
          <w:b w:val="false"/>
          <w:i w:val="false"/>
          <w:color w:val="000000"/>
          <w:sz w:val="28"/>
        </w:rPr>
        <w:t>
</w:t>
      </w:r>
      <w:r>
        <w:rPr>
          <w:rFonts w:ascii="Times New Roman"/>
          <w:b w:val="false"/>
          <w:i w:val="false"/>
          <w:color w:val="000000"/>
          <w:sz w:val="28"/>
        </w:rPr>
        <w:t>
      19. Средняя стоимость одной условной единицы пенсионных активов Фонда, которые находились у Организации в инвестиционном управлении в каком-либо месяце, рассчитывается как среднее арифметическое значение стоимости одной условной единицы пенсионных активов данного Фонда, которые находились у этой Организации в инвестиционном управлении на конец каждого календарного дня данного месяца, рассчитанной в соответствии с пунктом 20 настоящей Инструкции.</w:t>
      </w:r>
      <w:r>
        <w:br/>
      </w:r>
      <w:r>
        <w:rPr>
          <w:rFonts w:ascii="Times New Roman"/>
          <w:b w:val="false"/>
          <w:i w:val="false"/>
          <w:color w:val="000000"/>
          <w:sz w:val="28"/>
        </w:rPr>
        <w:t>
</w:t>
      </w:r>
      <w:r>
        <w:rPr>
          <w:rFonts w:ascii="Times New Roman"/>
          <w:b w:val="false"/>
          <w:i w:val="false"/>
          <w:color w:val="000000"/>
          <w:sz w:val="28"/>
        </w:rPr>
        <w:t>
      20. Стоимость одной условной единицы пенсионных активов Фонда, находившихся у Организации в инвестиционном управлении на конец какого-либо дня, рассчитывается Организацией по формуле:</w:t>
      </w:r>
      <w:r>
        <w:br/>
      </w:r>
      <w:r>
        <w:rPr>
          <w:rFonts w:ascii="Times New Roman"/>
          <w:b w:val="false"/>
          <w:i w:val="false"/>
          <w:color w:val="000000"/>
          <w:sz w:val="28"/>
        </w:rPr>
        <w:t>
              ПАi</w:t>
      </w:r>
      <w:r>
        <w:br/>
      </w:r>
      <w:r>
        <w:rPr>
          <w:rFonts w:ascii="Times New Roman"/>
          <w:b w:val="false"/>
          <w:i w:val="false"/>
          <w:color w:val="000000"/>
          <w:sz w:val="28"/>
        </w:rPr>
        <w:t>
      Сі = ---------, где:</w:t>
      </w:r>
      <w:r>
        <w:br/>
      </w:r>
      <w:r>
        <w:rPr>
          <w:rFonts w:ascii="Times New Roman"/>
          <w:b w:val="false"/>
          <w:i w:val="false"/>
          <w:color w:val="000000"/>
          <w:sz w:val="28"/>
        </w:rPr>
        <w:t>
              УЕi</w:t>
      </w:r>
    </w:p>
    <w:bookmarkEnd w:id="11"/>
    <w:bookmarkStart w:name="z158" w:id="12"/>
    <w:p>
      <w:pPr>
        <w:spacing w:after="0"/>
        <w:ind w:left="0"/>
        <w:jc w:val="both"/>
      </w:pPr>
      <w:r>
        <w:rPr>
          <w:rFonts w:ascii="Times New Roman"/>
          <w:b w:val="false"/>
          <w:i w:val="false"/>
          <w:color w:val="000000"/>
          <w:sz w:val="28"/>
        </w:rPr>
        <w:t>
      Ci - стоимость одной условной единицы пенсионных активов Фонда, находившихся у Организации в инвестиционном управлении на конец данного дня;</w:t>
      </w:r>
      <w:r>
        <w:br/>
      </w:r>
      <w:r>
        <w:rPr>
          <w:rFonts w:ascii="Times New Roman"/>
          <w:b w:val="false"/>
          <w:i w:val="false"/>
          <w:color w:val="000000"/>
          <w:sz w:val="28"/>
        </w:rPr>
        <w:t>
</w:t>
      </w:r>
      <w:r>
        <w:rPr>
          <w:rFonts w:ascii="Times New Roman"/>
          <w:b w:val="false"/>
          <w:i w:val="false"/>
          <w:color w:val="000000"/>
          <w:sz w:val="28"/>
        </w:rPr>
        <w:t>
      ПАі - текущая стоимость "чистых" пенсионных активов Фонда, которые находились у Организации в инвестиционном управлении на конец данного дня, рассчитанная в соответствии с пунктом 21 настоящей Инструкции;</w:t>
      </w:r>
      <w:r>
        <w:br/>
      </w:r>
      <w:r>
        <w:rPr>
          <w:rFonts w:ascii="Times New Roman"/>
          <w:b w:val="false"/>
          <w:i w:val="false"/>
          <w:color w:val="000000"/>
          <w:sz w:val="28"/>
        </w:rPr>
        <w:t>
</w:t>
      </w:r>
      <w:r>
        <w:rPr>
          <w:rFonts w:ascii="Times New Roman"/>
          <w:b w:val="false"/>
          <w:i w:val="false"/>
          <w:color w:val="000000"/>
          <w:sz w:val="28"/>
        </w:rPr>
        <w:t>
      УЕі - общее количество условных единиц пенсионных активов Фонда, которые находились у Организации в инвестиционном управлении на конец данного дня, рассчитанное в соответствии с пунктом 22 настоящей Инструкции.</w:t>
      </w:r>
      <w:r>
        <w:br/>
      </w:r>
      <w:r>
        <w:rPr>
          <w:rFonts w:ascii="Times New Roman"/>
          <w:b w:val="false"/>
          <w:i w:val="false"/>
          <w:color w:val="000000"/>
          <w:sz w:val="28"/>
        </w:rPr>
        <w:t>
</w:t>
      </w:r>
      <w:r>
        <w:rPr>
          <w:rFonts w:ascii="Times New Roman"/>
          <w:b w:val="false"/>
          <w:i w:val="false"/>
          <w:color w:val="000000"/>
          <w:sz w:val="28"/>
        </w:rPr>
        <w:t>
      21. Текущая стоимость «чистых» пенсионных активов консервативного инвестиционного портфеля Фонда, которые находились у Организации в инвестиционном управлении на конец какого-либо дня, рассчитывается по формуле (с учетом особенностей, установленных настоящей Инструкции):</w:t>
      </w:r>
      <w:r>
        <w:br/>
      </w:r>
      <w:r>
        <w:rPr>
          <w:rFonts w:ascii="Times New Roman"/>
          <w:b w:val="false"/>
          <w:i w:val="false"/>
          <w:color w:val="000000"/>
          <w:sz w:val="28"/>
        </w:rPr>
        <w:t>
      ПАі = ПА (і-1) + Bi + Ti1+ Ti2+ Ді + Иі + Пі1 + Пі2 - Hi1 - Ні2 - Кві, где:</w:t>
      </w:r>
      <w:r>
        <w:br/>
      </w:r>
      <w:r>
        <w:rPr>
          <w:rFonts w:ascii="Times New Roman"/>
          <w:b w:val="false"/>
          <w:i w:val="false"/>
          <w:color w:val="000000"/>
          <w:sz w:val="28"/>
        </w:rPr>
        <w:t>
      ПА (і-1) - текущая стоимость «чистых» пенсионных активов консервативного инвестиционного портфеля Фонда, которые находились у Организации в инвестиционном управлении на конец предыдущего календарного дня;</w:t>
      </w:r>
      <w:r>
        <w:br/>
      </w:r>
      <w:r>
        <w:rPr>
          <w:rFonts w:ascii="Times New Roman"/>
          <w:b w:val="false"/>
          <w:i w:val="false"/>
          <w:color w:val="000000"/>
          <w:sz w:val="28"/>
        </w:rPr>
        <w:t>
      Bi - пенсионные взносы, поступившие в консервативный инвестиционный портфель Фонда за данный день;</w:t>
      </w:r>
      <w:r>
        <w:br/>
      </w:r>
      <w:r>
        <w:rPr>
          <w:rFonts w:ascii="Times New Roman"/>
          <w:b w:val="false"/>
          <w:i w:val="false"/>
          <w:color w:val="000000"/>
          <w:sz w:val="28"/>
        </w:rPr>
        <w:t>
      Ti1- переводы пенсионных активов из других Фондов, поступившие в консервативный инвестиционный портфель Фонда за данный день;</w:t>
      </w:r>
      <w:r>
        <w:br/>
      </w:r>
      <w:r>
        <w:rPr>
          <w:rFonts w:ascii="Times New Roman"/>
          <w:b w:val="false"/>
          <w:i w:val="false"/>
          <w:color w:val="000000"/>
          <w:sz w:val="28"/>
        </w:rPr>
        <w:t>
      Ti2 - переводы пенсионных активов из умеренного инвестиционного портфеля Фонда, поступившие в консервативный инвестиционный портфель Фонда за данный день;</w:t>
      </w:r>
      <w:r>
        <w:br/>
      </w:r>
      <w:r>
        <w:rPr>
          <w:rFonts w:ascii="Times New Roman"/>
          <w:b w:val="false"/>
          <w:i w:val="false"/>
          <w:color w:val="000000"/>
          <w:sz w:val="28"/>
        </w:rPr>
        <w:t>
      Ді - инвестиционный доход по пенсионным активам консервативного инвестиционного портфеля Фонда, начисленный за данный день;</w:t>
      </w:r>
      <w:r>
        <w:br/>
      </w:r>
      <w:r>
        <w:rPr>
          <w:rFonts w:ascii="Times New Roman"/>
          <w:b w:val="false"/>
          <w:i w:val="false"/>
          <w:color w:val="000000"/>
          <w:sz w:val="28"/>
        </w:rPr>
        <w:t>
      Иі - вознаграждение (интерес), выплаченное банком-кастодианом по остатку денег на инвестиционном счете консервативного инвестиционного портфеля Фонда в данный день;</w:t>
      </w:r>
      <w:r>
        <w:br/>
      </w:r>
      <w:r>
        <w:rPr>
          <w:rFonts w:ascii="Times New Roman"/>
          <w:b w:val="false"/>
          <w:i w:val="false"/>
          <w:color w:val="000000"/>
          <w:sz w:val="28"/>
        </w:rPr>
        <w:t>
      Пі1 - пеня, полученная Фондом в данный день за несвоевременное перечисление пенсионных взносов;</w:t>
      </w:r>
      <w:r>
        <w:br/>
      </w:r>
      <w:r>
        <w:rPr>
          <w:rFonts w:ascii="Times New Roman"/>
          <w:b w:val="false"/>
          <w:i w:val="false"/>
          <w:color w:val="000000"/>
          <w:sz w:val="28"/>
        </w:rPr>
        <w:t>
      Пі2 - пеня, полученная Фондом в данный день за несвоевременное инвестирование пенсионных активов консервативного инвестиционного портфеля Фонда;</w:t>
      </w:r>
      <w:r>
        <w:br/>
      </w:r>
      <w:r>
        <w:rPr>
          <w:rFonts w:ascii="Times New Roman"/>
          <w:b w:val="false"/>
          <w:i w:val="false"/>
          <w:color w:val="000000"/>
          <w:sz w:val="28"/>
        </w:rPr>
        <w:t>
      Hi1 - начисленные за данный день пенсионные выплаты из консервативного инвестиционного портфеля Фонда, переводы из консервативного инвестиционного портфеля Фонда в другие Фонды и обязательства по ошибочно поступившим на инвестиционный счет консервативного инвестиционного портфеля Фонда суммам (за исключением ошибочно поступивших сумм, которые признаны в качестве таковых Фондом и обслуживающим его банком-кастодианом в день поступления, не размещены в финансовые инструменты и не зачислены на индивидуальные счета вкладчиков);</w:t>
      </w:r>
      <w:r>
        <w:br/>
      </w:r>
      <w:r>
        <w:rPr>
          <w:rFonts w:ascii="Times New Roman"/>
          <w:b w:val="false"/>
          <w:i w:val="false"/>
          <w:color w:val="000000"/>
          <w:sz w:val="28"/>
        </w:rPr>
        <w:t>
      Ні2 - начисленные за данный день суммы до выяснения;</w:t>
      </w:r>
      <w:r>
        <w:br/>
      </w:r>
      <w:r>
        <w:rPr>
          <w:rFonts w:ascii="Times New Roman"/>
          <w:b w:val="false"/>
          <w:i w:val="false"/>
          <w:color w:val="000000"/>
          <w:sz w:val="28"/>
        </w:rPr>
        <w:t>
      КBi - комиссионные вознаграждения Фонда и Организации, начисленные за данный день.</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21-1. Текущая стоимость «чистых» пенсионных активов умеренного инвестиционного портфеля Фонда, которые находились у Организации в инвестиционном управлении на конец какого-либо дня, рассчитывается по формуле (с учетом особенностей, установленных настоящей Инструкцией):</w:t>
      </w:r>
      <w:r>
        <w:br/>
      </w:r>
      <w:r>
        <w:rPr>
          <w:rFonts w:ascii="Times New Roman"/>
          <w:b w:val="false"/>
          <w:i w:val="false"/>
          <w:color w:val="000000"/>
          <w:sz w:val="28"/>
        </w:rPr>
        <w:t>
      ПАі = ПА (і-1) + Bi + Ti+ Ді + Иі + Пі1 + Пі2 - Hi1 - Ні2- Ні3- Кві, где:</w:t>
      </w:r>
      <w:r>
        <w:br/>
      </w:r>
      <w:r>
        <w:rPr>
          <w:rFonts w:ascii="Times New Roman"/>
          <w:b w:val="false"/>
          <w:i w:val="false"/>
          <w:color w:val="000000"/>
          <w:sz w:val="28"/>
        </w:rPr>
        <w:t>
      ПА (і-1) - текущая стоимость «чистых» пенсионных активов умеренного инвестиционного портфеля Фонда, которые находились у Организации в инвестиционном управлении на конец предыдущего календарного дня;</w:t>
      </w:r>
      <w:r>
        <w:br/>
      </w:r>
      <w:r>
        <w:rPr>
          <w:rFonts w:ascii="Times New Roman"/>
          <w:b w:val="false"/>
          <w:i w:val="false"/>
          <w:color w:val="000000"/>
          <w:sz w:val="28"/>
        </w:rPr>
        <w:t>
      Bi - пенсионные взносы, поступившие в умеренный инвестиционный портфель Фонда за данный день;</w:t>
      </w:r>
      <w:r>
        <w:br/>
      </w:r>
      <w:r>
        <w:rPr>
          <w:rFonts w:ascii="Times New Roman"/>
          <w:b w:val="false"/>
          <w:i w:val="false"/>
          <w:color w:val="000000"/>
          <w:sz w:val="28"/>
        </w:rPr>
        <w:t>
      Ti- переводы пенсионных активов из других Фондов, поступившие в умеренный инвестиционный портфель Фонда за данный день;</w:t>
      </w:r>
      <w:r>
        <w:br/>
      </w:r>
      <w:r>
        <w:rPr>
          <w:rFonts w:ascii="Times New Roman"/>
          <w:b w:val="false"/>
          <w:i w:val="false"/>
          <w:color w:val="000000"/>
          <w:sz w:val="28"/>
        </w:rPr>
        <w:t>
      Ді - инвестиционный доход по пенсионным активам умеренного инвестиционного портфеля Фонда, начисленный за данный день;</w:t>
      </w:r>
      <w:r>
        <w:br/>
      </w:r>
      <w:r>
        <w:rPr>
          <w:rFonts w:ascii="Times New Roman"/>
          <w:b w:val="false"/>
          <w:i w:val="false"/>
          <w:color w:val="000000"/>
          <w:sz w:val="28"/>
        </w:rPr>
        <w:t>
      Иі - вознаграждение (интерес), выплаченное банком-кастодианом по остатку денег на инвестиционном счете умеренного инвестиционного портфеля Фонда в данный день;</w:t>
      </w:r>
      <w:r>
        <w:br/>
      </w:r>
      <w:r>
        <w:rPr>
          <w:rFonts w:ascii="Times New Roman"/>
          <w:b w:val="false"/>
          <w:i w:val="false"/>
          <w:color w:val="000000"/>
          <w:sz w:val="28"/>
        </w:rPr>
        <w:t>
      Пі1 - пеня, полученная Фондом в данный день за несвоевременное перечисление пенсионных взносов;</w:t>
      </w:r>
      <w:r>
        <w:br/>
      </w:r>
      <w:r>
        <w:rPr>
          <w:rFonts w:ascii="Times New Roman"/>
          <w:b w:val="false"/>
          <w:i w:val="false"/>
          <w:color w:val="000000"/>
          <w:sz w:val="28"/>
        </w:rPr>
        <w:t>
      Пі2 - пеня, полученная Фондом в данный день за несвоевременное инвестирование пенсионных активов умеренного инвестиционного портфеля Фонда;</w:t>
      </w:r>
      <w:r>
        <w:br/>
      </w:r>
      <w:r>
        <w:rPr>
          <w:rFonts w:ascii="Times New Roman"/>
          <w:b w:val="false"/>
          <w:i w:val="false"/>
          <w:color w:val="000000"/>
          <w:sz w:val="28"/>
        </w:rPr>
        <w:t>
      Hi1 - начисленные за данный день пенсионные выплаты из умеренного инвестиционного портфеля Фонда, переводы из умеренного инвестиционного портфеля Фонда в другие Фонды и обязательства по ошибочно поступившим на инвестиционный счет умеренного инвестиционного портфеля Фонда суммам (за исключением ошибочно поступивших сумм, которые признаны в качестве таковых Фондом и обслуживающим его банком-кастодианом в день поступления, не размещены в финансовые инструменты и не зачислены на индивидуальные счета вкладчиков);</w:t>
      </w:r>
      <w:r>
        <w:br/>
      </w:r>
      <w:r>
        <w:rPr>
          <w:rFonts w:ascii="Times New Roman"/>
          <w:b w:val="false"/>
          <w:i w:val="false"/>
          <w:color w:val="000000"/>
          <w:sz w:val="28"/>
        </w:rPr>
        <w:t>
      Ні2 - начисленные за данный день переводы из умеренного инвестиционного портфеля Фонда в консервативный инвестиционный портфель Фонда;</w:t>
      </w:r>
      <w:r>
        <w:br/>
      </w:r>
      <w:r>
        <w:rPr>
          <w:rFonts w:ascii="Times New Roman"/>
          <w:b w:val="false"/>
          <w:i w:val="false"/>
          <w:color w:val="000000"/>
          <w:sz w:val="28"/>
        </w:rPr>
        <w:t>
      Ні3 - начисленные за данный день суммы до выяснения;</w:t>
      </w:r>
      <w:r>
        <w:br/>
      </w:r>
      <w:r>
        <w:rPr>
          <w:rFonts w:ascii="Times New Roman"/>
          <w:b w:val="false"/>
          <w:i w:val="false"/>
          <w:color w:val="000000"/>
          <w:sz w:val="28"/>
        </w:rPr>
        <w:t>
      КBi - комиссионные вознаграждения Фонда и Организации, начисленные за данный день.</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21-1 в соответствии с постановлением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Общее количество условных единиц пенсионных активов консервативного инвестиционного портфеля Фонда, которые находились у Организации в инвестиционном управлении на конец дня, рассчитывается по формуле (с учетом особенностей, установленных пунктом 23 настоящей Инструкции):</w:t>
      </w:r>
      <w:r>
        <w:br/>
      </w:r>
      <w:r>
        <w:rPr>
          <w:rFonts w:ascii="Times New Roman"/>
          <w:b w:val="false"/>
          <w:i w:val="false"/>
          <w:color w:val="000000"/>
          <w:sz w:val="28"/>
        </w:rPr>
        <w:t>
                 Bi + Ti1 + Ti2+ Пі1 - Hi1 - Hi2</w:t>
      </w:r>
      <w:r>
        <w:br/>
      </w:r>
      <w:r>
        <w:rPr>
          <w:rFonts w:ascii="Times New Roman"/>
          <w:b w:val="false"/>
          <w:i w:val="false"/>
          <w:color w:val="000000"/>
          <w:sz w:val="28"/>
        </w:rPr>
        <w:t>
УЕі = УЕ(і -1) + --------------------------------, где:</w:t>
      </w:r>
      <w:r>
        <w:br/>
      </w:r>
      <w:r>
        <w:rPr>
          <w:rFonts w:ascii="Times New Roman"/>
          <w:b w:val="false"/>
          <w:i w:val="false"/>
          <w:color w:val="000000"/>
          <w:sz w:val="28"/>
        </w:rPr>
        <w:t>
                           C(і - 1)</w:t>
      </w:r>
      <w:r>
        <w:br/>
      </w:r>
      <w:r>
        <w:rPr>
          <w:rFonts w:ascii="Times New Roman"/>
          <w:b w:val="false"/>
          <w:i w:val="false"/>
          <w:color w:val="000000"/>
          <w:sz w:val="28"/>
        </w:rPr>
        <w:t>
      УЕ(і-1) - общее количество условных единиц пенсионных активов консервативного инвестиционного портфеля Фонда, которые находились у Организации в инвестиционном управлении на конец последнего календарного дня, предшествующего данному дню;</w:t>
      </w:r>
      <w:r>
        <w:br/>
      </w:r>
      <w:r>
        <w:rPr>
          <w:rFonts w:ascii="Times New Roman"/>
          <w:b w:val="false"/>
          <w:i w:val="false"/>
          <w:color w:val="000000"/>
          <w:sz w:val="28"/>
        </w:rPr>
        <w:t>
      С(і-1) - стоимость одной условной единицы пенсионных активов консервативного инвестиционного портфеля Фонда, находившихся у Организации в инвестиционном управлении на конец последнего календарного дня, предшествующего данному дню.</w:t>
      </w:r>
      <w:r>
        <w:br/>
      </w:r>
      <w:r>
        <w:rPr>
          <w:rFonts w:ascii="Times New Roman"/>
          <w:b w:val="false"/>
          <w:i w:val="false"/>
          <w:color w:val="000000"/>
          <w:sz w:val="28"/>
        </w:rPr>
        <w:t>
      </w:t>
      </w:r>
      <w:r>
        <w:rPr>
          <w:rFonts w:ascii="Times New Roman"/>
          <w:b w:val="false"/>
          <w:i w:val="false"/>
          <w:color w:val="ff0000"/>
          <w:sz w:val="28"/>
        </w:rPr>
        <w:t xml:space="preserve">Сноска. Пункт 22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22-1. Общее количество условных единиц пенсионных активов умеренного инвестиционного портфеля Фонда, которые находились у Организации в инвестиционном управлении на конец дня, рассчитывается по формуле (с учетом особенностей, установленных пунктом 23 настоящей Инструкции):</w:t>
      </w:r>
      <w:r>
        <w:br/>
      </w:r>
      <w:r>
        <w:rPr>
          <w:rFonts w:ascii="Times New Roman"/>
          <w:b w:val="false"/>
          <w:i w:val="false"/>
          <w:color w:val="000000"/>
          <w:sz w:val="28"/>
        </w:rPr>
        <w:t>
                  Bi + Ti1 + Пі1 - Hi1 - Ні2- Ні3</w:t>
      </w:r>
      <w:r>
        <w:br/>
      </w:r>
      <w:r>
        <w:rPr>
          <w:rFonts w:ascii="Times New Roman"/>
          <w:b w:val="false"/>
          <w:i w:val="false"/>
          <w:color w:val="000000"/>
          <w:sz w:val="28"/>
        </w:rPr>
        <w:t>
УЕі = УЕ(і - 1) + --------------------------------, где:</w:t>
      </w:r>
      <w:r>
        <w:br/>
      </w:r>
      <w:r>
        <w:rPr>
          <w:rFonts w:ascii="Times New Roman"/>
          <w:b w:val="false"/>
          <w:i w:val="false"/>
          <w:color w:val="000000"/>
          <w:sz w:val="28"/>
        </w:rPr>
        <w:t>
                          C(і - 1)</w:t>
      </w:r>
      <w:r>
        <w:br/>
      </w:r>
      <w:r>
        <w:rPr>
          <w:rFonts w:ascii="Times New Roman"/>
          <w:b w:val="false"/>
          <w:i w:val="false"/>
          <w:color w:val="000000"/>
          <w:sz w:val="28"/>
        </w:rPr>
        <w:t>
      УЕ(і-1) - общее количество условных единиц пенсионных активов умеренного инвестиционного портфеля Фонда, которые находились у Организации в инвестиционном управлении на конец последнего календарного дня, предшествующего данному дню;</w:t>
      </w:r>
      <w:r>
        <w:br/>
      </w:r>
      <w:r>
        <w:rPr>
          <w:rFonts w:ascii="Times New Roman"/>
          <w:b w:val="false"/>
          <w:i w:val="false"/>
          <w:color w:val="000000"/>
          <w:sz w:val="28"/>
        </w:rPr>
        <w:t>
      С(і-1) - стоимость одной условной единицы пенсионных активов умеренного инвестиционного портфеля Фонда, находившихся у Организации в инвестиционном управлении на конец последнего календарного дня, предшествующего данному дню.</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22-1 в соответствии с постановлением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 При первоначальном поступлении пенсионных активов Фонда в инвестиционное управление Организации (за исключением, установленным пунктом 24 настоящей Инструкции) расчет показателей Сі, ПАі и УЕі на конец первого дня нахождения пенсионных активов данного Фонда в инвестиционном управлении осуществляется исходя из следующих значений:</w:t>
      </w:r>
      <w:r>
        <w:br/>
      </w:r>
      <w:r>
        <w:rPr>
          <w:rFonts w:ascii="Times New Roman"/>
          <w:b w:val="false"/>
          <w:i w:val="false"/>
          <w:color w:val="000000"/>
          <w:sz w:val="28"/>
        </w:rPr>
        <w:t>
</w:t>
      </w:r>
      <w:r>
        <w:rPr>
          <w:rFonts w:ascii="Times New Roman"/>
          <w:b w:val="false"/>
          <w:i w:val="false"/>
          <w:color w:val="000000"/>
          <w:sz w:val="28"/>
        </w:rPr>
        <w:t>
      C (і-1) - сто тенге;</w:t>
      </w:r>
      <w:r>
        <w:br/>
      </w:r>
      <w:r>
        <w:rPr>
          <w:rFonts w:ascii="Times New Roman"/>
          <w:b w:val="false"/>
          <w:i w:val="false"/>
          <w:color w:val="000000"/>
          <w:sz w:val="28"/>
        </w:rPr>
        <w:t>
</w:t>
      </w:r>
      <w:r>
        <w:rPr>
          <w:rFonts w:ascii="Times New Roman"/>
          <w:b w:val="false"/>
          <w:i w:val="false"/>
          <w:color w:val="000000"/>
          <w:sz w:val="28"/>
        </w:rPr>
        <w:t>
      ПА (і-1) - текущая стоимость "чистых" пенсионных активов Фонда, принятых Организацией в инвестиционное управление;</w:t>
      </w:r>
      <w:r>
        <w:br/>
      </w:r>
      <w:r>
        <w:rPr>
          <w:rFonts w:ascii="Times New Roman"/>
          <w:b w:val="false"/>
          <w:i w:val="false"/>
          <w:color w:val="000000"/>
          <w:sz w:val="28"/>
        </w:rPr>
        <w:t>
</w:t>
      </w:r>
      <w:r>
        <w:rPr>
          <w:rFonts w:ascii="Times New Roman"/>
          <w:b w:val="false"/>
          <w:i w:val="false"/>
          <w:color w:val="000000"/>
          <w:sz w:val="28"/>
        </w:rPr>
        <w:t>
      УЕ (і-1) - результат деления текущей стоимости "чистых" пенсионных активов Фонда, принятых Организацией в инвестиционное управление, на сто тенге.</w:t>
      </w:r>
      <w:r>
        <w:br/>
      </w:r>
      <w:r>
        <w:rPr>
          <w:rFonts w:ascii="Times New Roman"/>
          <w:b w:val="false"/>
          <w:i w:val="false"/>
          <w:color w:val="000000"/>
          <w:sz w:val="28"/>
        </w:rPr>
        <w:t>
</w:t>
      </w:r>
      <w:r>
        <w:rPr>
          <w:rFonts w:ascii="Times New Roman"/>
          <w:b w:val="false"/>
          <w:i w:val="false"/>
          <w:color w:val="000000"/>
          <w:sz w:val="28"/>
        </w:rPr>
        <w:t>
      24. При передаче пенсионных активов Фонда в инвестиционное управление от одной Организации другой расчет стоимости одной условной единицы пенсионных активов данного Фонда не прерывается и продолжает осуществляться Организацией, принявшей его пенсионные активы в инвестиционное управление.</w:t>
      </w:r>
      <w:r>
        <w:br/>
      </w:r>
      <w:r>
        <w:rPr>
          <w:rFonts w:ascii="Times New Roman"/>
          <w:b w:val="false"/>
          <w:i w:val="false"/>
          <w:color w:val="000000"/>
          <w:sz w:val="28"/>
        </w:rPr>
        <w:t>
</w:t>
      </w:r>
      <w:r>
        <w:rPr>
          <w:rFonts w:ascii="Times New Roman"/>
          <w:b w:val="false"/>
          <w:i w:val="false"/>
          <w:color w:val="000000"/>
          <w:sz w:val="28"/>
        </w:rPr>
        <w:t>
      25. Коэффициент номинальной доходности К</w:t>
      </w:r>
      <w:r>
        <w:rPr>
          <w:rFonts w:ascii="Times New Roman"/>
          <w:b w:val="false"/>
          <w:i w:val="false"/>
          <w:color w:val="000000"/>
          <w:vertAlign w:val="subscript"/>
        </w:rPr>
        <w:t>2</w:t>
      </w:r>
      <w:r>
        <w:rPr>
          <w:rFonts w:ascii="Times New Roman"/>
          <w:b w:val="false"/>
          <w:i w:val="false"/>
          <w:color w:val="000000"/>
          <w:sz w:val="28"/>
        </w:rPr>
        <w:t xml:space="preserve"> рассчитывается Организацией в отношении только тех Фондов, пенсионные активы которых находились в инвестиционном управлении у данной или других Организаций в течение последних двенадцати, тридцати шести, шестидесяти и более месяцев.</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изменением, внесенным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На основании предоставленных Организациями расчетов коэффициента номинальной доходности К2 уполномоченный орган ежемесячно рассчитывает в соответствии с пунктом 27 настоящей Инструкции:</w:t>
      </w:r>
      <w:r>
        <w:br/>
      </w:r>
      <w:r>
        <w:rPr>
          <w:rFonts w:ascii="Times New Roman"/>
          <w:b w:val="false"/>
          <w:i w:val="false"/>
          <w:color w:val="000000"/>
          <w:sz w:val="28"/>
        </w:rPr>
        <w:t>
</w:t>
      </w:r>
      <w:r>
        <w:rPr>
          <w:rFonts w:ascii="Times New Roman"/>
          <w:b w:val="false"/>
          <w:i w:val="false"/>
          <w:color w:val="000000"/>
          <w:sz w:val="28"/>
        </w:rPr>
        <w:t>
      1) коэффициент номинальной доходности К2 по всем Фондам, соответствующим условиям пункта 25 настоящей Инструкции;</w:t>
      </w:r>
      <w:r>
        <w:br/>
      </w:r>
      <w:r>
        <w:rPr>
          <w:rFonts w:ascii="Times New Roman"/>
          <w:b w:val="false"/>
          <w:i w:val="false"/>
          <w:color w:val="000000"/>
          <w:sz w:val="28"/>
        </w:rPr>
        <w:t>
</w:t>
      </w:r>
      <w:r>
        <w:rPr>
          <w:rFonts w:ascii="Times New Roman"/>
          <w:b w:val="false"/>
          <w:i w:val="false"/>
          <w:color w:val="000000"/>
          <w:sz w:val="28"/>
        </w:rPr>
        <w:t>
      2) средневзвешенный коэффициент номинального дохода за последние истекшие полные двенадцать, тридцать шесть, шестьдесят календарных месяцев по всем Фондам, соответствующим условиям пункта 25 настоящей Инструкции;</w:t>
      </w:r>
      <w:r>
        <w:br/>
      </w:r>
      <w:r>
        <w:rPr>
          <w:rFonts w:ascii="Times New Roman"/>
          <w:b w:val="false"/>
          <w:i w:val="false"/>
          <w:color w:val="000000"/>
          <w:sz w:val="28"/>
        </w:rPr>
        <w:t>
</w:t>
      </w:r>
      <w:r>
        <w:rPr>
          <w:rFonts w:ascii="Times New Roman"/>
          <w:b w:val="false"/>
          <w:i w:val="false"/>
          <w:color w:val="000000"/>
          <w:sz w:val="28"/>
        </w:rPr>
        <w:t>
      3) скорректированный средневзвешенный коэффициент номинального дохода, рассчитанный в соответствии с пунктом 27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
    <w:bookmarkStart w:name="z185" w:id="13"/>
    <w:p>
      <w:pPr>
        <w:spacing w:after="0"/>
        <w:ind w:left="0"/>
        <w:jc w:val="both"/>
      </w:pPr>
      <w:r>
        <w:rPr>
          <w:rFonts w:ascii="Times New Roman"/>
          <w:b w:val="false"/>
          <w:i w:val="false"/>
          <w:color w:val="000000"/>
          <w:sz w:val="28"/>
        </w:rPr>
        <w:t xml:space="preserve">      26-1. </w:t>
      </w:r>
      <w:r>
        <w:rPr>
          <w:rFonts w:ascii="Times New Roman"/>
          <w:b w:val="false"/>
          <w:i w:val="false"/>
          <w:color w:val="ff0000"/>
          <w:sz w:val="28"/>
        </w:rPr>
        <w:t xml:space="preserve">Исключен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Средневзвешенный коэффициент номинального дохода рассчитывается по текущей стоимости «чистых» пенсионных активов, которые находились в инвестиционном управлении у данной или других Организаций двенадцать, тридцать шесть, шестьдесят и более месяцев (по состоянию на первый календарный день первого месяца периода, за который осуществлялся расчет коэффициента К2), как средневзвешенная величина коэффициентов К2 за один и тот же период по всем Фондам, соответствующим условиям пункта 25 настоящей Инструкции.</w:t>
      </w:r>
      <w:r>
        <w:br/>
      </w:r>
      <w:r>
        <w:rPr>
          <w:rFonts w:ascii="Times New Roman"/>
          <w:b w:val="false"/>
          <w:i w:val="false"/>
          <w:color w:val="000000"/>
          <w:sz w:val="28"/>
        </w:rPr>
        <w:t>
</w:t>
      </w:r>
      <w:r>
        <w:rPr>
          <w:rFonts w:ascii="Times New Roman"/>
          <w:b w:val="false"/>
          <w:i w:val="false"/>
          <w:color w:val="000000"/>
          <w:sz w:val="28"/>
        </w:rPr>
        <w:t>
      Скорректированный средневзвешенный коэффициент номинального дохода рассчитывается как средневзвешенная величина по текущей стоимости «чистых» пенсионных активов, которые находились в инвестиционном управлении у данной или других Организаций шестьдесят и более месяцев (по состоянию на первый календарный день первого месяца периода, за который осуществлялся расчет коэффициента К2), величина коэффициентов К2 за один и тот же период по Фондам, значение коэффициента номинального дохода которых:</w:t>
      </w:r>
      <w:r>
        <w:br/>
      </w:r>
      <w:r>
        <w:rPr>
          <w:rFonts w:ascii="Times New Roman"/>
          <w:b w:val="false"/>
          <w:i w:val="false"/>
          <w:color w:val="000000"/>
          <w:sz w:val="28"/>
        </w:rPr>
        <w:t>
</w:t>
      </w:r>
      <w:r>
        <w:rPr>
          <w:rFonts w:ascii="Times New Roman"/>
          <w:b w:val="false"/>
          <w:i w:val="false"/>
          <w:color w:val="000000"/>
          <w:sz w:val="28"/>
        </w:rPr>
        <w:t>
      1) не ниже семидесяти процентов от значения средневзвешенного коэффициента номинального дохода за соответствующий период, рассчитанного по текущей стоимости «чистых» пенсионных активов, которые находились в инвестиционном управлении у данной или других Организаций шестьдесят и более месяцев;</w:t>
      </w:r>
      <w:r>
        <w:br/>
      </w:r>
      <w:r>
        <w:rPr>
          <w:rFonts w:ascii="Times New Roman"/>
          <w:b w:val="false"/>
          <w:i w:val="false"/>
          <w:color w:val="000000"/>
          <w:sz w:val="28"/>
        </w:rPr>
        <w:t>
</w:t>
      </w:r>
      <w:r>
        <w:rPr>
          <w:rFonts w:ascii="Times New Roman"/>
          <w:b w:val="false"/>
          <w:i w:val="false"/>
          <w:color w:val="000000"/>
          <w:sz w:val="28"/>
        </w:rPr>
        <w:t>
      2) не превышает ста тридцати процентов от значения средневзвешенного коэффициента номинального дохода за соответствующий период, рассчитанного по текущей стоимости «чистых» пенсионных активов, которые находились в инвестиционном управлении у данной или других Организаций шестьдесят и более месяцев.</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28. Минимальное значение коэффициента номинального дохода для консервативного инвестиционного портфеля составляет восемьдесят пять процентов от значения скорректированного средневзвешенного коэффициента номинального дохода за соответствующий период.</w:t>
      </w:r>
      <w:r>
        <w:br/>
      </w:r>
      <w:r>
        <w:rPr>
          <w:rFonts w:ascii="Times New Roman"/>
          <w:b w:val="false"/>
          <w:i w:val="false"/>
          <w:color w:val="000000"/>
          <w:sz w:val="28"/>
        </w:rPr>
        <w:t>
      Минимальное значение коэффициента номинального дохода для умеренного инвестиционного портфеля составляет семьдесят процентов от значения скорректированного средневзвешенного коэффициента номинального дохода за соответствующий период.</w:t>
      </w:r>
      <w:r>
        <w:br/>
      </w:r>
      <w:r>
        <w:rPr>
          <w:rFonts w:ascii="Times New Roman"/>
          <w:b w:val="false"/>
          <w:i w:val="false"/>
          <w:color w:val="000000"/>
          <w:sz w:val="28"/>
        </w:rPr>
        <w:t>
      </w:t>
      </w:r>
      <w:r>
        <w:rPr>
          <w:rFonts w:ascii="Times New Roman"/>
          <w:b w:val="false"/>
          <w:i w:val="false"/>
          <w:color w:val="ff0000"/>
          <w:sz w:val="28"/>
        </w:rPr>
        <w:t xml:space="preserve">Сноска. Пункт 28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29. При отрицательном отклонении значения коэффициента номинального дохода К2 по консервативному инвестиционному портфелю каждого отдельного Фонда, пенсионные активы которого находились в инвестиционном управлении у данной Организации, от минимального значения коэффициента номинального дохода для консервативного инвестиционного портфеля Фонда, сложившегося на первое января года, следующего за отчетным, Организация возмещает Фонду отрицательную разницу между коэффициентом номинального дохода К2 по консервативному инвестиционному портфелю каждого отдельного Фонда, пенсионные активы которого находились в инвестиционном управлении у данной Организации, и минимальным значением коэффициента номинального дохода для консервативного инвестиционного портфеля Фонда, путем зачисления на банковский счет Фонда в банке-кастодиане соответствующей суммы денег, рассчитанной по формуле:</w:t>
      </w:r>
    </w:p>
    <w:bookmarkEnd w:id="13"/>
    <w:p>
      <w:pPr>
        <w:spacing w:after="0"/>
        <w:ind w:left="0"/>
        <w:jc w:val="both"/>
      </w:pPr>
      <w:r>
        <w:rPr>
          <w:rFonts w:ascii="Times New Roman"/>
          <w:b w:val="false"/>
          <w:i w:val="false"/>
          <w:color w:val="000000"/>
          <w:sz w:val="28"/>
        </w:rPr>
        <w:t>           S = (Сmin - Сt) * Yei, где: Сmin &gt; Сt, где:</w:t>
      </w:r>
    </w:p>
    <w:p>
      <w:pPr>
        <w:spacing w:after="0"/>
        <w:ind w:left="0"/>
        <w:jc w:val="both"/>
      </w:pPr>
      <w:r>
        <w:rPr>
          <w:rFonts w:ascii="Times New Roman"/>
          <w:b w:val="false"/>
          <w:i w:val="false"/>
          <w:color w:val="000000"/>
          <w:sz w:val="28"/>
        </w:rPr>
        <w:t>      S - сумма обязательств Организации перед Фондом, пенсионные активы которого находились в инвестиционном управлении у данной Организации, по возмещению коэффициента номинального дохода К2 по консервативному инвестиционному портфелю Фонда;</w:t>
      </w:r>
      <w:r>
        <w:br/>
      </w:r>
      <w:r>
        <w:rPr>
          <w:rFonts w:ascii="Times New Roman"/>
          <w:b w:val="false"/>
          <w:i w:val="false"/>
          <w:color w:val="000000"/>
          <w:sz w:val="28"/>
        </w:rPr>
        <w:t>
      Cmin - необходимая средняя стоимость одной условной единицы пенсионных активов консервативного инвестиционного портфеля Фонда, пенсионные активы которого находились в инвестиционном управлении у данной Организации, для выполнения минимального значения коэффициента номинального дохода на дату произведения расчета;</w:t>
      </w:r>
      <w:r>
        <w:br/>
      </w:r>
      <w:r>
        <w:rPr>
          <w:rFonts w:ascii="Times New Roman"/>
          <w:b w:val="false"/>
          <w:i w:val="false"/>
          <w:color w:val="000000"/>
          <w:sz w:val="28"/>
        </w:rPr>
        <w:t>
      Ct - средняя стоимость одной условной единицы пенсионных активов консервативного инвестиционного портфеля Фонда, которые находились у Организации в инвестиционном управлении на дату произведения расчета;</w:t>
      </w:r>
      <w:r>
        <w:br/>
      </w:r>
      <w:r>
        <w:rPr>
          <w:rFonts w:ascii="Times New Roman"/>
          <w:b w:val="false"/>
          <w:i w:val="false"/>
          <w:color w:val="000000"/>
          <w:sz w:val="28"/>
        </w:rPr>
        <w:t>
      Yei - общее количество условных единиц пенсионных активов консервативного инвестиционного портфеля Фонда, которые находились в инвестиционном управлении у Организации на дату произведения расчета.</w:t>
      </w:r>
      <w:r>
        <w:br/>
      </w:r>
      <w:r>
        <w:rPr>
          <w:rFonts w:ascii="Times New Roman"/>
          <w:b w:val="false"/>
          <w:i w:val="false"/>
          <w:color w:val="000000"/>
          <w:sz w:val="28"/>
        </w:rPr>
        <w:t>
      Значение Сmin рассчитывается по формуле:</w:t>
      </w:r>
    </w:p>
    <w:bookmarkStart w:name="z53" w:id="14"/>
    <w:p>
      <w:pPr>
        <w:spacing w:after="0"/>
        <w:ind w:left="0"/>
        <w:jc w:val="both"/>
      </w:pPr>
      <w:r>
        <w:rPr>
          <w:rFonts w:ascii="Times New Roman"/>
          <w:b w:val="false"/>
          <w:i w:val="false"/>
          <w:color w:val="000000"/>
          <w:sz w:val="28"/>
        </w:rPr>
        <w:t>            Сmin = (Кср * 85 % + 100) / 100 * Со, где:</w:t>
      </w:r>
      <w:r>
        <w:br/>
      </w:r>
      <w:r>
        <w:rPr>
          <w:rFonts w:ascii="Times New Roman"/>
          <w:b w:val="false"/>
          <w:i w:val="false"/>
          <w:color w:val="000000"/>
          <w:sz w:val="28"/>
        </w:rPr>
        <w:t>
      Кср - значение скорректированного средневзвешенного коэффициента номинального дохода по пенсионным активам, находящимся в консервативных инвестиционных портфелях Фондов, сложившееся на дату произведения расчета;</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r>
        <w:br/>
      </w:r>
      <w:r>
        <w:rPr>
          <w:rFonts w:ascii="Times New Roman"/>
          <w:b w:val="false"/>
          <w:i w:val="false"/>
          <w:color w:val="000000"/>
          <w:sz w:val="28"/>
        </w:rPr>
        <w:t>
      </w:t>
      </w:r>
      <w:r>
        <w:rPr>
          <w:rFonts w:ascii="Times New Roman"/>
          <w:b w:val="false"/>
          <w:i w:val="false"/>
          <w:color w:val="ff0000"/>
          <w:sz w:val="28"/>
        </w:rPr>
        <w:t xml:space="preserve">Сноска. Пункт 29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29-1. При отрицательном отклонении значения коэффициента номинального дохода К2 по умеренному инвестиционному портфелю каждого отдельного Фонда, пенсионные активы которого находились в инвестиционном управлении у данной Организации, от минимального значения коэффициента номинального дохода для умеренного инвестиционного портфеля Фонда, сложившегося на первое января года, следующего за отчетным, Организация возмещает Фонду отрицательную разницу между коэффициентом номинального дохода К2 по умеренному инвестиционному портфелю каждого отдельного Фонда, пенсионные активы которого находились в инвестиционном управлении у данной Организации, и минимальным значением коэффициента номинального дохода для умеренного инвестиционного портфеля Фонда, путем зачисления на банковский счет Фонда в банке-кастодиане соответствующей суммы денег, рассчитанной по формуле:</w:t>
      </w:r>
    </w:p>
    <w:bookmarkEnd w:id="14"/>
    <w:p>
      <w:pPr>
        <w:spacing w:after="0"/>
        <w:ind w:left="0"/>
        <w:jc w:val="both"/>
      </w:pPr>
      <w:r>
        <w:rPr>
          <w:rFonts w:ascii="Times New Roman"/>
          <w:b w:val="false"/>
          <w:i w:val="false"/>
          <w:color w:val="000000"/>
          <w:sz w:val="28"/>
        </w:rPr>
        <w:t>             S = (Сmin - Сt) * Yei, где: Сmin &gt; Сt, где:</w:t>
      </w:r>
    </w:p>
    <w:p>
      <w:pPr>
        <w:spacing w:after="0"/>
        <w:ind w:left="0"/>
        <w:jc w:val="both"/>
      </w:pPr>
      <w:r>
        <w:rPr>
          <w:rFonts w:ascii="Times New Roman"/>
          <w:b w:val="false"/>
          <w:i w:val="false"/>
          <w:color w:val="000000"/>
          <w:sz w:val="28"/>
        </w:rPr>
        <w:t>      S - сумма обязательств Организации перед Фондом, пенсионные активы которого находились в инвестиционном управлении у данной Организации, по возмещению коэффициента номинального дохода К2 по умеренному инвестиционному портфелю Фонда;</w:t>
      </w:r>
      <w:r>
        <w:br/>
      </w:r>
      <w:r>
        <w:rPr>
          <w:rFonts w:ascii="Times New Roman"/>
          <w:b w:val="false"/>
          <w:i w:val="false"/>
          <w:color w:val="000000"/>
          <w:sz w:val="28"/>
        </w:rPr>
        <w:t>
      Cmin - необходимая средняя стоимость одной условной единицы пенсионных активов умеренного инвестиционного портфеля Фонда, пенсионные активы которого находились в инвестиционном управлении у данной Организации, для выполнения минимального значения коэффициента номинального дохода на дату произведения расчета;</w:t>
      </w:r>
      <w:r>
        <w:br/>
      </w:r>
      <w:r>
        <w:rPr>
          <w:rFonts w:ascii="Times New Roman"/>
          <w:b w:val="false"/>
          <w:i w:val="false"/>
          <w:color w:val="000000"/>
          <w:sz w:val="28"/>
        </w:rPr>
        <w:t>
      Ct - средняя стоимость одной условной единицы пенсионных активов умеренного инвестиционного портфеля Фонда, которые находились у Организации в инвестиционном управлении на дату произведения расчета;</w:t>
      </w:r>
      <w:r>
        <w:br/>
      </w:r>
      <w:r>
        <w:rPr>
          <w:rFonts w:ascii="Times New Roman"/>
          <w:b w:val="false"/>
          <w:i w:val="false"/>
          <w:color w:val="000000"/>
          <w:sz w:val="28"/>
        </w:rPr>
        <w:t>
      Yei - общее количество условных единиц пенсионных активов умеренного инвестиционного портфеля Фонда, которые находились в инвестиционном управлении у Организации на дату произведения расчета.</w:t>
      </w:r>
      <w:r>
        <w:br/>
      </w:r>
      <w:r>
        <w:rPr>
          <w:rFonts w:ascii="Times New Roman"/>
          <w:b w:val="false"/>
          <w:i w:val="false"/>
          <w:color w:val="000000"/>
          <w:sz w:val="28"/>
        </w:rPr>
        <w:t>
      Значение Сmin рассчитывается по формуле:</w:t>
      </w:r>
    </w:p>
    <w:p>
      <w:pPr>
        <w:spacing w:after="0"/>
        <w:ind w:left="0"/>
        <w:jc w:val="both"/>
      </w:pPr>
      <w:r>
        <w:rPr>
          <w:rFonts w:ascii="Times New Roman"/>
          <w:b w:val="false"/>
          <w:i w:val="false"/>
          <w:color w:val="000000"/>
          <w:sz w:val="28"/>
        </w:rPr>
        <w:t>          Сmin = (Кср * 70 % + 100) / 100 * Со, где:</w:t>
      </w:r>
    </w:p>
    <w:bookmarkStart w:name="z195" w:id="15"/>
    <w:p>
      <w:pPr>
        <w:spacing w:after="0"/>
        <w:ind w:left="0"/>
        <w:jc w:val="both"/>
      </w:pPr>
      <w:r>
        <w:rPr>
          <w:rFonts w:ascii="Times New Roman"/>
          <w:b w:val="false"/>
          <w:i w:val="false"/>
          <w:color w:val="000000"/>
          <w:sz w:val="28"/>
        </w:rPr>
        <w:t>      Кср - значение скорректированного средневзвешенного коэффициента номинального дохода по пенсионным активам, находящимся в умеренных инвестиционных портфелях Фондов, сложившееся на дату произведения расчета;</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29-1 в соответствии с постановлением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Сумма, рассчитанная в соответствии с пунктом 29, 29-1 настоящей Инструкции, зачисляется на счет Фонда в течение десяти календарных дней с даты предъявления Фондом требования к Организации о возмещении отрицательной разницы между коэффициентом номинального дохода К2 Фонда, пенсионные активы которого находились в инвестиционном управлении у данной Организации и минимальным значением коэффициента номинального дохода.</w:t>
      </w:r>
      <w:r>
        <w:br/>
      </w:r>
      <w:r>
        <w:rPr>
          <w:rFonts w:ascii="Times New Roman"/>
          <w:b w:val="false"/>
          <w:i w:val="false"/>
          <w:color w:val="000000"/>
          <w:sz w:val="28"/>
        </w:rPr>
        <w:t>
</w:t>
      </w:r>
      <w:r>
        <w:rPr>
          <w:rFonts w:ascii="Times New Roman"/>
          <w:b w:val="false"/>
          <w:i w:val="false"/>
          <w:color w:val="000000"/>
          <w:sz w:val="28"/>
        </w:rPr>
        <w:t>
      Требование настоящего пункта не распространяется на случаи, когда Организация обладает лицензией на осуществление деятельности по инвестиционному управлению пенсионными активами и лицензией на осуществление деятельности по привлечению пенсионных взносов и осуществлению пенсионных выплат одновременно.</w:t>
      </w:r>
      <w:r>
        <w:br/>
      </w:r>
      <w:r>
        <w:rPr>
          <w:rFonts w:ascii="Times New Roman"/>
          <w:b w:val="false"/>
          <w:i w:val="false"/>
          <w:color w:val="000000"/>
          <w:sz w:val="28"/>
        </w:rPr>
        <w:t>
      </w:t>
      </w:r>
      <w:r>
        <w:rPr>
          <w:rFonts w:ascii="Times New Roman"/>
          <w:b w:val="false"/>
          <w:i w:val="false"/>
          <w:color w:val="ff0000"/>
          <w:sz w:val="28"/>
        </w:rPr>
        <w:t xml:space="preserve">Сноска. Пункт 30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 Организация в течение дня следующего за днем зачисления суммы возмещения отрицательной разницы между коэффициентом номинального дохода К2 по каждому отдельному Фонду, пенсионные активы которого находились в инвестиционном управлении у данной Организации, и минимальным значением коэффициента номинального дохода, направляет в уполномоченный орган информацию о зачислении данной суммы с подтверждением банка-кастодиана.</w:t>
      </w:r>
      <w:r>
        <w:br/>
      </w:r>
      <w:r>
        <w:rPr>
          <w:rFonts w:ascii="Times New Roman"/>
          <w:b w:val="false"/>
          <w:i w:val="false"/>
          <w:color w:val="000000"/>
          <w:sz w:val="28"/>
        </w:rPr>
        <w:t>
      Требования, установленные настоящим пунктом и пунктами 29, 29-1, 30, не распространяются на организацию, осуществляющую инвестиционное управление пенсионными активами в отношении Фонда, принявшего пенсионные активы и обязательства Фонда, лишенного лицензии на осуществление деятельности по привлечению пенсионных взносов и осуществлению пенсионных выплат в течение четырех лет, следующих за годом принятия пенсионных активов и обязательств.</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постановления Правления Национального Банка РК от 24.08.2012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31-1. Стоимость и средняя стоимость одной условной единицы, количество условных единиц пенсионных активов начинают рассчитываться отдельно по консервативному и (или) умеренному инвестиционным портфелям Фонда с 1 января 2012 года в соответствии с пунктами </w:t>
      </w:r>
      <w:r>
        <w:rPr>
          <w:rFonts w:ascii="Times New Roman"/>
          <w:b w:val="false"/>
          <w:i w:val="false"/>
          <w:color w:val="000000"/>
          <w:sz w:val="28"/>
        </w:rPr>
        <w:t>19</w:t>
      </w:r>
      <w:r>
        <w:rPr>
          <w:rFonts w:ascii="Times New Roman"/>
          <w:b w:val="false"/>
          <w:i w:val="false"/>
          <w:color w:val="000000"/>
          <w:sz w:val="28"/>
        </w:rPr>
        <w:t xml:space="preserve"> - </w:t>
      </w:r>
      <w:r>
        <w:rPr>
          <w:rFonts w:ascii="Times New Roman"/>
          <w:b w:val="false"/>
          <w:i w:val="false"/>
          <w:color w:val="000000"/>
          <w:sz w:val="28"/>
        </w:rPr>
        <w:t>22</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ff0000"/>
          <w:sz w:val="28"/>
        </w:rPr>
        <w:t>Сноска. Инструкция дополнена пунктом 31-1 в соответствии с постановлением Правления Агентства РК по регулированию и надзору финансового рынка и финансовых организаций от 29.12.2009</w:t>
      </w:r>
      <w:r>
        <w:rPr>
          <w:rFonts w:ascii="Times New Roman"/>
          <w:b w:val="false"/>
          <w:i w:val="false"/>
          <w:color w:val="ff0000"/>
          <w:sz w:val="28"/>
        </w:rPr>
        <w:t> </w:t>
      </w:r>
      <w:r>
        <w:rPr>
          <w:rFonts w:ascii="Times New Roman"/>
          <w:b w:val="false"/>
          <w:i w:val="false"/>
          <w:color w:val="000000"/>
          <w:sz w:val="28"/>
        </w:rPr>
        <w:t>№ 266</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
    <w:bookmarkStart w:name="z448" w:id="16"/>
    <w:p>
      <w:pPr>
        <w:spacing w:after="0"/>
        <w:ind w:left="0"/>
        <w:jc w:val="both"/>
      </w:pPr>
      <w:r>
        <w:rPr>
          <w:rFonts w:ascii="Times New Roman"/>
          <w:b w:val="false"/>
          <w:i w:val="false"/>
          <w:color w:val="000000"/>
          <w:sz w:val="28"/>
        </w:rPr>
        <w:t xml:space="preserve">      31-2. </w:t>
      </w:r>
      <w:r>
        <w:rPr>
          <w:rFonts w:ascii="Times New Roman"/>
          <w:b w:val="false"/>
          <w:i w:val="false"/>
          <w:color w:val="ff0000"/>
          <w:sz w:val="28"/>
        </w:rPr>
        <w:t xml:space="preserve">Исключен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31-3. С 1 января 2012 года 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рассчитывается отдельно по консервативному (К</w:t>
      </w:r>
      <w:r>
        <w:rPr>
          <w:rFonts w:ascii="Times New Roman"/>
          <w:b w:val="false"/>
          <w:i w:val="false"/>
          <w:color w:val="000000"/>
          <w:vertAlign w:val="subscript"/>
        </w:rPr>
        <w:t>2.1</w:t>
      </w:r>
      <w:r>
        <w:rPr>
          <w:rFonts w:ascii="Times New Roman"/>
          <w:b w:val="false"/>
          <w:i w:val="false"/>
          <w:color w:val="000000"/>
          <w:sz w:val="28"/>
        </w:rPr>
        <w:t>) и (или) умеренному (К</w:t>
      </w:r>
      <w:r>
        <w:rPr>
          <w:rFonts w:ascii="Times New Roman"/>
          <w:b w:val="false"/>
          <w:i w:val="false"/>
          <w:color w:val="000000"/>
          <w:vertAlign w:val="subscript"/>
        </w:rPr>
        <w:t>2.2</w:t>
      </w:r>
      <w:r>
        <w:rPr>
          <w:rFonts w:ascii="Times New Roman"/>
          <w:b w:val="false"/>
          <w:i w:val="false"/>
          <w:color w:val="000000"/>
          <w:sz w:val="28"/>
        </w:rPr>
        <w:t>) инвестиционным портфелям Фонда, пенсионные активы которого находятся в инвестиционном управлении у данной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31-3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6"/>
    <w:bookmarkStart w:name="z450" w:id="17"/>
    <w:p>
      <w:pPr>
        <w:spacing w:after="0"/>
        <w:ind w:left="0"/>
        <w:jc w:val="both"/>
      </w:pPr>
      <w:r>
        <w:rPr>
          <w:rFonts w:ascii="Times New Roman"/>
          <w:b w:val="false"/>
          <w:i w:val="false"/>
          <w:color w:val="000000"/>
          <w:sz w:val="28"/>
        </w:rPr>
        <w:t xml:space="preserve">      31-4. </w:t>
      </w:r>
      <w:r>
        <w:rPr>
          <w:rFonts w:ascii="Times New Roman"/>
          <w:b w:val="false"/>
          <w:i w:val="false"/>
          <w:color w:val="ff0000"/>
          <w:sz w:val="28"/>
        </w:rPr>
        <w:t xml:space="preserve">Исключен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7"/>
    <w:bookmarkStart w:name="z451" w:id="18"/>
    <w:p>
      <w:pPr>
        <w:spacing w:after="0"/>
        <w:ind w:left="0"/>
        <w:jc w:val="both"/>
      </w:pPr>
      <w:r>
        <w:rPr>
          <w:rFonts w:ascii="Times New Roman"/>
          <w:b w:val="false"/>
          <w:i w:val="false"/>
          <w:color w:val="000000"/>
          <w:sz w:val="28"/>
        </w:rPr>
        <w:t xml:space="preserve">      31-5. </w:t>
      </w:r>
      <w:r>
        <w:rPr>
          <w:rFonts w:ascii="Times New Roman"/>
          <w:b w:val="false"/>
          <w:i w:val="false"/>
          <w:color w:val="ff0000"/>
          <w:sz w:val="28"/>
        </w:rPr>
        <w:t xml:space="preserve">Исключен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31-6. Требования по возмещению отрицательной разницы между коэффициентом К</w:t>
      </w:r>
      <w:r>
        <w:rPr>
          <w:rFonts w:ascii="Times New Roman"/>
          <w:b w:val="false"/>
          <w:i w:val="false"/>
          <w:color w:val="000000"/>
          <w:vertAlign w:val="subscript"/>
        </w:rPr>
        <w:t>2</w:t>
      </w:r>
      <w:r>
        <w:rPr>
          <w:rFonts w:ascii="Times New Roman"/>
          <w:b w:val="false"/>
          <w:i w:val="false"/>
          <w:color w:val="000000"/>
          <w:sz w:val="28"/>
        </w:rPr>
        <w:t xml:space="preserve"> Фонда, пенсионные активы, которого находятся в инвестиционном управлении у данной Организации, отдельно по консервативному и (или) умеренному инвестиционным портфелям, и минимальным значением доходности по соответствующему виду портфеля начинают действовать по итогам года и рассчитываются в соответствии с пунктами </w:t>
      </w:r>
      <w:r>
        <w:rPr>
          <w:rFonts w:ascii="Times New Roman"/>
          <w:b w:val="false"/>
          <w:i w:val="false"/>
          <w:color w:val="000000"/>
          <w:sz w:val="28"/>
        </w:rPr>
        <w:t>29</w:t>
      </w:r>
      <w:r>
        <w:rPr>
          <w:rFonts w:ascii="Times New Roman"/>
          <w:b w:val="false"/>
          <w:i w:val="false"/>
          <w:color w:val="000000"/>
          <w:sz w:val="28"/>
        </w:rPr>
        <w:t xml:space="preserve"> - </w:t>
      </w:r>
      <w:r>
        <w:rPr>
          <w:rFonts w:ascii="Times New Roman"/>
          <w:b w:val="false"/>
          <w:i w:val="false"/>
          <w:color w:val="000000"/>
          <w:sz w:val="28"/>
        </w:rPr>
        <w:t>31</w:t>
      </w:r>
      <w:r>
        <w:rPr>
          <w:rFonts w:ascii="Times New Roman"/>
          <w:b w:val="false"/>
          <w:i w:val="false"/>
          <w:color w:val="000000"/>
          <w:sz w:val="28"/>
        </w:rPr>
        <w:t xml:space="preserve"> настоящей Инструкции.</w:t>
      </w:r>
      <w:r>
        <w:br/>
      </w:r>
      <w:r>
        <w:rPr>
          <w:rFonts w:ascii="Times New Roman"/>
          <w:b w:val="false"/>
          <w:i w:val="false"/>
          <w:color w:val="000000"/>
          <w:sz w:val="28"/>
        </w:rPr>
        <w:t>
      </w:t>
      </w:r>
      <w:r>
        <w:rPr>
          <w:rFonts w:ascii="Times New Roman"/>
          <w:b w:val="false"/>
          <w:i w:val="false"/>
          <w:color w:val="ff0000"/>
          <w:sz w:val="28"/>
        </w:rPr>
        <w:t>Сноска. Инструкция дополнена пунктом 31-6 в соответствии с постановлением Правления Агентства РК по регулированию и надзору финансового рынка и финансовых организаций от 29.12.2009</w:t>
      </w:r>
      <w:r>
        <w:rPr>
          <w:rFonts w:ascii="Times New Roman"/>
          <w:b w:val="false"/>
          <w:i w:val="false"/>
          <w:color w:val="ff0000"/>
          <w:sz w:val="28"/>
        </w:rPr>
        <w:t> </w:t>
      </w:r>
      <w:r>
        <w:rPr>
          <w:rFonts w:ascii="Times New Roman"/>
          <w:b w:val="false"/>
          <w:i w:val="false"/>
          <w:color w:val="000000"/>
          <w:sz w:val="28"/>
        </w:rPr>
        <w:t>№ 266</w:t>
      </w:r>
      <w:r>
        <w:rPr>
          <w:rFonts w:ascii="Times New Roman"/>
          <w:b w:val="false"/>
          <w:i w:val="false"/>
          <w:color w:val="000000"/>
          <w:sz w:val="28"/>
        </w:rPr>
        <w:t> </w:t>
      </w:r>
      <w:r>
        <w:rPr>
          <w:rFonts w:ascii="Times New Roman"/>
          <w:b w:val="false"/>
          <w:i w:val="false"/>
          <w:color w:val="ff0000"/>
          <w:sz w:val="28"/>
        </w:rPr>
        <w:t>(вводится в действие с 01.01.2012).</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Действие абзаца распространяется на правоотношения, возникшие с 01.01.2013 в соответствии с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
    <w:p>
      <w:pPr>
        <w:spacing w:after="0"/>
        <w:ind w:left="0"/>
        <w:jc w:val="both"/>
      </w:pPr>
      <w:r>
        <w:rPr>
          <w:rFonts w:ascii="Times New Roman"/>
          <w:b w:val="false"/>
          <w:i w:val="false"/>
          <w:color w:val="000000"/>
          <w:sz w:val="28"/>
        </w:rPr>
        <w:t xml:space="preserve">      31-7. </w:t>
      </w:r>
      <w:r>
        <w:rPr>
          <w:rFonts w:ascii="Times New Roman"/>
          <w:b w:val="false"/>
          <w:i w:val="false"/>
          <w:color w:val="ff0000"/>
          <w:sz w:val="28"/>
        </w:rPr>
        <w:t xml:space="preserve">Исключен постановлением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19"/>
    <w:p>
      <w:pPr>
        <w:spacing w:after="0"/>
        <w:ind w:left="0"/>
        <w:jc w:val="left"/>
      </w:pPr>
      <w:r>
        <w:rPr>
          <w:rFonts w:ascii="Times New Roman"/>
          <w:b/>
          <w:i w:val="false"/>
          <w:color w:val="000000"/>
        </w:rPr>
        <w:t xml:space="preserve"> 
Глава 4. Пруденциальный норматив 3 "Обязательства по</w:t>
      </w:r>
      <w:r>
        <w:br/>
      </w:r>
      <w:r>
        <w:rPr>
          <w:rFonts w:ascii="Times New Roman"/>
          <w:b/>
          <w:i w:val="false"/>
          <w:color w:val="000000"/>
        </w:rPr>
        <w:t>
возможному возмещению в будущем коэффициента номинального</w:t>
      </w:r>
      <w:r>
        <w:br/>
      </w:r>
      <w:r>
        <w:rPr>
          <w:rFonts w:ascii="Times New Roman"/>
          <w:b/>
          <w:i w:val="false"/>
          <w:color w:val="000000"/>
        </w:rPr>
        <w:t>
дохода по каждому отдельному Фонду, пенсионные активы которого</w:t>
      </w:r>
      <w:r>
        <w:br/>
      </w:r>
      <w:r>
        <w:rPr>
          <w:rFonts w:ascii="Times New Roman"/>
          <w:b/>
          <w:i w:val="false"/>
          <w:color w:val="000000"/>
        </w:rPr>
        <w:t>
находятся в инвестиционном управлении у данной Организации, и</w:t>
      </w:r>
      <w:r>
        <w:br/>
      </w:r>
      <w:r>
        <w:rPr>
          <w:rFonts w:ascii="Times New Roman"/>
          <w:b/>
          <w:i w:val="false"/>
          <w:color w:val="000000"/>
        </w:rPr>
        <w:t>
резерв для обеспечения финансовой устойчивости"</w:t>
      </w:r>
    </w:p>
    <w:bookmarkEnd w:id="19"/>
    <w:p>
      <w:pPr>
        <w:spacing w:after="0"/>
        <w:ind w:left="0"/>
        <w:jc w:val="both"/>
      </w:pPr>
      <w:r>
        <w:rPr>
          <w:rFonts w:ascii="Times New Roman"/>
          <w:b w:val="false"/>
          <w:i w:val="false"/>
          <w:color w:val="ff0000"/>
          <w:sz w:val="28"/>
        </w:rPr>
        <w:t xml:space="preserve">      Сноска. Глава 4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199" w:id="20"/>
    <w:p>
      <w:pPr>
        <w:spacing w:after="0"/>
        <w:ind w:left="0"/>
        <w:jc w:val="both"/>
      </w:pPr>
      <w:r>
        <w:rPr>
          <w:rFonts w:ascii="Times New Roman"/>
          <w:b w:val="false"/>
          <w:i w:val="false"/>
          <w:color w:val="000000"/>
          <w:sz w:val="28"/>
        </w:rPr>
        <w:t>
      32. При отрицательном отклонении коэффициента номинального дохода К2 по консервативному инвестиционному портфелю каждого отдельного Фонда, пенсионные активы которого находятся в инвестиционном управлении у данной Организации, более чем на пятнадцать процентов от значения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 у Организации возникают обязательства по возможному возмещению в будущем коэффициента номинального дохода К2 по консервативному инвестиционному портфелю каждого отдельного Фонда, пенсионные активы которого находятся в инвестиционном управлении у данной Организации (далее - Обязательства).</w:t>
      </w:r>
      <w:r>
        <w:br/>
      </w:r>
      <w:r>
        <w:rPr>
          <w:rFonts w:ascii="Times New Roman"/>
          <w:b w:val="false"/>
          <w:i w:val="false"/>
          <w:color w:val="000000"/>
          <w:sz w:val="28"/>
        </w:rPr>
        <w:t>
</w:t>
      </w:r>
      <w:r>
        <w:rPr>
          <w:rFonts w:ascii="Times New Roman"/>
          <w:b w:val="false"/>
          <w:i w:val="false"/>
          <w:color w:val="000000"/>
          <w:sz w:val="28"/>
        </w:rPr>
        <w:t>
      Сумма Обязательств формируется Организацией в течение года в бухгалтерском балансе по собственным средствам в разделе «Обязательства» на соответствующем счете в полном объеме за счет собственных расходов в порядке, установленном уполномоченным органом по регулированию, контролю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000000"/>
          <w:sz w:val="28"/>
        </w:rPr>
        <w:t>
      Расчет суммы Обязательств осуществляется Организацией по следующей формуле:</w:t>
      </w:r>
    </w:p>
    <w:bookmarkEnd w:id="20"/>
    <w:p>
      <w:pPr>
        <w:spacing w:after="0"/>
        <w:ind w:left="0"/>
        <w:jc w:val="both"/>
      </w:pPr>
      <w:r>
        <w:rPr>
          <w:rFonts w:ascii="Times New Roman"/>
          <w:b w:val="false"/>
          <w:i w:val="false"/>
          <w:color w:val="000000"/>
          <w:sz w:val="28"/>
        </w:rPr>
        <w:t>      S0 = (Cmin-1 - Ct) * Yei, при Cmin- 1 &gt; Ct, где:</w:t>
      </w:r>
    </w:p>
    <w:p>
      <w:pPr>
        <w:spacing w:after="0"/>
        <w:ind w:left="0"/>
        <w:jc w:val="both"/>
      </w:pPr>
      <w:r>
        <w:rPr>
          <w:rFonts w:ascii="Times New Roman"/>
          <w:b w:val="false"/>
          <w:i w:val="false"/>
          <w:color w:val="000000"/>
          <w:sz w:val="28"/>
        </w:rPr>
        <w:t>      S0 - сумма Обязательств;</w:t>
      </w:r>
      <w:r>
        <w:br/>
      </w:r>
      <w:r>
        <w:rPr>
          <w:rFonts w:ascii="Times New Roman"/>
          <w:b w:val="false"/>
          <w:i w:val="false"/>
          <w:color w:val="000000"/>
          <w:sz w:val="28"/>
        </w:rPr>
        <w:t>
      Cmin-1 - необходимая средняя стоимость одной условной единицы пенсионных активов консервативного инвестиционного портфеля Фонда, пенсионные активы которого находятся в инвестиционном управлении у данной Организации для выполнения минимального значения коэффициента номинального дохода для консервативного инвестиционного портфеля Фонда за предыдущий отчетный период;</w:t>
      </w:r>
      <w:r>
        <w:br/>
      </w:r>
      <w:r>
        <w:rPr>
          <w:rFonts w:ascii="Times New Roman"/>
          <w:b w:val="false"/>
          <w:i w:val="false"/>
          <w:color w:val="000000"/>
          <w:sz w:val="28"/>
        </w:rPr>
        <w:t>
      Ct - средняя стоимость одной условной единицы пенсионных активов консервативного инвестиционного портфеля Фонда, которые находились у данной Организации в инвестиционном управлении на дату произведения расчета;</w:t>
      </w:r>
      <w:r>
        <w:br/>
      </w:r>
      <w:r>
        <w:rPr>
          <w:rFonts w:ascii="Times New Roman"/>
          <w:b w:val="false"/>
          <w:i w:val="false"/>
          <w:color w:val="000000"/>
          <w:sz w:val="28"/>
        </w:rPr>
        <w:t>
      Yei - общее количество условных единиц пенсионных активов консервативного инвестиционного портфеля Фонда, которые находились в инвестиционном управлении у данной Организации на дату произведения расчета.</w:t>
      </w:r>
      <w:r>
        <w:br/>
      </w:r>
      <w:r>
        <w:rPr>
          <w:rFonts w:ascii="Times New Roman"/>
          <w:b w:val="false"/>
          <w:i w:val="false"/>
          <w:color w:val="000000"/>
          <w:sz w:val="28"/>
        </w:rPr>
        <w:t>
      Значение Сmin-1 рассчитывается по формуле:</w:t>
      </w:r>
    </w:p>
    <w:p>
      <w:pPr>
        <w:spacing w:after="0"/>
        <w:ind w:left="0"/>
        <w:jc w:val="both"/>
      </w:pPr>
      <w:r>
        <w:rPr>
          <w:rFonts w:ascii="Times New Roman"/>
          <w:b w:val="false"/>
          <w:i w:val="false"/>
          <w:color w:val="000000"/>
          <w:sz w:val="28"/>
        </w:rPr>
        <w:t>        Сmin-1 = (Кср-1 * 85% + 100)/100 * Со, где:</w:t>
      </w:r>
    </w:p>
    <w:bookmarkStart w:name="z417" w:id="21"/>
    <w:p>
      <w:pPr>
        <w:spacing w:after="0"/>
        <w:ind w:left="0"/>
        <w:jc w:val="both"/>
      </w:pPr>
      <w:r>
        <w:rPr>
          <w:rFonts w:ascii="Times New Roman"/>
          <w:b w:val="false"/>
          <w:i w:val="false"/>
          <w:color w:val="000000"/>
          <w:sz w:val="28"/>
        </w:rPr>
        <w:t>      Кср-1 - значение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r>
        <w:br/>
      </w:r>
      <w:r>
        <w:rPr>
          <w:rFonts w:ascii="Times New Roman"/>
          <w:b w:val="false"/>
          <w:i w:val="false"/>
          <w:color w:val="000000"/>
          <w:sz w:val="28"/>
        </w:rPr>
        <w:t>
      Организация рассчитывает и формирует резерв для обеспечения финансовой устойчивости в зависимости от величины отрицательного отклонения коэффициента номинального дохода К2 консервативного инвестиционного портфеля каждого отдельного Фонда, пенсионные активы которого находятся в инвестиционном управлении у данной Организации, от значения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 в соответствии с пунктами 33 и 34 настоящей Инструкции.</w:t>
      </w:r>
      <w:r>
        <w:br/>
      </w:r>
      <w:r>
        <w:rPr>
          <w:rFonts w:ascii="Times New Roman"/>
          <w:b w:val="false"/>
          <w:i w:val="false"/>
          <w:color w:val="000000"/>
          <w:sz w:val="28"/>
        </w:rPr>
        <w:t>
</w:t>
      </w:r>
      <w:r>
        <w:rPr>
          <w:rFonts w:ascii="Times New Roman"/>
          <w:b w:val="false"/>
          <w:i w:val="false"/>
          <w:color w:val="000000"/>
          <w:sz w:val="28"/>
        </w:rPr>
        <w:t>
      Резерв для обеспечения финансовой устойчивости отражается в бухгалтерском балансе по собственным средствам в разделе «Собственный капитал» на соответствующем балансовом счете за счет нераспределенной прибыли (непокрытого убытка) отчетного периода в порядке, установленном уполномоченным органом по регулированию, контролю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ff0000"/>
          <w:sz w:val="28"/>
        </w:rPr>
        <w:t xml:space="preserve">Сноска. Пункт 32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Резерв для обеспечения финансовой устойчивости при отрицательном отклонении коэффициента номинального дохода К2 консервативного инвестиционного портфеля по каждому отдельному Фонду, пенсионные активы которого находятся в инвестиционном управлении у данной Организации, более чем на пятнадцать процентов от значения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 (далее - резерв при отрицательном отклонении К2 более чем на пятнадцать процентов), рассчитывается Организацией по следующей формуле:</w:t>
      </w:r>
    </w:p>
    <w:bookmarkEnd w:id="21"/>
    <w:p>
      <w:pPr>
        <w:spacing w:after="0"/>
        <w:ind w:left="0"/>
        <w:jc w:val="both"/>
      </w:pPr>
      <w:r>
        <w:rPr>
          <w:rFonts w:ascii="Times New Roman"/>
          <w:b w:val="false"/>
          <w:i w:val="false"/>
          <w:color w:val="000000"/>
          <w:sz w:val="28"/>
        </w:rPr>
        <w:t>                  RR1 = R1 * n/ 11, где:</w:t>
      </w:r>
    </w:p>
    <w:p>
      <w:pPr>
        <w:spacing w:after="0"/>
        <w:ind w:left="0"/>
        <w:jc w:val="both"/>
      </w:pPr>
      <w:r>
        <w:rPr>
          <w:rFonts w:ascii="Times New Roman"/>
          <w:b w:val="false"/>
          <w:i w:val="false"/>
          <w:color w:val="000000"/>
          <w:sz w:val="28"/>
        </w:rPr>
        <w:t>      RR1 - резерв при отрицательном отклонении К2 более чем на пятнадцать процентов;</w:t>
      </w:r>
      <w:r>
        <w:br/>
      </w:r>
      <w:r>
        <w:rPr>
          <w:rFonts w:ascii="Times New Roman"/>
          <w:b w:val="false"/>
          <w:i w:val="false"/>
          <w:color w:val="000000"/>
          <w:sz w:val="28"/>
        </w:rPr>
        <w:t>
      R1 - сумма, необходимая для выполнения Организацией девяноста процентов от значения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w:t>
      </w:r>
      <w:r>
        <w:br/>
      </w:r>
      <w:r>
        <w:rPr>
          <w:rFonts w:ascii="Times New Roman"/>
          <w:b w:val="false"/>
          <w:i w:val="false"/>
          <w:color w:val="000000"/>
          <w:sz w:val="28"/>
        </w:rPr>
        <w:t>
      n - количество истекших расчетных месяцев в отчетном году;</w:t>
      </w:r>
      <w:r>
        <w:br/>
      </w:r>
      <w:r>
        <w:rPr>
          <w:rFonts w:ascii="Times New Roman"/>
          <w:b w:val="false"/>
          <w:i w:val="false"/>
          <w:color w:val="000000"/>
          <w:sz w:val="28"/>
        </w:rPr>
        <w:t>
      11 - количество расчетных месяцев в отчетном году.</w:t>
      </w:r>
      <w:r>
        <w:br/>
      </w:r>
      <w:r>
        <w:rPr>
          <w:rFonts w:ascii="Times New Roman"/>
          <w:b w:val="false"/>
          <w:i w:val="false"/>
          <w:color w:val="000000"/>
          <w:sz w:val="28"/>
        </w:rPr>
        <w:t>
      Расчет R1 осуществляется по следующей формуле:</w:t>
      </w:r>
    </w:p>
    <w:p>
      <w:pPr>
        <w:spacing w:after="0"/>
        <w:ind w:left="0"/>
        <w:jc w:val="both"/>
      </w:pPr>
      <w:r>
        <w:rPr>
          <w:rFonts w:ascii="Times New Roman"/>
          <w:b w:val="false"/>
          <w:i w:val="false"/>
          <w:color w:val="000000"/>
          <w:sz w:val="28"/>
        </w:rPr>
        <w:t>                  R1 = (Сср - Сmin-1) * Yei, где:</w:t>
      </w:r>
    </w:p>
    <w:p>
      <w:pPr>
        <w:spacing w:after="0"/>
        <w:ind w:left="0"/>
        <w:jc w:val="both"/>
      </w:pPr>
      <w:r>
        <w:rPr>
          <w:rFonts w:ascii="Times New Roman"/>
          <w:b w:val="false"/>
          <w:i w:val="false"/>
          <w:color w:val="000000"/>
          <w:sz w:val="28"/>
        </w:rPr>
        <w:t>      Сср - необходимая средняя стоимость одной условной единицы пенсионных активов консервативного инвестиционного портфеля Фонда, пенсионные активы которого находятся в инвестиционном управлении у данной Организации для обеспечения R1;</w:t>
      </w:r>
      <w:r>
        <w:br/>
      </w:r>
      <w:r>
        <w:rPr>
          <w:rFonts w:ascii="Times New Roman"/>
          <w:b w:val="false"/>
          <w:i w:val="false"/>
          <w:color w:val="000000"/>
          <w:sz w:val="28"/>
        </w:rPr>
        <w:t>
      Cmin-1 - необходимая средняя стоимость одной условной единицы консервативного инвестиционного портфеля пенсионных активов Фонда, пенсионные активы которого находятся в инвестиционном управлении у данной Организации, для выполнения минимального значения коэффициента номинального дохода по консервативным инвестиционным портфелям Фондов за предыдущий отчетный период;</w:t>
      </w:r>
      <w:r>
        <w:br/>
      </w:r>
      <w:r>
        <w:rPr>
          <w:rFonts w:ascii="Times New Roman"/>
          <w:b w:val="false"/>
          <w:i w:val="false"/>
          <w:color w:val="000000"/>
          <w:sz w:val="28"/>
        </w:rPr>
        <w:t>
      Yei - общее количество условных единиц пенсионных активов консервативного инвестиционного портфеля Фонда, которые находились в инвестиционном управлении у Организации на дату произведения расчета.</w:t>
      </w:r>
      <w:r>
        <w:br/>
      </w:r>
      <w:r>
        <w:rPr>
          <w:rFonts w:ascii="Times New Roman"/>
          <w:b w:val="false"/>
          <w:i w:val="false"/>
          <w:color w:val="000000"/>
          <w:sz w:val="28"/>
        </w:rPr>
        <w:t>
      Расчет Сср осуществляется по следующей формуле:</w:t>
      </w:r>
    </w:p>
    <w:p>
      <w:pPr>
        <w:spacing w:after="0"/>
        <w:ind w:left="0"/>
        <w:jc w:val="both"/>
      </w:pPr>
      <w:r>
        <w:rPr>
          <w:rFonts w:ascii="Times New Roman"/>
          <w:b w:val="false"/>
          <w:i w:val="false"/>
          <w:color w:val="000000"/>
          <w:sz w:val="28"/>
        </w:rPr>
        <w:t>               Сср = (Кср-1 * 90% + 100)/100* Со, где:</w:t>
      </w:r>
    </w:p>
    <w:bookmarkStart w:name="z432" w:id="22"/>
    <w:p>
      <w:pPr>
        <w:spacing w:after="0"/>
        <w:ind w:left="0"/>
        <w:jc w:val="both"/>
      </w:pPr>
      <w:r>
        <w:rPr>
          <w:rFonts w:ascii="Times New Roman"/>
          <w:b w:val="false"/>
          <w:i w:val="false"/>
          <w:color w:val="000000"/>
          <w:sz w:val="28"/>
        </w:rPr>
        <w:t>      Кср-1 - значение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r>
        <w:br/>
      </w:r>
      <w:r>
        <w:rPr>
          <w:rFonts w:ascii="Times New Roman"/>
          <w:b w:val="false"/>
          <w:i w:val="false"/>
          <w:color w:val="000000"/>
          <w:sz w:val="28"/>
        </w:rPr>
        <w:t>
      Допускается использование Организацией части резерва при отрицательном отклонении К2 консервативного инвестиционного портфеля более чем на пятнадцать процентов для формирования Обязательств, но не более семидесяти пяти процентов от суммы данного резерва.</w:t>
      </w:r>
      <w:r>
        <w:br/>
      </w:r>
      <w:r>
        <w:rPr>
          <w:rFonts w:ascii="Times New Roman"/>
          <w:b w:val="false"/>
          <w:i w:val="false"/>
          <w:color w:val="000000"/>
          <w:sz w:val="28"/>
        </w:rPr>
        <w:t>
      </w:t>
      </w:r>
      <w:r>
        <w:rPr>
          <w:rFonts w:ascii="Times New Roman"/>
          <w:b w:val="false"/>
          <w:i w:val="false"/>
          <w:color w:val="ff0000"/>
          <w:sz w:val="28"/>
        </w:rPr>
        <w:t xml:space="preserve">Сноска. Пункт 33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Резерв для обеспечения финансовой устойчивости при отрицательном отклонении коэффициента номинального дохода К2 консервативного инвестиционного портфеля каждого отдельного Фонда, пенсионные активы которого находятся в инвестиционном управлении у данной Организации, более чем на десять, но менее чем на пятнадцать процентов от значения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 (далее - резерв при отрицательном отклонении К2 более чем на десять, но менее чем на пятнадцать процентов) рассчитывается по следующей формуле:</w:t>
      </w:r>
    </w:p>
    <w:bookmarkEnd w:id="22"/>
    <w:p>
      <w:pPr>
        <w:spacing w:after="0"/>
        <w:ind w:left="0"/>
        <w:jc w:val="both"/>
      </w:pPr>
      <w:r>
        <w:rPr>
          <w:rFonts w:ascii="Times New Roman"/>
          <w:b w:val="false"/>
          <w:i w:val="false"/>
          <w:color w:val="000000"/>
          <w:sz w:val="28"/>
        </w:rPr>
        <w:t>                    FR2 = R2 * n/ 11, где:</w:t>
      </w:r>
    </w:p>
    <w:p>
      <w:pPr>
        <w:spacing w:after="0"/>
        <w:ind w:left="0"/>
        <w:jc w:val="both"/>
      </w:pPr>
      <w:r>
        <w:rPr>
          <w:rFonts w:ascii="Times New Roman"/>
          <w:b w:val="false"/>
          <w:i w:val="false"/>
          <w:color w:val="000000"/>
          <w:sz w:val="28"/>
        </w:rPr>
        <w:t>      FR2 - резерв при отрицательном отклонении К2 консервативного инвестиционного портфеля более чем на десять, но менее чем на пятнадцать процентов;</w:t>
      </w:r>
      <w:r>
        <w:br/>
      </w:r>
      <w:r>
        <w:rPr>
          <w:rFonts w:ascii="Times New Roman"/>
          <w:b w:val="false"/>
          <w:i w:val="false"/>
          <w:color w:val="000000"/>
          <w:sz w:val="28"/>
        </w:rPr>
        <w:t>
      R2 - сумма, необходимая для выполнения Организацией значения приведенного коэффициента номинального дохода по консервативным инвестиционным портфелям Фондов за предыдущий отчетный период;</w:t>
      </w:r>
      <w:r>
        <w:br/>
      </w:r>
      <w:r>
        <w:rPr>
          <w:rFonts w:ascii="Times New Roman"/>
          <w:b w:val="false"/>
          <w:i w:val="false"/>
          <w:color w:val="000000"/>
          <w:sz w:val="28"/>
        </w:rPr>
        <w:t>
      n - количество истекших расчетных месяцев в отчетном году;</w:t>
      </w:r>
      <w:r>
        <w:br/>
      </w:r>
      <w:r>
        <w:rPr>
          <w:rFonts w:ascii="Times New Roman"/>
          <w:b w:val="false"/>
          <w:i w:val="false"/>
          <w:color w:val="000000"/>
          <w:sz w:val="28"/>
        </w:rPr>
        <w:t>
      11 - количество расчетных месяцев в отчетном году.</w:t>
      </w:r>
    </w:p>
    <w:p>
      <w:pPr>
        <w:spacing w:after="0"/>
        <w:ind w:left="0"/>
        <w:jc w:val="both"/>
      </w:pPr>
      <w:r>
        <w:rPr>
          <w:rFonts w:ascii="Times New Roman"/>
          <w:b w:val="false"/>
          <w:i w:val="false"/>
          <w:color w:val="000000"/>
          <w:sz w:val="28"/>
        </w:rPr>
        <w:t>      Расчет R2 осуществляется по следующей формуле:</w:t>
      </w:r>
    </w:p>
    <w:p>
      <w:pPr>
        <w:spacing w:after="0"/>
        <w:ind w:left="0"/>
        <w:jc w:val="both"/>
      </w:pPr>
      <w:r>
        <w:rPr>
          <w:rFonts w:ascii="Times New Roman"/>
          <w:b w:val="false"/>
          <w:i w:val="false"/>
          <w:color w:val="000000"/>
          <w:sz w:val="28"/>
        </w:rPr>
        <w:t>                    R2 = (Спр - Сt) * Yei, где:</w:t>
      </w:r>
    </w:p>
    <w:p>
      <w:pPr>
        <w:spacing w:after="0"/>
        <w:ind w:left="0"/>
        <w:jc w:val="both"/>
      </w:pPr>
      <w:r>
        <w:rPr>
          <w:rFonts w:ascii="Times New Roman"/>
          <w:b w:val="false"/>
          <w:i w:val="false"/>
          <w:color w:val="000000"/>
          <w:sz w:val="28"/>
        </w:rPr>
        <w:t>      Спр - необходимая средняя стоимость одной условной единицы пенсионных активов по консервативному инвестиционному портфелю каждого отдельного Фонда, пенсионные активы которого находятся в инвестиционном управлении у данной Организации, для выполнения значения приведенного коэффициента номинального дохода по консервативным инвестиционным портфелям Фондов;</w:t>
      </w:r>
      <w:r>
        <w:br/>
      </w:r>
      <w:r>
        <w:rPr>
          <w:rFonts w:ascii="Times New Roman"/>
          <w:b w:val="false"/>
          <w:i w:val="false"/>
          <w:color w:val="000000"/>
          <w:sz w:val="28"/>
        </w:rPr>
        <w:t>
      Ct - средняя стоимость одной условной единицы пенсионных активов Фонда, которые находились у данной Организации в инвестиционном управлении на дату произведения расчета;</w:t>
      </w:r>
      <w:r>
        <w:br/>
      </w:r>
      <w:r>
        <w:rPr>
          <w:rFonts w:ascii="Times New Roman"/>
          <w:b w:val="false"/>
          <w:i w:val="false"/>
          <w:color w:val="000000"/>
          <w:sz w:val="28"/>
        </w:rPr>
        <w:t>
      Yei - общее количество условных единиц пенсионных активов Фонда, которые находились в инвестиционном управлении у данной Организации на дату произведения расчета.</w:t>
      </w:r>
    </w:p>
    <w:p>
      <w:pPr>
        <w:spacing w:after="0"/>
        <w:ind w:left="0"/>
        <w:jc w:val="both"/>
      </w:pPr>
      <w:r>
        <w:rPr>
          <w:rFonts w:ascii="Times New Roman"/>
          <w:b w:val="false"/>
          <w:i w:val="false"/>
          <w:color w:val="000000"/>
          <w:sz w:val="28"/>
        </w:rPr>
        <w:t>      Расчет Спр осуществляется по следующей формуле:</w:t>
      </w:r>
    </w:p>
    <w:p>
      <w:pPr>
        <w:spacing w:after="0"/>
        <w:ind w:left="0"/>
        <w:jc w:val="both"/>
      </w:pPr>
      <w:r>
        <w:rPr>
          <w:rFonts w:ascii="Times New Roman"/>
          <w:b w:val="false"/>
          <w:i w:val="false"/>
          <w:color w:val="000000"/>
          <w:sz w:val="28"/>
        </w:rPr>
        <w:t>                Спр = (Кпр + 100) * Со/ 100, где:</w:t>
      </w:r>
    </w:p>
    <w:p>
      <w:pPr>
        <w:spacing w:after="0"/>
        <w:ind w:left="0"/>
        <w:jc w:val="both"/>
      </w:pPr>
      <w:r>
        <w:rPr>
          <w:rFonts w:ascii="Times New Roman"/>
          <w:b w:val="false"/>
          <w:i w:val="false"/>
          <w:color w:val="000000"/>
          <w:sz w:val="28"/>
        </w:rPr>
        <w:t>      Кпр - значение приведенного коэффициента номинального дохода по консервативным инвестиционным портфелям Фондов за предыдущий отчетный период;</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p>
    <w:p>
      <w:pPr>
        <w:spacing w:after="0"/>
        <w:ind w:left="0"/>
        <w:jc w:val="both"/>
      </w:pPr>
      <w:r>
        <w:rPr>
          <w:rFonts w:ascii="Times New Roman"/>
          <w:b w:val="false"/>
          <w:i w:val="false"/>
          <w:color w:val="000000"/>
          <w:sz w:val="28"/>
        </w:rPr>
        <w:t>      Расчет Кпр осуществляется по следующей формуле:</w:t>
      </w:r>
    </w:p>
    <w:p>
      <w:pPr>
        <w:spacing w:after="0"/>
        <w:ind w:left="0"/>
        <w:jc w:val="both"/>
      </w:pPr>
      <w:r>
        <w:rPr>
          <w:rFonts w:ascii="Times New Roman"/>
          <w:b w:val="false"/>
          <w:i w:val="false"/>
          <w:color w:val="000000"/>
          <w:sz w:val="28"/>
        </w:rPr>
        <w:t>              Кпр = (0,90 - N/11 * 0,10) * Кср-1, где:</w:t>
      </w:r>
    </w:p>
    <w:bookmarkStart w:name="z54" w:id="23"/>
    <w:p>
      <w:pPr>
        <w:spacing w:after="0"/>
        <w:ind w:left="0"/>
        <w:jc w:val="both"/>
      </w:pPr>
      <w:r>
        <w:rPr>
          <w:rFonts w:ascii="Times New Roman"/>
          <w:b w:val="false"/>
          <w:i w:val="false"/>
          <w:color w:val="000000"/>
          <w:sz w:val="28"/>
        </w:rPr>
        <w:t>      N - количество календарных месяцев оставшихся до конца отчетного года;</w:t>
      </w:r>
      <w:r>
        <w:br/>
      </w:r>
      <w:r>
        <w:rPr>
          <w:rFonts w:ascii="Times New Roman"/>
          <w:b w:val="false"/>
          <w:i w:val="false"/>
          <w:color w:val="000000"/>
          <w:sz w:val="28"/>
        </w:rPr>
        <w:t>
      11 - количество расчетных месяцев в отчетном году.</w:t>
      </w:r>
      <w:r>
        <w:br/>
      </w:r>
      <w:r>
        <w:rPr>
          <w:rFonts w:ascii="Times New Roman"/>
          <w:b w:val="false"/>
          <w:i w:val="false"/>
          <w:color w:val="000000"/>
          <w:sz w:val="28"/>
        </w:rPr>
        <w:t>
      Кср-1 - значение скорректированного средневзвешенного коэффициента номинального дохода по консервативным инвестиционным портфелям Фондов за предыдущий отчетный период.</w:t>
      </w:r>
      <w:r>
        <w:br/>
      </w:r>
      <w:r>
        <w:rPr>
          <w:rFonts w:ascii="Times New Roman"/>
          <w:b w:val="false"/>
          <w:i w:val="false"/>
          <w:color w:val="000000"/>
          <w:sz w:val="28"/>
        </w:rPr>
        <w:t>
      При Кпр &gt; К2 Фонда по консервативному инвестиционному портфелю Организация рассчитывает и формирует резерв FR2 в соответствии с настоящим пунктом.</w:t>
      </w:r>
      <w:r>
        <w:br/>
      </w:r>
      <w:r>
        <w:rPr>
          <w:rFonts w:ascii="Times New Roman"/>
          <w:b w:val="false"/>
          <w:i w:val="false"/>
          <w:color w:val="000000"/>
          <w:sz w:val="28"/>
        </w:rPr>
        <w:t>
      При Кпр &lt; К2 Фонда по консервативному инвестиционному портфелю резерв для обеспечения финансовой устойчивости Организацией не формируется.</w:t>
      </w:r>
      <w:r>
        <w:br/>
      </w:r>
      <w:r>
        <w:rPr>
          <w:rFonts w:ascii="Times New Roman"/>
          <w:b w:val="false"/>
          <w:i w:val="false"/>
          <w:color w:val="000000"/>
          <w:sz w:val="28"/>
        </w:rPr>
        <w:t>
      </w:t>
      </w:r>
      <w:r>
        <w:rPr>
          <w:rFonts w:ascii="Times New Roman"/>
          <w:b w:val="false"/>
          <w:i w:val="false"/>
          <w:color w:val="ff0000"/>
          <w:sz w:val="28"/>
        </w:rPr>
        <w:t xml:space="preserve">Сноска. Пункт 34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34-1. При отрицательном отклонении коэффициента номинального дохода К2 умеренного инвестиционного портфеля каждого отдельного Фонда, пенсионные активы которого находятся в инвестиционном управлении у данной Организации, более чем на тридцать процентов от значения скорректированного средневзвешенного коэффициента номинального дохода по умеренным инвестиционным портфелям Фондов за предыдущий отчетный период, у Организации возникают обязательства по возможному возмещению в будущем коэффициента номинального дохода К2 умеренного инвестиционного портфеля каждого отдельного Фонда, пенсионные активы которого находятся в инвестиционном управлении у данной Организации (далее – Обязательства УИП).</w:t>
      </w:r>
      <w:r>
        <w:br/>
      </w:r>
      <w:r>
        <w:rPr>
          <w:rFonts w:ascii="Times New Roman"/>
          <w:b w:val="false"/>
          <w:i w:val="false"/>
          <w:color w:val="000000"/>
          <w:sz w:val="28"/>
        </w:rPr>
        <w:t>
      Сумма Обязательств УИП формируется Организацией в течение года в бухгалтерском балансе по собственным средствам в разделе «Обязательства» на соответствующем счете в полном объеме за счет собственных расходов в порядке, установленном уполномоченным органом по регулированию, контролю и надзору финансового рынка и финансовых организаций.</w:t>
      </w:r>
      <w:r>
        <w:br/>
      </w:r>
      <w:r>
        <w:rPr>
          <w:rFonts w:ascii="Times New Roman"/>
          <w:b w:val="false"/>
          <w:i w:val="false"/>
          <w:color w:val="000000"/>
          <w:sz w:val="28"/>
        </w:rPr>
        <w:t>
      Расчет суммы Обязательств УИП осуществляется Организацией по следующей формуле:</w:t>
      </w:r>
    </w:p>
    <w:bookmarkEnd w:id="23"/>
    <w:p>
      <w:pPr>
        <w:spacing w:after="0"/>
        <w:ind w:left="0"/>
        <w:jc w:val="both"/>
      </w:pPr>
      <w:r>
        <w:rPr>
          <w:rFonts w:ascii="Times New Roman"/>
          <w:b w:val="false"/>
          <w:i w:val="false"/>
          <w:color w:val="000000"/>
          <w:sz w:val="28"/>
        </w:rPr>
        <w:t>          S0 = (C min-1 - Ct) * Yei, при C min-1 &gt; Ct, где:</w:t>
      </w:r>
    </w:p>
    <w:p>
      <w:pPr>
        <w:spacing w:after="0"/>
        <w:ind w:left="0"/>
        <w:jc w:val="both"/>
      </w:pPr>
      <w:r>
        <w:rPr>
          <w:rFonts w:ascii="Times New Roman"/>
          <w:b w:val="false"/>
          <w:i w:val="false"/>
          <w:color w:val="000000"/>
          <w:sz w:val="28"/>
        </w:rPr>
        <w:t>      S0 - сумма Обязательств УИП;</w:t>
      </w:r>
      <w:r>
        <w:br/>
      </w:r>
      <w:r>
        <w:rPr>
          <w:rFonts w:ascii="Times New Roman"/>
          <w:b w:val="false"/>
          <w:i w:val="false"/>
          <w:color w:val="000000"/>
          <w:sz w:val="28"/>
        </w:rPr>
        <w:t>
      Cmin-1 - необходимая средняя стоимость одной условной единицы пенсионных активов умеренного инвестиционного портфеля Фонда, пенсионные активы которого находятся в инвестиционном управлении у данной Организации для выполнения минимального значения коэффициента номинального дохода для умеренного инвестиционного портфеля за предыдущий отчетный период;</w:t>
      </w:r>
      <w:r>
        <w:br/>
      </w:r>
      <w:r>
        <w:rPr>
          <w:rFonts w:ascii="Times New Roman"/>
          <w:b w:val="false"/>
          <w:i w:val="false"/>
          <w:color w:val="000000"/>
          <w:sz w:val="28"/>
        </w:rPr>
        <w:t>
      Ct - средняя стоимость одной условной единицы пенсионных активов умеренного инвестиционного портфеля Фонда, которые находились у данной Организации в инвестиционном управлении на дату произведения расчета;</w:t>
      </w:r>
      <w:r>
        <w:br/>
      </w:r>
      <w:r>
        <w:rPr>
          <w:rFonts w:ascii="Times New Roman"/>
          <w:b w:val="false"/>
          <w:i w:val="false"/>
          <w:color w:val="000000"/>
          <w:sz w:val="28"/>
        </w:rPr>
        <w:t>
      Yei - общее количество условных единиц пенсионных активов умеренного инвестиционного портфеля Фонда, которые находились в инвестиционном управлении у данной Организации на дату произведения расчета.</w:t>
      </w:r>
      <w:r>
        <w:br/>
      </w:r>
      <w:r>
        <w:rPr>
          <w:rFonts w:ascii="Times New Roman"/>
          <w:b w:val="false"/>
          <w:i w:val="false"/>
          <w:color w:val="000000"/>
          <w:sz w:val="28"/>
        </w:rPr>
        <w:t>
      Значение Сmin-1 рассчитывается по формуле:</w:t>
      </w:r>
    </w:p>
    <w:p>
      <w:pPr>
        <w:spacing w:after="0"/>
        <w:ind w:left="0"/>
        <w:jc w:val="both"/>
      </w:pPr>
      <w:r>
        <w:rPr>
          <w:rFonts w:ascii="Times New Roman"/>
          <w:b w:val="false"/>
          <w:i w:val="false"/>
          <w:color w:val="000000"/>
          <w:sz w:val="28"/>
        </w:rPr>
        <w:t>         Сmin-1 = (Кср-1 * 70% + 100)/100 * Со, где:</w:t>
      </w:r>
    </w:p>
    <w:bookmarkStart w:name="z59" w:id="24"/>
    <w:p>
      <w:pPr>
        <w:spacing w:after="0"/>
        <w:ind w:left="0"/>
        <w:jc w:val="both"/>
      </w:pPr>
      <w:r>
        <w:rPr>
          <w:rFonts w:ascii="Times New Roman"/>
          <w:b w:val="false"/>
          <w:i w:val="false"/>
          <w:color w:val="000000"/>
          <w:sz w:val="28"/>
        </w:rPr>
        <w:t>      Кср-1 - значение скорректированного средневзвешенного коэффициента номинального дохода по умеренным инвестиционным портфелям Фондов за предыдущий отчетный период;</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r>
        <w:br/>
      </w:r>
      <w:r>
        <w:rPr>
          <w:rFonts w:ascii="Times New Roman"/>
          <w:b w:val="false"/>
          <w:i w:val="false"/>
          <w:color w:val="000000"/>
          <w:sz w:val="28"/>
        </w:rPr>
        <w:t>
      Организация рассчитывает и формирует резерв для обеспечения финансовой устойчивости в зависимости от величины отрицательного отклонения коэффициента номинального дохода К2 умеренного инвестиционного портфеля каждого отдельного Фонда, пенсионные активы которого находятся в инвестиционном управлении у данной Организации, от значения скорректированного средневзвешенного коэффициента номинального дохода по умеренным инвестиционным портфелям Фондов за предыдущий отчетный период в соответствии с пунктами 34-2 и 34-3 настоящей Инструкции.</w:t>
      </w:r>
      <w:r>
        <w:br/>
      </w:r>
      <w:r>
        <w:rPr>
          <w:rFonts w:ascii="Times New Roman"/>
          <w:b w:val="false"/>
          <w:i w:val="false"/>
          <w:color w:val="000000"/>
          <w:sz w:val="28"/>
        </w:rPr>
        <w:t>
      Резерв для обеспечения финансовой устойчивости отражается в бухгалтерском балансе по собственным средствам в разделе «Собственный капитал» на соответствующем балансовом счете за счет нераспределенной прибыли (непокрытого убытка) отчетного периода в порядке, установленном уполномоченным органом по регулированию, контролю и надзору финансового рынка и финансовых организаций.</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34-1 в соответствии с постановлением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34-2. Резерв для обеспечения финансовой устойчивости при отрицательном отклонении коэффициента номинального дохода К2 умеренного инвестиционного портфеля каждого отдельного Фонда, пенсионные активы которого находятся в инвестиционном управлении у данной Организации, более чем на тридцать процентов от значения скорректированного средневзвешенного коэффициента номинального дохода по умеренным инвестиционным портфелям Фондов за предыдущий отчетный период (далее - резерв при отрицательном отклонении К2 более чем на тридцать процентов), рассчитывается Организацией по следующей формуле:</w:t>
      </w:r>
    </w:p>
    <w:bookmarkEnd w:id="24"/>
    <w:p>
      <w:pPr>
        <w:spacing w:after="0"/>
        <w:ind w:left="0"/>
        <w:jc w:val="both"/>
      </w:pPr>
      <w:r>
        <w:rPr>
          <w:rFonts w:ascii="Times New Roman"/>
          <w:b w:val="false"/>
          <w:i w:val="false"/>
          <w:color w:val="000000"/>
          <w:sz w:val="28"/>
        </w:rPr>
        <w:t>               RR1 = R1 * n/ 11, где:</w:t>
      </w:r>
    </w:p>
    <w:p>
      <w:pPr>
        <w:spacing w:after="0"/>
        <w:ind w:left="0"/>
        <w:jc w:val="both"/>
      </w:pPr>
      <w:r>
        <w:rPr>
          <w:rFonts w:ascii="Times New Roman"/>
          <w:b w:val="false"/>
          <w:i w:val="false"/>
          <w:color w:val="000000"/>
          <w:sz w:val="28"/>
        </w:rPr>
        <w:t>      RR1 - резерв при отрицательном отклонении К2 более чем на тридцать процентов;</w:t>
      </w:r>
      <w:r>
        <w:br/>
      </w:r>
      <w:r>
        <w:rPr>
          <w:rFonts w:ascii="Times New Roman"/>
          <w:b w:val="false"/>
          <w:i w:val="false"/>
          <w:color w:val="000000"/>
          <w:sz w:val="28"/>
        </w:rPr>
        <w:t>
      R1 - сумма, необходимая для выполнения Организацией восьмидесяти пяти процентов от значения скорректированного средневзвешенного коэффициента номинального дохода по умеренным инвестиционным портфелям Фондов за предыдущий отчетный период;</w:t>
      </w:r>
      <w:r>
        <w:br/>
      </w:r>
      <w:r>
        <w:rPr>
          <w:rFonts w:ascii="Times New Roman"/>
          <w:b w:val="false"/>
          <w:i w:val="false"/>
          <w:color w:val="000000"/>
          <w:sz w:val="28"/>
        </w:rPr>
        <w:t>
      n - количество истекших расчетных месяцев в отчетном году;</w:t>
      </w:r>
      <w:r>
        <w:br/>
      </w:r>
      <w:r>
        <w:rPr>
          <w:rFonts w:ascii="Times New Roman"/>
          <w:b w:val="false"/>
          <w:i w:val="false"/>
          <w:color w:val="000000"/>
          <w:sz w:val="28"/>
        </w:rPr>
        <w:t>
      11 - количество расчетных месяцев в отчетном году.</w:t>
      </w:r>
      <w:r>
        <w:br/>
      </w:r>
      <w:r>
        <w:rPr>
          <w:rFonts w:ascii="Times New Roman"/>
          <w:b w:val="false"/>
          <w:i w:val="false"/>
          <w:color w:val="000000"/>
          <w:sz w:val="28"/>
        </w:rPr>
        <w:t>
      Расчет R1 осуществляется по следующей формуле:</w:t>
      </w:r>
    </w:p>
    <w:p>
      <w:pPr>
        <w:spacing w:after="0"/>
        <w:ind w:left="0"/>
        <w:jc w:val="both"/>
      </w:pPr>
      <w:r>
        <w:rPr>
          <w:rFonts w:ascii="Times New Roman"/>
          <w:b w:val="false"/>
          <w:i w:val="false"/>
          <w:color w:val="000000"/>
          <w:sz w:val="28"/>
        </w:rPr>
        <w:t>                 R1 = (Сср - Сmin-1) * Yei, где:</w:t>
      </w:r>
    </w:p>
    <w:p>
      <w:pPr>
        <w:spacing w:after="0"/>
        <w:ind w:left="0"/>
        <w:jc w:val="both"/>
      </w:pPr>
      <w:r>
        <w:rPr>
          <w:rFonts w:ascii="Times New Roman"/>
          <w:b w:val="false"/>
          <w:i w:val="false"/>
          <w:color w:val="000000"/>
          <w:sz w:val="28"/>
        </w:rPr>
        <w:t>      Сср - необходимая средняя стоимость одной условной единицы пенсионных активов умеренного инвестиционного портфеля Фонда, пенсионные активы которого находятся в инвестиционном управлении у данной Организации для обеспечения R1;</w:t>
      </w:r>
      <w:r>
        <w:br/>
      </w:r>
      <w:r>
        <w:rPr>
          <w:rFonts w:ascii="Times New Roman"/>
          <w:b w:val="false"/>
          <w:i w:val="false"/>
          <w:color w:val="000000"/>
          <w:sz w:val="28"/>
        </w:rPr>
        <w:t>
      Cmin-1 - необходимая средняя стоимость одной условной единицы пенсионных активов умеренного инвестиционного портфеля Фонда, пенсионные активы которого находятся в инвестиционном управлении у данной Организации, для выполнения минимального значения коэффициента номинального дохода для умеренного инвестиционного портфеля за предыдущий отчетный период;</w:t>
      </w:r>
      <w:r>
        <w:br/>
      </w:r>
      <w:r>
        <w:rPr>
          <w:rFonts w:ascii="Times New Roman"/>
          <w:b w:val="false"/>
          <w:i w:val="false"/>
          <w:color w:val="000000"/>
          <w:sz w:val="28"/>
        </w:rPr>
        <w:t>
      Yei - общее количество условных единиц пенсионных активов умеренного инвестиционного портфеля Фонда, которые находились в инвестиционном управлении у Организации на дату произведения расчета.</w:t>
      </w:r>
      <w:r>
        <w:br/>
      </w:r>
      <w:r>
        <w:rPr>
          <w:rFonts w:ascii="Times New Roman"/>
          <w:b w:val="false"/>
          <w:i w:val="false"/>
          <w:color w:val="000000"/>
          <w:sz w:val="28"/>
        </w:rPr>
        <w:t>
      Расчет Сср осуществляется по следующей формуле:</w:t>
      </w:r>
    </w:p>
    <w:p>
      <w:pPr>
        <w:spacing w:after="0"/>
        <w:ind w:left="0"/>
        <w:jc w:val="both"/>
      </w:pPr>
      <w:r>
        <w:rPr>
          <w:rFonts w:ascii="Times New Roman"/>
          <w:b w:val="false"/>
          <w:i w:val="false"/>
          <w:color w:val="000000"/>
          <w:sz w:val="28"/>
        </w:rPr>
        <w:t>              Сср = (Кср-1 * 85% + 100)/100* Со, где:</w:t>
      </w:r>
    </w:p>
    <w:bookmarkStart w:name="z60" w:id="25"/>
    <w:p>
      <w:pPr>
        <w:spacing w:after="0"/>
        <w:ind w:left="0"/>
        <w:jc w:val="both"/>
      </w:pPr>
      <w:r>
        <w:rPr>
          <w:rFonts w:ascii="Times New Roman"/>
          <w:b w:val="false"/>
          <w:i w:val="false"/>
          <w:color w:val="000000"/>
          <w:sz w:val="28"/>
        </w:rPr>
        <w:t>      Кср-1 - значение скорректированного средневзвешенного коэффициента номинального дохода по умеренным инвестиционным портфелям Фондов за предыдущий отчетный период;</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r>
        <w:br/>
      </w:r>
      <w:r>
        <w:rPr>
          <w:rFonts w:ascii="Times New Roman"/>
          <w:b w:val="false"/>
          <w:i w:val="false"/>
          <w:color w:val="000000"/>
          <w:sz w:val="28"/>
        </w:rPr>
        <w:t>
      Допускается использование Организацией части резерва при отрицательном отклонении К2 более чем на тридцать процентов для формирования Обязательств, но не более семидесяти пяти процентов от суммы данного резерва.</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34-2 в соответствии с постановлением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34-3. Резерв для обеспечения финансовой устойчивости при отрицательном отклонении коэффициента номинального дохода К2 умеренного инвестиционного портфеля каждого отдельного Фонда, пенсионные активы которого находятся в инвестиционном управлении у данной Организации, более чем на пятнадцать, но менее чем на тридцать процентов от значения скорректированного средневзвешенного коэффициента номинального дохода по умеренным инвестиционным портфелям Фондов за предыдущий отчетный период (далее - резерв при отрицательном отклонении К2 более чем на пятнадцать, но менее чем на тридцать процентов) рассчитывается по следующей формуле:</w:t>
      </w:r>
    </w:p>
    <w:bookmarkEnd w:id="25"/>
    <w:p>
      <w:pPr>
        <w:spacing w:after="0"/>
        <w:ind w:left="0"/>
        <w:jc w:val="both"/>
      </w:pPr>
      <w:r>
        <w:rPr>
          <w:rFonts w:ascii="Times New Roman"/>
          <w:b w:val="false"/>
          <w:i w:val="false"/>
          <w:color w:val="000000"/>
          <w:sz w:val="28"/>
        </w:rPr>
        <w:t>                     FR2 = R2 * n/ 11, где:</w:t>
      </w:r>
    </w:p>
    <w:p>
      <w:pPr>
        <w:spacing w:after="0"/>
        <w:ind w:left="0"/>
        <w:jc w:val="both"/>
      </w:pPr>
      <w:r>
        <w:rPr>
          <w:rFonts w:ascii="Times New Roman"/>
          <w:b w:val="false"/>
          <w:i w:val="false"/>
          <w:color w:val="000000"/>
          <w:sz w:val="28"/>
        </w:rPr>
        <w:t>      FR2 - резерв при отрицательном отклонении К2 умеренного инвестиционного портфеля более чем на пятнадцать, но менее чем на тридцать процентов;</w:t>
      </w:r>
      <w:r>
        <w:br/>
      </w:r>
      <w:r>
        <w:rPr>
          <w:rFonts w:ascii="Times New Roman"/>
          <w:b w:val="false"/>
          <w:i w:val="false"/>
          <w:color w:val="000000"/>
          <w:sz w:val="28"/>
        </w:rPr>
        <w:t>
      R2 - сумма, необходимая для выполнения Организацией значения приведенного коэффициента номинального дохода по умеренным инвестиционным портфелям Фондов за предыдущий отчетный период;</w:t>
      </w:r>
      <w:r>
        <w:br/>
      </w:r>
      <w:r>
        <w:rPr>
          <w:rFonts w:ascii="Times New Roman"/>
          <w:b w:val="false"/>
          <w:i w:val="false"/>
          <w:color w:val="000000"/>
          <w:sz w:val="28"/>
        </w:rPr>
        <w:t>
      n - количество истекших расчетных месяцев в отчетном году;</w:t>
      </w:r>
      <w:r>
        <w:br/>
      </w:r>
      <w:r>
        <w:rPr>
          <w:rFonts w:ascii="Times New Roman"/>
          <w:b w:val="false"/>
          <w:i w:val="false"/>
          <w:color w:val="000000"/>
          <w:sz w:val="28"/>
        </w:rPr>
        <w:t>
      11 - количество расчетных месяцев в отчетном году.</w:t>
      </w:r>
      <w:r>
        <w:br/>
      </w:r>
      <w:r>
        <w:rPr>
          <w:rFonts w:ascii="Times New Roman"/>
          <w:b w:val="false"/>
          <w:i w:val="false"/>
          <w:color w:val="000000"/>
          <w:sz w:val="28"/>
        </w:rPr>
        <w:t>
      Расчет R2 осуществляется по следующей формуле:</w:t>
      </w:r>
    </w:p>
    <w:p>
      <w:pPr>
        <w:spacing w:after="0"/>
        <w:ind w:left="0"/>
        <w:jc w:val="both"/>
      </w:pPr>
      <w:r>
        <w:rPr>
          <w:rFonts w:ascii="Times New Roman"/>
          <w:b w:val="false"/>
          <w:i w:val="false"/>
          <w:color w:val="000000"/>
          <w:sz w:val="28"/>
        </w:rPr>
        <w:t>                    R2 = (Спр - Сt) * Yei, где:</w:t>
      </w:r>
    </w:p>
    <w:p>
      <w:pPr>
        <w:spacing w:after="0"/>
        <w:ind w:left="0"/>
        <w:jc w:val="both"/>
      </w:pPr>
      <w:r>
        <w:rPr>
          <w:rFonts w:ascii="Times New Roman"/>
          <w:b w:val="false"/>
          <w:i w:val="false"/>
          <w:color w:val="000000"/>
          <w:sz w:val="28"/>
        </w:rPr>
        <w:t>      Спр - необходимая средняя стоимость одной условной единицы пенсионных активов умеренного инвестиционного портфеля каждого отдельного Фонда, пенсионные активы которого находятся в инвестиционном управлении у данной Организации, для выполнения значения приведенного коэффициента номинального дохода по умеренным инвестиционным портфелям Фондов;</w:t>
      </w:r>
      <w:r>
        <w:br/>
      </w:r>
      <w:r>
        <w:rPr>
          <w:rFonts w:ascii="Times New Roman"/>
          <w:b w:val="false"/>
          <w:i w:val="false"/>
          <w:color w:val="000000"/>
          <w:sz w:val="28"/>
        </w:rPr>
        <w:t>
      Ct - средняя стоимость одной условной единицы пенсионных активов умеренного инвестиционного портфеля Фонда, которые находились у данной Организации в инвестиционном управлении на дату произведения расчета;</w:t>
      </w:r>
      <w:r>
        <w:br/>
      </w:r>
      <w:r>
        <w:rPr>
          <w:rFonts w:ascii="Times New Roman"/>
          <w:b w:val="false"/>
          <w:i w:val="false"/>
          <w:color w:val="000000"/>
          <w:sz w:val="28"/>
        </w:rPr>
        <w:t>
      Yei - общее количество условных единиц пенсионных активов умеренного инвестиционного портфеля Фонда, которые находились в инвестиционном управлении у данной Организации на дату произведения расчета.</w:t>
      </w:r>
      <w:r>
        <w:br/>
      </w:r>
      <w:r>
        <w:rPr>
          <w:rFonts w:ascii="Times New Roman"/>
          <w:b w:val="false"/>
          <w:i w:val="false"/>
          <w:color w:val="000000"/>
          <w:sz w:val="28"/>
        </w:rPr>
        <w:t>
      Расчет Спр осуществляется по следующей формуле:</w:t>
      </w:r>
    </w:p>
    <w:p>
      <w:pPr>
        <w:spacing w:after="0"/>
        <w:ind w:left="0"/>
        <w:jc w:val="both"/>
      </w:pPr>
      <w:r>
        <w:rPr>
          <w:rFonts w:ascii="Times New Roman"/>
          <w:b w:val="false"/>
          <w:i w:val="false"/>
          <w:color w:val="000000"/>
          <w:sz w:val="28"/>
        </w:rPr>
        <w:t>                Спр = (Кпр + 100) * Со/ 100, где:</w:t>
      </w:r>
    </w:p>
    <w:p>
      <w:pPr>
        <w:spacing w:after="0"/>
        <w:ind w:left="0"/>
        <w:jc w:val="both"/>
      </w:pPr>
      <w:r>
        <w:rPr>
          <w:rFonts w:ascii="Times New Roman"/>
          <w:b w:val="false"/>
          <w:i w:val="false"/>
          <w:color w:val="000000"/>
          <w:sz w:val="28"/>
        </w:rPr>
        <w:t>      Кпр - значение приведенного коэффициента номинального дохода по умеренным инвестиционным портфелям Фондов за предыдущий отчетный период;</w:t>
      </w:r>
      <w:r>
        <w:br/>
      </w:r>
      <w:r>
        <w:rPr>
          <w:rFonts w:ascii="Times New Roman"/>
          <w:b w:val="false"/>
          <w:i w:val="false"/>
          <w:color w:val="000000"/>
          <w:sz w:val="28"/>
        </w:rPr>
        <w:t>
      Со - средняя стоимость одной условной единицы пенсионных активов Фонда, которые находились у Фонда шестьдесят месяцев назад, предшествующих дате произведения расчета.</w:t>
      </w:r>
      <w:r>
        <w:br/>
      </w:r>
      <w:r>
        <w:rPr>
          <w:rFonts w:ascii="Times New Roman"/>
          <w:b w:val="false"/>
          <w:i w:val="false"/>
          <w:color w:val="000000"/>
          <w:sz w:val="28"/>
        </w:rPr>
        <w:t>
      Расчет Кпр осуществляется по следующей формуле:</w:t>
      </w:r>
    </w:p>
    <w:p>
      <w:pPr>
        <w:spacing w:after="0"/>
        <w:ind w:left="0"/>
        <w:jc w:val="both"/>
      </w:pPr>
      <w:r>
        <w:rPr>
          <w:rFonts w:ascii="Times New Roman"/>
          <w:b w:val="false"/>
          <w:i w:val="false"/>
          <w:color w:val="000000"/>
          <w:sz w:val="28"/>
        </w:rPr>
        <w:t>            Кпр = (0,85 - N/11 * 0,15) * Кср-1, где:</w:t>
      </w:r>
    </w:p>
    <w:bookmarkStart w:name="z213" w:id="26"/>
    <w:p>
      <w:pPr>
        <w:spacing w:after="0"/>
        <w:ind w:left="0"/>
        <w:jc w:val="both"/>
      </w:pPr>
      <w:r>
        <w:rPr>
          <w:rFonts w:ascii="Times New Roman"/>
          <w:b w:val="false"/>
          <w:i w:val="false"/>
          <w:color w:val="000000"/>
          <w:sz w:val="28"/>
        </w:rPr>
        <w:t>      N - количество календарных месяцев оставшихся до конца отчетного года;</w:t>
      </w:r>
      <w:r>
        <w:br/>
      </w:r>
      <w:r>
        <w:rPr>
          <w:rFonts w:ascii="Times New Roman"/>
          <w:b w:val="false"/>
          <w:i w:val="false"/>
          <w:color w:val="000000"/>
          <w:sz w:val="28"/>
        </w:rPr>
        <w:t>
      11 - количество расчетных месяцев в отчетном году.</w:t>
      </w:r>
      <w:r>
        <w:br/>
      </w:r>
      <w:r>
        <w:rPr>
          <w:rFonts w:ascii="Times New Roman"/>
          <w:b w:val="false"/>
          <w:i w:val="false"/>
          <w:color w:val="000000"/>
          <w:sz w:val="28"/>
        </w:rPr>
        <w:t>
      Кср-1 - значение скорректированного средневзвешенного коэффициента номинального дохода за предыдущий отчетный период.</w:t>
      </w:r>
      <w:r>
        <w:br/>
      </w:r>
      <w:r>
        <w:rPr>
          <w:rFonts w:ascii="Times New Roman"/>
          <w:b w:val="false"/>
          <w:i w:val="false"/>
          <w:color w:val="000000"/>
          <w:sz w:val="28"/>
        </w:rPr>
        <w:t>
      При Кпр &gt; К2 Фонда по умеренному инвестиционному портфелю Организация рассчитывает и формирует резерв FR2 в соответствии с настоящим пунктом.</w:t>
      </w:r>
      <w:r>
        <w:br/>
      </w:r>
      <w:r>
        <w:rPr>
          <w:rFonts w:ascii="Times New Roman"/>
          <w:b w:val="false"/>
          <w:i w:val="false"/>
          <w:color w:val="000000"/>
          <w:sz w:val="28"/>
        </w:rPr>
        <w:t>
      При Кпр &lt; К2 Фонда по умеренному инвестиционному портфелю резерв для обеспечения финансовой устойчивости Организацией не формируется.</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дополнена пунктом 34-3 в соответствии с постановлением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35. Резерв для обеспечения финансовой устойчивости и сумма Обязательств рассчитываются и при необходимости формируются Организацией, начиная с февраля каждого года (по состоянию на первое марта).</w:t>
      </w:r>
      <w:r>
        <w:br/>
      </w:r>
      <w:r>
        <w:rPr>
          <w:rFonts w:ascii="Times New Roman"/>
          <w:b w:val="false"/>
          <w:i w:val="false"/>
          <w:color w:val="000000"/>
          <w:sz w:val="28"/>
        </w:rPr>
        <w:t>
</w:t>
      </w:r>
      <w:r>
        <w:rPr>
          <w:rFonts w:ascii="Times New Roman"/>
          <w:b w:val="false"/>
          <w:i w:val="false"/>
          <w:color w:val="000000"/>
          <w:sz w:val="28"/>
        </w:rPr>
        <w:t>
      Резерв для обеспечения финансовой устойчивости и Обязательства рассчитываются Организацией ежемесячно на каждую отчетную дату.</w:t>
      </w:r>
      <w:r>
        <w:br/>
      </w:r>
      <w:r>
        <w:rPr>
          <w:rFonts w:ascii="Times New Roman"/>
          <w:b w:val="false"/>
          <w:i w:val="false"/>
          <w:color w:val="000000"/>
          <w:sz w:val="28"/>
        </w:rPr>
        <w:t>
</w:t>
      </w:r>
      <w:r>
        <w:rPr>
          <w:rFonts w:ascii="Times New Roman"/>
          <w:b w:val="false"/>
          <w:i w:val="false"/>
          <w:color w:val="000000"/>
          <w:sz w:val="28"/>
        </w:rPr>
        <w:t>
      В случае превышения ранее сформированных Обязательств и (или) резерва для обеспечения финансовой устойчивости над Обязательствами и (или) резервом для обеспечения финансовой устойчивости на дату произведения расчетов, допускается восстановление Организацией Обязательств и (или) резерва для обеспечения финансовой устойчивости (части Обязательств и (или) резерва для обеспечения финансовой устойчивости).</w:t>
      </w:r>
      <w:r>
        <w:br/>
      </w:r>
      <w:r>
        <w:rPr>
          <w:rFonts w:ascii="Times New Roman"/>
          <w:b w:val="false"/>
          <w:i w:val="false"/>
          <w:color w:val="000000"/>
          <w:sz w:val="28"/>
        </w:rPr>
        <w:t>
</w:t>
      </w:r>
      <w:r>
        <w:rPr>
          <w:rFonts w:ascii="Times New Roman"/>
          <w:b w:val="false"/>
          <w:i w:val="false"/>
          <w:color w:val="000000"/>
          <w:sz w:val="28"/>
        </w:rPr>
        <w:t>
      В случае фактического возмещения по каждому отдельному Фонду отрицательной разницы между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активы которого находились в инвестиционном управлении у данной Организации, и минимальным значением коэффициента номинального дохода, допускается одновременное списание Организацией резерва для обеспечения финансовой устойчивости.</w:t>
      </w:r>
      <w:r>
        <w:br/>
      </w:r>
      <w:r>
        <w:rPr>
          <w:rFonts w:ascii="Times New Roman"/>
          <w:b w:val="false"/>
          <w:i w:val="false"/>
          <w:color w:val="000000"/>
          <w:sz w:val="28"/>
        </w:rPr>
        <w:t>
</w:t>
      </w:r>
      <w:r>
        <w:rPr>
          <w:rFonts w:ascii="Times New Roman"/>
          <w:b w:val="false"/>
          <w:i w:val="false"/>
          <w:color w:val="000000"/>
          <w:sz w:val="28"/>
        </w:rPr>
        <w:t>
      36. По итогам публикации на официальном интернет-ресурсе уполномоченного органа значения скорректированного средневзвешенного коэффициента номинального дохода по состоянию на 1 января за последние истекшие полные шестьдесят месяцев и при отсутствии необходимости фактического возмещения отрицательной разницы между коэффициентом номинального дохода К</w:t>
      </w:r>
      <w:r>
        <w:rPr>
          <w:rFonts w:ascii="Times New Roman"/>
          <w:b w:val="false"/>
          <w:i w:val="false"/>
          <w:color w:val="000000"/>
          <w:vertAlign w:val="subscript"/>
        </w:rPr>
        <w:t>2</w:t>
      </w:r>
      <w:r>
        <w:rPr>
          <w:rFonts w:ascii="Times New Roman"/>
          <w:b w:val="false"/>
          <w:i w:val="false"/>
          <w:color w:val="000000"/>
          <w:sz w:val="28"/>
        </w:rPr>
        <w:t xml:space="preserve"> по каждому отдельному Фонду, активы которого находились в инвестиционном управлении у данной Организации, и минимальным значением коэффициента номинального дохода, допускается восстановление Организацией суммы Обязательств и резерва для обеспечения финансовой устойчивости по состоянию на конец отчетного года.</w:t>
      </w:r>
      <w:r>
        <w:br/>
      </w:r>
      <w:r>
        <w:rPr>
          <w:rFonts w:ascii="Times New Roman"/>
          <w:b w:val="false"/>
          <w:i w:val="false"/>
          <w:color w:val="000000"/>
          <w:sz w:val="28"/>
        </w:rPr>
        <w:t>
      </w:t>
      </w:r>
      <w:r>
        <w:rPr>
          <w:rFonts w:ascii="Times New Roman"/>
          <w:b w:val="false"/>
          <w:i w:val="false"/>
          <w:color w:val="ff0000"/>
          <w:sz w:val="28"/>
        </w:rPr>
        <w:t xml:space="preserve">Сноска. Пункт 36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p>
    <w:bookmarkEnd w:id="26"/>
    <w:bookmarkStart w:name="z411" w:id="27"/>
    <w:p>
      <w:pPr>
        <w:spacing w:after="0"/>
        <w:ind w:left="0"/>
        <w:jc w:val="both"/>
      </w:pPr>
      <w:r>
        <w:rPr>
          <w:rFonts w:ascii="Times New Roman"/>
          <w:b w:val="false"/>
          <w:i w:val="false"/>
          <w:color w:val="000000"/>
          <w:sz w:val="28"/>
        </w:rPr>
        <w:t>
      36-1. Резерв по возможному возмещению коэффициента номинального дохода К</w:t>
      </w:r>
      <w:r>
        <w:rPr>
          <w:rFonts w:ascii="Times New Roman"/>
          <w:b w:val="false"/>
          <w:i w:val="false"/>
          <w:color w:val="000000"/>
          <w:vertAlign w:val="subscript"/>
        </w:rPr>
        <w:t>2.1</w:t>
      </w:r>
      <w:r>
        <w:rPr>
          <w:rFonts w:ascii="Times New Roman"/>
          <w:b w:val="false"/>
          <w:i w:val="false"/>
          <w:color w:val="000000"/>
          <w:sz w:val="28"/>
        </w:rPr>
        <w:t xml:space="preserve"> и (или) К</w:t>
      </w:r>
      <w:r>
        <w:rPr>
          <w:rFonts w:ascii="Times New Roman"/>
          <w:b w:val="false"/>
          <w:i w:val="false"/>
          <w:color w:val="000000"/>
          <w:vertAlign w:val="subscript"/>
        </w:rPr>
        <w:t>2.2</w:t>
      </w:r>
      <w:r>
        <w:rPr>
          <w:rFonts w:ascii="Times New Roman"/>
          <w:b w:val="false"/>
          <w:i w:val="false"/>
          <w:color w:val="000000"/>
          <w:sz w:val="28"/>
        </w:rPr>
        <w:t xml:space="preserve"> Фонда, пенсионные активы по консервативному и (или) умеренному инвестиционным портфелям которого находятся в инвестиционном управлении у данной Организации, рассчитывается в соответствии с пунктами </w:t>
      </w:r>
      <w:r>
        <w:rPr>
          <w:rFonts w:ascii="Times New Roman"/>
          <w:b w:val="false"/>
          <w:i w:val="false"/>
          <w:color w:val="000000"/>
          <w:sz w:val="28"/>
        </w:rPr>
        <w:t>32</w:t>
      </w:r>
      <w:r>
        <w:rPr>
          <w:rFonts w:ascii="Times New Roman"/>
          <w:b w:val="false"/>
          <w:i w:val="false"/>
          <w:color w:val="000000"/>
          <w:sz w:val="28"/>
        </w:rPr>
        <w:t>-</w:t>
      </w:r>
      <w:r>
        <w:rPr>
          <w:rFonts w:ascii="Times New Roman"/>
          <w:b w:val="false"/>
          <w:i w:val="false"/>
          <w:color w:val="000000"/>
          <w:sz w:val="28"/>
        </w:rPr>
        <w:t>36</w:t>
      </w:r>
      <w:r>
        <w:rPr>
          <w:rFonts w:ascii="Times New Roman"/>
          <w:b w:val="false"/>
          <w:i w:val="false"/>
          <w:color w:val="000000"/>
          <w:sz w:val="28"/>
        </w:rPr>
        <w:t xml:space="preserve"> настоящей Инструкции, начиная с 1 января 2012 года.</w:t>
      </w:r>
      <w:r>
        <w:br/>
      </w:r>
      <w:r>
        <w:rPr>
          <w:rFonts w:ascii="Times New Roman"/>
          <w:b w:val="false"/>
          <w:i w:val="false"/>
          <w:color w:val="000000"/>
          <w:sz w:val="28"/>
        </w:rPr>
        <w:t>
      </w:t>
      </w:r>
      <w:r>
        <w:rPr>
          <w:rFonts w:ascii="Times New Roman"/>
          <w:b w:val="false"/>
          <w:i w:val="false"/>
          <w:color w:val="ff0000"/>
          <w:sz w:val="28"/>
        </w:rPr>
        <w:t xml:space="preserve">Сноска. Пункт 36-1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36-2. Требования, установленные настоящей главой, не распространяются на организацию, осуществляющую инвестиционное управление пенсионными активами в отношении Фонда, принявшего пенсионные активы и обязательства Фонда, лишенного лицензии на осуществление деятельности по привлечению пенсионных взносов и осуществлению пенсионных выплат, в течение четырех лет, следующих за годом принятия пенсионных активов и обязательств.</w:t>
      </w:r>
      <w:r>
        <w:br/>
      </w:r>
      <w:r>
        <w:rPr>
          <w:rFonts w:ascii="Times New Roman"/>
          <w:b w:val="false"/>
          <w:i w:val="false"/>
          <w:color w:val="000000"/>
          <w:sz w:val="28"/>
        </w:rPr>
        <w:t>
      </w:t>
      </w:r>
      <w:r>
        <w:rPr>
          <w:rFonts w:ascii="Times New Roman"/>
          <w:b w:val="false"/>
          <w:i w:val="false"/>
          <w:color w:val="ff0000"/>
          <w:sz w:val="28"/>
        </w:rPr>
        <w:t xml:space="preserve">Сноска. Пункт 36-2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7"/>
    <w:bookmarkStart w:name="z217" w:id="28"/>
    <w:p>
      <w:pPr>
        <w:spacing w:after="0"/>
        <w:ind w:left="0"/>
        <w:jc w:val="left"/>
      </w:pPr>
      <w:r>
        <w:rPr>
          <w:rFonts w:ascii="Times New Roman"/>
          <w:b/>
          <w:i w:val="false"/>
          <w:color w:val="000000"/>
        </w:rPr>
        <w:t xml:space="preserve"> 
Глава 5. Пруденциальный норматив 4 "Лимиты инвестирования"</w:t>
      </w:r>
    </w:p>
    <w:bookmarkEnd w:id="28"/>
    <w:bookmarkStart w:name="z218" w:id="29"/>
    <w:p>
      <w:pPr>
        <w:spacing w:after="0"/>
        <w:ind w:left="0"/>
        <w:jc w:val="both"/>
      </w:pPr>
      <w:r>
        <w:rPr>
          <w:rFonts w:ascii="Times New Roman"/>
          <w:b w:val="false"/>
          <w:i w:val="false"/>
          <w:color w:val="000000"/>
          <w:sz w:val="28"/>
        </w:rPr>
        <w:t>
      37. Расчет пруденциального норматива 4 "Лимиты инвестирования" осуществляется Организацией ежедневно в отношении каждого отдельного фонда, пенсионные активы которого находятся у Организации в инвестиционном управлении.</w:t>
      </w:r>
      <w:r>
        <w:br/>
      </w:r>
      <w:r>
        <w:rPr>
          <w:rFonts w:ascii="Times New Roman"/>
          <w:b w:val="false"/>
          <w:i w:val="false"/>
          <w:color w:val="000000"/>
          <w:sz w:val="28"/>
        </w:rPr>
        <w:t>
</w:t>
      </w:r>
      <w:r>
        <w:rPr>
          <w:rFonts w:ascii="Times New Roman"/>
          <w:b w:val="false"/>
          <w:i w:val="false"/>
          <w:color w:val="000000"/>
          <w:sz w:val="28"/>
        </w:rPr>
        <w:t>
      38. При расчете пруденциального норматива 4 "Лимиты инвестирования":</w:t>
      </w:r>
      <w:r>
        <w:br/>
      </w:r>
      <w:r>
        <w:rPr>
          <w:rFonts w:ascii="Times New Roman"/>
          <w:b w:val="false"/>
          <w:i w:val="false"/>
          <w:color w:val="000000"/>
          <w:sz w:val="28"/>
        </w:rPr>
        <w:t>
</w:t>
      </w:r>
      <w:r>
        <w:rPr>
          <w:rFonts w:ascii="Times New Roman"/>
          <w:b w:val="false"/>
          <w:i w:val="false"/>
          <w:color w:val="000000"/>
          <w:sz w:val="28"/>
        </w:rPr>
        <w:t>
      1) собственный капитал банка второго уровня Республики Казахстан определяется на основании его последнего квартального баланса, опубликованного в соответствии с требованием </w:t>
      </w:r>
      <w:r>
        <w:rPr>
          <w:rFonts w:ascii="Times New Roman"/>
          <w:b w:val="false"/>
          <w:i w:val="false"/>
          <w:color w:val="000000"/>
          <w:sz w:val="28"/>
        </w:rPr>
        <w:t>статьи 55</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либо размещенного на интернет-ресурсе фондовой биржи или депозитария финансовой отчетности;</w:t>
      </w:r>
      <w:r>
        <w:br/>
      </w:r>
      <w:r>
        <w:rPr>
          <w:rFonts w:ascii="Times New Roman"/>
          <w:b w:val="false"/>
          <w:i w:val="false"/>
          <w:color w:val="000000"/>
          <w:sz w:val="28"/>
        </w:rPr>
        <w:t>
</w:t>
      </w:r>
      <w:r>
        <w:rPr>
          <w:rFonts w:ascii="Times New Roman"/>
          <w:b w:val="false"/>
          <w:i w:val="false"/>
          <w:color w:val="000000"/>
          <w:sz w:val="28"/>
        </w:rPr>
        <w:t>
      2) собственный капитал организации Республики Казахстан, чьи ценные бумаги включены в официальный список фондовой биржи, определяется на основании ее последнего квартального баланса, размещенного на интернет-ресурсе фондовой биржи или депозитария финансовой отчетности;</w:t>
      </w:r>
      <w:r>
        <w:br/>
      </w:r>
      <w:r>
        <w:rPr>
          <w:rFonts w:ascii="Times New Roman"/>
          <w:b w:val="false"/>
          <w:i w:val="false"/>
          <w:color w:val="000000"/>
          <w:sz w:val="28"/>
        </w:rPr>
        <w:t>
</w:t>
      </w:r>
      <w:r>
        <w:rPr>
          <w:rFonts w:ascii="Times New Roman"/>
          <w:b w:val="false"/>
          <w:i w:val="false"/>
          <w:color w:val="000000"/>
          <w:sz w:val="28"/>
        </w:rPr>
        <w:t>
      3) собственный капитал эмитента-нерезидента Республики Казахстан определяется на основании его последнего квартального баланса, размещенного в информационных аналитических системах Reuters или Bloomberg, на интернет-ресурсе фондовой биржи или международной (иностранной) фондовой биржи, в торговых системах которых котируются данные ценные бумаги, или на интернет-ресурсе эмитента данных ценных бумаг;</w:t>
      </w:r>
      <w:r>
        <w:br/>
      </w:r>
      <w:r>
        <w:rPr>
          <w:rFonts w:ascii="Times New Roman"/>
          <w:b w:val="false"/>
          <w:i w:val="false"/>
          <w:color w:val="000000"/>
          <w:sz w:val="28"/>
        </w:rPr>
        <w:t>
</w:t>
      </w:r>
      <w:r>
        <w:rPr>
          <w:rFonts w:ascii="Times New Roman"/>
          <w:b w:val="false"/>
          <w:i w:val="false"/>
          <w:color w:val="000000"/>
          <w:sz w:val="28"/>
        </w:rPr>
        <w:t>
      4) общее количество голосующих и размещенных акций банка второго уровня Республики Казахстан и организации Республики Казахстан, не являющейся банком второго уровня Республики Казахстан, определяется на основании данных, ежемесячно размещаемых на официальном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5) стоимость чистых активов интервального паевого инвестиционного фонда, управляющая компания которого является юридическим лицом, созданным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паи которого включены в официальный список фондовой биржи, определяется на основании данных, ежеквартально размещаемых на официальном интернет-ресурсе уполномоченного органа;</w:t>
      </w:r>
      <w:r>
        <w:br/>
      </w:r>
      <w:r>
        <w:rPr>
          <w:rFonts w:ascii="Times New Roman"/>
          <w:b w:val="false"/>
          <w:i w:val="false"/>
          <w:color w:val="000000"/>
          <w:sz w:val="28"/>
        </w:rPr>
        <w:t>
</w:t>
      </w:r>
      <w:r>
        <w:rPr>
          <w:rFonts w:ascii="Times New Roman"/>
          <w:b w:val="false"/>
          <w:i w:val="false"/>
          <w:color w:val="000000"/>
          <w:sz w:val="28"/>
        </w:rPr>
        <w:t>
      6) размер активов инвестиционного фонда, имеющего международную рейтинговую оценку "Standard &amp; Poor's principal stability fund ratings" не ниже "BBBm-" либо "Standard &amp; Poor's Fund credit quality ratings" не ниже "BBBf-", определяется на основании данных, размещенных в информационных аналитических системах Reuters или Bloomberg, на интернет-ресурсе фондовой биржи или международной (иностранной) фондовой биржи, в торговых системах которых котируются данные паи, или на интернет-ресурсе управляющей компании данного инвестиционного фонда;</w:t>
      </w:r>
      <w:r>
        <w:br/>
      </w:r>
      <w:r>
        <w:rPr>
          <w:rFonts w:ascii="Times New Roman"/>
          <w:b w:val="false"/>
          <w:i w:val="false"/>
          <w:color w:val="000000"/>
          <w:sz w:val="28"/>
        </w:rPr>
        <w:t>
</w:t>
      </w:r>
      <w:r>
        <w:rPr>
          <w:rFonts w:ascii="Times New Roman"/>
          <w:b w:val="false"/>
          <w:i w:val="false"/>
          <w:color w:val="000000"/>
          <w:sz w:val="28"/>
        </w:rPr>
        <w:t>
      7) размер собственных активов Организации определяется на основании данных ежедневного бухгалтерского баланса Организации по собственным активам;</w:t>
      </w:r>
      <w:r>
        <w:br/>
      </w:r>
      <w:r>
        <w:rPr>
          <w:rFonts w:ascii="Times New Roman"/>
          <w:b w:val="false"/>
          <w:i w:val="false"/>
          <w:color w:val="000000"/>
          <w:sz w:val="28"/>
        </w:rPr>
        <w:t>
</w:t>
      </w:r>
      <w:r>
        <w:rPr>
          <w:rFonts w:ascii="Times New Roman"/>
          <w:b w:val="false"/>
          <w:i w:val="false"/>
          <w:color w:val="000000"/>
          <w:sz w:val="28"/>
        </w:rPr>
        <w:t>
      8) размер пенсионных активов определяется на основании данных ежедневного бухгалтерского баланса по пенсионным активам;</w:t>
      </w:r>
      <w:r>
        <w:br/>
      </w:r>
      <w:r>
        <w:rPr>
          <w:rFonts w:ascii="Times New Roman"/>
          <w:b w:val="false"/>
          <w:i w:val="false"/>
          <w:color w:val="000000"/>
          <w:sz w:val="28"/>
        </w:rPr>
        <w:t>
</w:t>
      </w:r>
      <w:r>
        <w:rPr>
          <w:rFonts w:ascii="Times New Roman"/>
          <w:b w:val="false"/>
          <w:i w:val="false"/>
          <w:color w:val="000000"/>
          <w:sz w:val="28"/>
        </w:rPr>
        <w:t>
      9) размер инвестиций в долговые ценные бумаги определяется по текущей стоимости долговых ценных бумаг.</w:t>
      </w:r>
      <w:r>
        <w:br/>
      </w:r>
      <w:r>
        <w:rPr>
          <w:rFonts w:ascii="Times New Roman"/>
          <w:b w:val="false"/>
          <w:i w:val="false"/>
          <w:color w:val="000000"/>
          <w:sz w:val="28"/>
        </w:rPr>
        <w:t>
      </w:t>
      </w:r>
      <w:r>
        <w:rPr>
          <w:rFonts w:ascii="Times New Roman"/>
          <w:b w:val="false"/>
          <w:i w:val="false"/>
          <w:color w:val="ff0000"/>
          <w:sz w:val="28"/>
        </w:rPr>
        <w:t xml:space="preserve">Сноска. Пункт 38 в редакции постановления Правления Национального Банка РК от 26.12.2011 </w:t>
      </w:r>
      <w:r>
        <w:rPr>
          <w:rFonts w:ascii="Times New Roman"/>
          <w:b w:val="false"/>
          <w:i w:val="false"/>
          <w:color w:val="00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r>
        <w:br/>
      </w:r>
      <w:r>
        <w:rPr>
          <w:rFonts w:ascii="Times New Roman"/>
          <w:b w:val="false"/>
          <w:i w:val="false"/>
          <w:color w:val="000000"/>
          <w:sz w:val="28"/>
        </w:rPr>
        <w:t>
</w:t>
      </w:r>
      <w:r>
        <w:rPr>
          <w:rFonts w:ascii="Times New Roman"/>
          <w:b w:val="false"/>
          <w:i w:val="false"/>
          <w:color w:val="000000"/>
          <w:sz w:val="28"/>
        </w:rPr>
        <w:t>
      39. При расчете лимитов инвестирования, установленных:</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пунктами 45</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xml:space="preserve"> настоящей Инструкции, аффилиированные по отношению друг к другу банки признаются в качестве одного банка;</w:t>
      </w:r>
      <w:r>
        <w:br/>
      </w:r>
      <w:r>
        <w:rPr>
          <w:rFonts w:ascii="Times New Roman"/>
          <w:b w:val="false"/>
          <w:i w:val="false"/>
          <w:color w:val="000000"/>
          <w:sz w:val="28"/>
        </w:rPr>
        <w:t>
</w:t>
      </w:r>
      <w:r>
        <w:rPr>
          <w:rFonts w:ascii="Times New Roman"/>
          <w:b w:val="false"/>
          <w:i w:val="false"/>
          <w:color w:val="000000"/>
          <w:sz w:val="28"/>
        </w:rPr>
        <w:t>
      2) пунктом 49 настоящей Инструкции, аффилиированные по отношению другу к другу эмитенты, не являющиеся банками второго уровня Республики Казахстан, признаются в качестве одного эмитента, не являющегося банком второго уровня Республики Казахстан.</w:t>
      </w:r>
      <w:r>
        <w:br/>
      </w:r>
      <w:r>
        <w:rPr>
          <w:rFonts w:ascii="Times New Roman"/>
          <w:b w:val="false"/>
          <w:i w:val="false"/>
          <w:color w:val="000000"/>
          <w:sz w:val="28"/>
        </w:rPr>
        <w:t>
</w:t>
      </w:r>
      <w:r>
        <w:rPr>
          <w:rFonts w:ascii="Times New Roman"/>
          <w:b w:val="false"/>
          <w:i w:val="false"/>
          <w:color w:val="000000"/>
          <w:sz w:val="28"/>
        </w:rPr>
        <w:t>
      Действие настоящего пункта не распространяется на юридические лица, являющиеся участниками (акционерами) кредитных бюро, а также на юридические лица, государственные пакеты акций (доли участия) которых переданы Акционерному обществу "Фонд национального благосостояния "Самрук-Казына".</w:t>
      </w:r>
      <w:r>
        <w:br/>
      </w:r>
      <w:r>
        <w:rPr>
          <w:rFonts w:ascii="Times New Roman"/>
          <w:b w:val="false"/>
          <w:i w:val="false"/>
          <w:color w:val="000000"/>
          <w:sz w:val="28"/>
        </w:rPr>
        <w:t>
</w:t>
      </w:r>
      <w:r>
        <w:rPr>
          <w:rFonts w:ascii="Times New Roman"/>
          <w:b w:val="false"/>
          <w:i w:val="false"/>
          <w:color w:val="000000"/>
          <w:sz w:val="28"/>
        </w:rPr>
        <w:t>
      40. Лимиты инвестирования, установленные настоящей главой, рассчитываются с учетом требований </w:t>
      </w:r>
      <w:r>
        <w:rPr>
          <w:rFonts w:ascii="Times New Roman"/>
          <w:b w:val="false"/>
          <w:i w:val="false"/>
          <w:color w:val="000000"/>
          <w:sz w:val="28"/>
        </w:rPr>
        <w:t>подпункта 1</w:t>
      </w:r>
      <w:r>
        <w:rPr>
          <w:rFonts w:ascii="Times New Roman"/>
          <w:b w:val="false"/>
          <w:i w:val="false"/>
          <w:color w:val="000000"/>
          <w:sz w:val="28"/>
        </w:rPr>
        <w:t>) пункта 1 статьи 55 Закона о пенсионном обеспечении.</w:t>
      </w:r>
      <w:r>
        <w:br/>
      </w:r>
      <w:r>
        <w:rPr>
          <w:rFonts w:ascii="Times New Roman"/>
          <w:b w:val="false"/>
          <w:i w:val="false"/>
          <w:color w:val="000000"/>
          <w:sz w:val="28"/>
        </w:rPr>
        <w:t>
</w:t>
      </w:r>
      <w:r>
        <w:rPr>
          <w:rFonts w:ascii="Times New Roman"/>
          <w:b w:val="false"/>
          <w:i w:val="false"/>
          <w:color w:val="000000"/>
          <w:sz w:val="28"/>
        </w:rPr>
        <w:t>
      41. Размер инвестиций Организации в финансовые инструменты, выпущенные (предоставленные) банком второго уровня Республики Казахстан,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 с 1 января 2011 года в случае, если пенсионные активы Фонда, находящегося у Организации в инвестиционном управлении, превышают сто тридцать миллиардов тенге - менее восьми процентов от объема пенсионных активов данного Фонда;</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за счет пенсионных и собственных активов в совокупности либо только за счет пенсионных активов или собственных активов - менее тридцати пяти процентов от размера собственного капитала данного банка (за исключением финансовых агентств и ипотечных облигаций).</w:t>
      </w:r>
      <w:r>
        <w:br/>
      </w:r>
      <w:r>
        <w:rPr>
          <w:rFonts w:ascii="Times New Roman"/>
          <w:b w:val="false"/>
          <w:i w:val="false"/>
          <w:color w:val="000000"/>
          <w:sz w:val="28"/>
        </w:rPr>
        <w:t>
      </w:t>
      </w:r>
      <w:r>
        <w:rPr>
          <w:rFonts w:ascii="Times New Roman"/>
          <w:b w:val="false"/>
          <w:i w:val="false"/>
          <w:color w:val="ff0000"/>
          <w:sz w:val="28"/>
        </w:rPr>
        <w:t xml:space="preserve">Сноска. Пункт 41 с изменением, внесенным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42.</w:t>
      </w:r>
      <w:r>
        <w:rPr>
          <w:rFonts w:ascii="Times New Roman"/>
          <w:b w:val="false"/>
          <w:i w:val="false"/>
          <w:color w:val="ff0000"/>
          <w:sz w:val="28"/>
        </w:rPr>
        <w:t xml:space="preserve"> Исключен постановлением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43. Доля голосующих акций, выпущенных одним банком второго уровня Республики Казахстан, приобретенных Организацией за счет пенсионных и собственных активов в совокупности либо только за счет пенсионных активов или собственных активов, составляет значение менее десяти процентов от общего количества голосующих акций данного банка.</w:t>
      </w:r>
      <w:r>
        <w:br/>
      </w:r>
      <w:r>
        <w:rPr>
          <w:rFonts w:ascii="Times New Roman"/>
          <w:b w:val="false"/>
          <w:i w:val="false"/>
          <w:color w:val="000000"/>
          <w:sz w:val="28"/>
        </w:rPr>
        <w:t>
</w:t>
      </w:r>
      <w:r>
        <w:rPr>
          <w:rFonts w:ascii="Times New Roman"/>
          <w:b w:val="false"/>
          <w:i w:val="false"/>
          <w:color w:val="000000"/>
          <w:sz w:val="28"/>
        </w:rPr>
        <w:t>
      44. Доля размещенных акций, выпущенных одним банком второго уровня Республики Казахстан, приобретенных Организацией за счет пенсионных и собственных активов в совокупности либо только за счет пенсионных активов или собственных активов, составляет значение менее десяти процентов от общего количества размещенных акций данного банка.</w:t>
      </w:r>
      <w:r>
        <w:br/>
      </w:r>
      <w:r>
        <w:rPr>
          <w:rFonts w:ascii="Times New Roman"/>
          <w:b w:val="false"/>
          <w:i w:val="false"/>
          <w:color w:val="000000"/>
          <w:sz w:val="28"/>
        </w:rPr>
        <w:t>
</w:t>
      </w:r>
      <w:r>
        <w:rPr>
          <w:rFonts w:ascii="Times New Roman"/>
          <w:b w:val="false"/>
          <w:i w:val="false"/>
          <w:color w:val="000000"/>
          <w:sz w:val="28"/>
        </w:rPr>
        <w:t>
      45. Суммарный размер инвестиций Организации в финансовые инструменты, выпущенные (предоставленные) банком второго уровня Республики Казахстан, и эмитентами, являющимися аффилиированными лицами данного банка, а также доверительными управляющими десятью и более процентами голосующих акций данного банка, принадлежащих его крупным акционерам, составляет следующие значения:</w:t>
      </w:r>
      <w:r>
        <w:br/>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 с 1 января 2011 года в случае, если пенсионные активы Фонда, находящегося у Организации в инвестиционном управлении, превышают сто тридцать миллиардов тенге - менее восьми процентов от объема пенсионных активов данного Фонда;</w:t>
      </w:r>
      <w:r>
        <w:br/>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В случае если эмитент - аффилиированное лицо банка, не являющийся банком второго уровня Республики Казахстан, а также доверительный управляющий десятью и более процентами голосующих акций данного банка, принадлежащих его крупным акционерам, осуществляют выпуск ипотечных облигаций, то суммарный размер инвестиций Организации в данные ипотечные облигации не превышает значения, установленные пунктами 46 и 47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45 в редакции постановления Правления Агентства РК по регулированию и надзору финансового рынка и финансовых организаций от 02.11.2009 </w:t>
      </w:r>
      <w:r>
        <w:rPr>
          <w:rFonts w:ascii="Times New Roman"/>
          <w:b w:val="false"/>
          <w:i w:val="false"/>
          <w:color w:val="000000"/>
          <w:sz w:val="28"/>
        </w:rPr>
        <w:t>№ 231</w:t>
      </w:r>
      <w:r>
        <w:rPr>
          <w:rFonts w:ascii="Times New Roman"/>
          <w:b w:val="false"/>
          <w:i w:val="false"/>
          <w:color w:val="ff0000"/>
          <w:sz w:val="28"/>
        </w:rPr>
        <w:t xml:space="preserve"> (вводится в действие с 01.01.2010); с изменениями, внесенными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46. Размер инвестиций Организации в финансовые инструменты, выпущенные (предоставленные) организацией Республики Казахстан, не являющейся банком второго уровня Республики Казахстан,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 с 1 января 2011 года в случае, если пенсионные активы Фонда, находящегося у Организации в инвестиционном управлении, превышают сто тридцать миллиардов тенге - менее восьми процентов от объема пенсионных активов данного Фонда;</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за счет пенсионных и собственных активов в совокупности либо только за счет пенсионных активов или собственных активов - менее двадцати пяти процентов от размера собственного капитала данного эмитента (за исключением финансовых агентств, эмитентов ипотечных облигаций и инфраструктурных облигаций и облигаций, выпущенных под поручительства государства или финансового агентства).</w:t>
      </w:r>
      <w:r>
        <w:br/>
      </w:r>
      <w:r>
        <w:rPr>
          <w:rFonts w:ascii="Times New Roman"/>
          <w:b w:val="false"/>
          <w:i w:val="false"/>
          <w:color w:val="000000"/>
          <w:sz w:val="28"/>
        </w:rPr>
        <w:t>
      </w:t>
      </w:r>
      <w:r>
        <w:rPr>
          <w:rFonts w:ascii="Times New Roman"/>
          <w:b w:val="false"/>
          <w:i w:val="false"/>
          <w:color w:val="ff0000"/>
          <w:sz w:val="28"/>
        </w:rPr>
        <w:t xml:space="preserve">Сноска. Пункт 46 с изменениями, внесенными постановлениями Правления Агентства РК по регулированию и надзору финансового рынка и финансовых организаций от 02.11.2009 </w:t>
      </w:r>
      <w:r>
        <w:rPr>
          <w:rFonts w:ascii="Times New Roman"/>
          <w:b w:val="false"/>
          <w:i w:val="false"/>
          <w:color w:val="000000"/>
          <w:sz w:val="28"/>
        </w:rPr>
        <w:t>№ 231</w:t>
      </w:r>
      <w:r>
        <w:rPr>
          <w:rFonts w:ascii="Times New Roman"/>
          <w:b w:val="false"/>
          <w:i w:val="false"/>
          <w:color w:val="ff0000"/>
          <w:sz w:val="28"/>
        </w:rPr>
        <w:t xml:space="preserve"> (вводятся в действие с 01.01.2010);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47. Доля долговых ценных бумаг одного выпуска организации Республики Казахстан, не являющейся банком второго уровня Республики Казахстан, приобретенных Организацией за счет пенсионных и собственных активов в совокупности либо только за счет пенсионных активов или собственных активов, составляет значение менее двадцати пяти процентов от общего количества долговых ценных бумаг данного выпуска эмитента.</w:t>
      </w:r>
      <w:r>
        <w:br/>
      </w:r>
      <w:r>
        <w:rPr>
          <w:rFonts w:ascii="Times New Roman"/>
          <w:b w:val="false"/>
          <w:i w:val="false"/>
          <w:color w:val="000000"/>
          <w:sz w:val="28"/>
        </w:rPr>
        <w:t>
</w:t>
      </w:r>
      <w:r>
        <w:rPr>
          <w:rFonts w:ascii="Times New Roman"/>
          <w:b w:val="false"/>
          <w:i w:val="false"/>
          <w:color w:val="000000"/>
          <w:sz w:val="28"/>
        </w:rPr>
        <w:t>
      48. Доля голосующих акций, выпущенных организацией Республики Казахстан, не являющейся банком второго уровня Республики Казахстан, приобретенных Организацией за счет пенсионных и собственных активов в совокупности либо только за счет пенсионных активов или собственных активов, составляет значение менее десяти процентов от общего количества голосующих акций данного эмитента.</w:t>
      </w:r>
      <w:r>
        <w:br/>
      </w:r>
      <w:r>
        <w:rPr>
          <w:rFonts w:ascii="Times New Roman"/>
          <w:b w:val="false"/>
          <w:i w:val="false"/>
          <w:color w:val="000000"/>
          <w:sz w:val="28"/>
        </w:rPr>
        <w:t>
</w:t>
      </w:r>
      <w:r>
        <w:rPr>
          <w:rFonts w:ascii="Times New Roman"/>
          <w:b w:val="false"/>
          <w:i w:val="false"/>
          <w:color w:val="000000"/>
          <w:sz w:val="28"/>
        </w:rPr>
        <w:t>
      49. Суммарный размер инвестиций Организации в финансовые инструменты, выпущенные (предоставленные) организацией Республики Казахстан, не являющейся банком второго уровня Республики Казахстан, и эмитентами, являющимися аффилиированными лицами данной организации, а также доверительными управляющими десятью и более процентами ее голосующих акций, принадлежащих крупным акционерам, составляет следующие значения:</w:t>
      </w:r>
      <w:r>
        <w:br/>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 с 1 января 2011 года в случае, если пенсионные активы Фонда, находящегося у Организации в инвестиционном управлении, превышают сто тридцать миллиардов тенге - менее восьми процентов от объема пенсионных активов данного Фонда;</w:t>
      </w:r>
      <w:r>
        <w:br/>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49 в редакции постановления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50. Размер инвестиций Организации в финансовые инструменты, выпущенные (предоставленные) эмитентом-нерезидентом Республики Казахстан,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 с 1 января 2011 года в случае, если пенсионные активы Фонда, находящегося у Организации в инвестиционном управлении, превышают сто тридцать миллиардов тенге – менее восьми процентов от объема пенсионных активов данного Фонда;</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за счет пенсионных и собственных активов в совокупности либо только за счет пенсионных активов или собственных активов – менее двадцати пяти процентов от размера собственного капитала данного эмитента или его родительской организации, в случае если по негосударственным долговым ценным бумагам эмитента имеется гарантия родительской организации, размер которой соответствует полному объему выпуска негосударственных долговых ценных бумаг данного эмитента.</w:t>
      </w:r>
      <w:r>
        <w:br/>
      </w:r>
      <w:r>
        <w:rPr>
          <w:rFonts w:ascii="Times New Roman"/>
          <w:b w:val="false"/>
          <w:i w:val="false"/>
          <w:color w:val="000000"/>
          <w:sz w:val="28"/>
        </w:rPr>
        <w:t>
      Если родительской организацией эмитента является банк второго уровня размер инвестиций Фонда за счет пенсионных и собственных активов в совокупности либо только за счет пенсионных активов или собственных активов в финансовые инструменты, выпущенные (предоставленные) данным эмитентом-нерезидентом Республики Казахстан, составляет менее тридцати пяти процентов от собственного капитала данного банка второго уровня.</w:t>
      </w:r>
      <w:r>
        <w:br/>
      </w:r>
      <w:r>
        <w:rPr>
          <w:rFonts w:ascii="Times New Roman"/>
          <w:b w:val="false"/>
          <w:i w:val="false"/>
          <w:color w:val="000000"/>
          <w:sz w:val="28"/>
        </w:rPr>
        <w:t>
      </w:t>
      </w:r>
      <w:r>
        <w:rPr>
          <w:rFonts w:ascii="Times New Roman"/>
          <w:b w:val="false"/>
          <w:i w:val="false"/>
          <w:color w:val="ff0000"/>
          <w:sz w:val="28"/>
        </w:rPr>
        <w:t xml:space="preserve">Сноска. Пункт 50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51. Доля долговых ценных бумаг одного выпуска эмитента-нерезидента Республики Казахстан, приобретенных Организацией за счет пенсионных и собственных активов в совокупности либо только за счет пенсионных активов или собственных активов, составляет значение менее двадцати пяти процентов от общего количества долговых ценных бумаг данного выпуска эмитента.</w:t>
      </w:r>
      <w:r>
        <w:br/>
      </w:r>
      <w:r>
        <w:rPr>
          <w:rFonts w:ascii="Times New Roman"/>
          <w:b w:val="false"/>
          <w:i w:val="false"/>
          <w:color w:val="000000"/>
          <w:sz w:val="28"/>
        </w:rPr>
        <w:t>
</w:t>
      </w:r>
      <w:r>
        <w:rPr>
          <w:rFonts w:ascii="Times New Roman"/>
          <w:b w:val="false"/>
          <w:i w:val="false"/>
          <w:color w:val="000000"/>
          <w:sz w:val="28"/>
        </w:rPr>
        <w:t>
      52. Доля акций, выпущенных одним эмитентом-нерезидентом Республики Казахстан, приобретенных Организацией за счет пенсионных и собственных активов в совокупности либо только за счет пенсионных активов или собственных активов, составляет менее десяти процентов от общего количества акций данного эмитента.</w:t>
      </w:r>
      <w:r>
        <w:br/>
      </w:r>
      <w:r>
        <w:rPr>
          <w:rFonts w:ascii="Times New Roman"/>
          <w:b w:val="false"/>
          <w:i w:val="false"/>
          <w:color w:val="000000"/>
          <w:sz w:val="28"/>
        </w:rPr>
        <w:t>
</w:t>
      </w:r>
      <w:r>
        <w:rPr>
          <w:rFonts w:ascii="Times New Roman"/>
          <w:b w:val="false"/>
          <w:i w:val="false"/>
          <w:color w:val="000000"/>
          <w:sz w:val="28"/>
        </w:rPr>
        <w:t>
      52-1. Размер инвестиций Организации в ценные бумаги иностранных эмитентов, номинированные в иностранной валюте, составляет следующие значения:</w:t>
      </w:r>
      <w:r>
        <w:br/>
      </w:r>
      <w:r>
        <w:rPr>
          <w:rFonts w:ascii="Times New Roman"/>
          <w:b w:val="false"/>
          <w:i w:val="false"/>
          <w:color w:val="000000"/>
          <w:sz w:val="28"/>
        </w:rPr>
        <w:t>
      за счет собственных активов - менее пятидесяти процентов от собственных активов Организации, из них в ценные бумаги иностранных эмитентов, имеющих рейтинговую оценку ниже «ВВВ» по международной шкале агентства «Standard &amp; Poor's» или рейтинговую оценку аналогичного уровня одного из других рейтинговых агентств - менее десяти процентов от общего размера собственных активов;</w:t>
      </w:r>
      <w:r>
        <w:br/>
      </w:r>
      <w:r>
        <w:rPr>
          <w:rFonts w:ascii="Times New Roman"/>
          <w:b w:val="false"/>
          <w:i w:val="false"/>
          <w:color w:val="000000"/>
          <w:sz w:val="28"/>
        </w:rPr>
        <w:t>
      за счет пенсионных активов - менее пятидесяти процентов от размера пенсионных активов, из них в ценные бумаги иностранных эмитентов, имеющих рейтинговую оценку ниже «ВВВ» по международной шкале агентства «Standard &amp; Poor's» или рейтинговую оценку аналогичного уровня одного из других рейтинговых агентств - менее десяти процентов от общего размера пенсионных активов.</w:t>
      </w:r>
      <w:r>
        <w:br/>
      </w:r>
      <w:r>
        <w:rPr>
          <w:rFonts w:ascii="Times New Roman"/>
          <w:b w:val="false"/>
          <w:i w:val="false"/>
          <w:color w:val="000000"/>
          <w:sz w:val="28"/>
        </w:rPr>
        <w:t>
      </w:t>
      </w:r>
      <w:r>
        <w:rPr>
          <w:rFonts w:ascii="Times New Roman"/>
          <w:b w:val="false"/>
          <w:i w:val="false"/>
          <w:color w:val="ff0000"/>
          <w:sz w:val="28"/>
        </w:rPr>
        <w:t xml:space="preserve">Сноска. Пункт 52-1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52-2. Суммарный размер инвестиций Организации в финансовые инструменты, выпущенные (предоставленные) аффилиированными лицами Организации (Фонда), доверительными управляющими десятью и более процентами голосующих акций Организации (Фонда), принадлежащих крупным акционерам Организации (Фонда) составляет за счет пенсионных активов менее десяти процентов от объема пенсионных активов каждого отдельного Фонда, находящегося у Организации в инвестиционном управлении. При этом размер инвестиций Организации в финансовые инструменты, выпущенные (предоставленные) аффилиированными лицами Организации (Фонда), не являющимися банками второго уровня, составляет за счет пенсионных активов менее пяти процентов от объема пенсионных активов каждого отдельного Фонда, находящегося у Организации в инвестиционном управлении.</w:t>
      </w:r>
      <w:r>
        <w:br/>
      </w:r>
      <w:r>
        <w:rPr>
          <w:rFonts w:ascii="Times New Roman"/>
          <w:b w:val="false"/>
          <w:i w:val="false"/>
          <w:color w:val="000000"/>
          <w:sz w:val="28"/>
        </w:rPr>
        <w:t>
      </w:t>
      </w:r>
      <w:r>
        <w:rPr>
          <w:rFonts w:ascii="Times New Roman"/>
          <w:b w:val="false"/>
          <w:i w:val="false"/>
          <w:color w:val="ff0000"/>
          <w:sz w:val="28"/>
        </w:rPr>
        <w:t xml:space="preserve">Сноска. Пункт 52-2 в редакции постановления Правления Национального Банка РК от 24.12.2012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53. Размер инвестиций Организации в паи интервального паевого инвестиционного фонда, управляющая компания которого является юридическим лицом, созданным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включенные в официальный список фондовой биржи,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за счет собственных и пенсионных активов в совокупности либо только за счет пенсионных активов или собственных активов - менее десяти процентов от чистых активов данного интервального паевого инвестиционного фонда.</w:t>
      </w:r>
      <w:r>
        <w:br/>
      </w:r>
      <w:r>
        <w:rPr>
          <w:rFonts w:ascii="Times New Roman"/>
          <w:b w:val="false"/>
          <w:i w:val="false"/>
          <w:color w:val="000000"/>
          <w:sz w:val="28"/>
        </w:rPr>
        <w:t>
</w:t>
      </w:r>
      <w:r>
        <w:rPr>
          <w:rFonts w:ascii="Times New Roman"/>
          <w:b w:val="false"/>
          <w:i w:val="false"/>
          <w:color w:val="000000"/>
          <w:sz w:val="28"/>
        </w:rPr>
        <w:t>
      54. Суммарный размер инвестиций Организации в паи интервальных паевых инвестиционных фондов, находящихся в управлении у одной управляющей компании, являющейся юридическим лицом, созданным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включенные в официальный список фондовой биржи, и финансовые инструменты, выпущенные (предоставленные) данной управляющей компанией,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55. Размер инвестиций Организации в паи инвестиционного фонда, имеющего международную рейтинговую оценку "Standard &amp; Poor's principal stability fund ratings" не ниже "BBBm-" либо "Standard &amp; Poor's Fund credit quality ratings" не ниже "BBBf-",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за счет собственных и пенсионных активов в совокупности либо только за счет пенсионных активов или собственных активов - менее десяти процентов от активов данного инвестиционного фонда.</w:t>
      </w:r>
      <w:r>
        <w:br/>
      </w:r>
      <w:r>
        <w:rPr>
          <w:rFonts w:ascii="Times New Roman"/>
          <w:b w:val="false"/>
          <w:i w:val="false"/>
          <w:color w:val="000000"/>
          <w:sz w:val="28"/>
        </w:rPr>
        <w:t>
</w:t>
      </w:r>
      <w:r>
        <w:rPr>
          <w:rFonts w:ascii="Times New Roman"/>
          <w:b w:val="false"/>
          <w:i w:val="false"/>
          <w:color w:val="000000"/>
          <w:sz w:val="28"/>
        </w:rPr>
        <w:t>
      56. Суммарный размер инвестиций Организации в паи инвестиционных фондов, имеющих международную рейтинговую оценку "Standard &amp; Poor's principal stability fund ratings" не ниже "BBBm-" либо "Standard &amp; Poor's Fund credit quality ratings" не ниже "BBBf-", находящихся в управлении у одной управляющей компании, и финансовые инструменты, выпущенные (предоставленные) данной управляющей компанией,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57. Размер инвестиций Организации в ценные бумаги, имеющие статус государственных, выпущенные (предоставленные) центральным правительством одного иностранного государства,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58. Размер инвестиций Организации в финансовые инструменты, выпущенные (предоставленные) одной международной финансовой организацией, составляет следующие значения:</w:t>
      </w:r>
      <w:r>
        <w:br/>
      </w:r>
      <w:r>
        <w:rPr>
          <w:rFonts w:ascii="Times New Roman"/>
          <w:b w:val="false"/>
          <w:i w:val="false"/>
          <w:color w:val="000000"/>
          <w:sz w:val="28"/>
        </w:rPr>
        <w:t>
</w:t>
      </w:r>
      <w:r>
        <w:rPr>
          <w:rFonts w:ascii="Times New Roman"/>
          <w:b w:val="false"/>
          <w:i w:val="false"/>
          <w:color w:val="000000"/>
          <w:sz w:val="28"/>
        </w:rPr>
        <w:t>
      за счет пенсионных активов - менее десяти процентов от объема пенсионных активов каждого отдельного фонда, находящегося у Организации в инвестиционном управлении;</w:t>
      </w:r>
      <w:r>
        <w:br/>
      </w:r>
      <w:r>
        <w:rPr>
          <w:rFonts w:ascii="Times New Roman"/>
          <w:b w:val="false"/>
          <w:i w:val="false"/>
          <w:color w:val="000000"/>
          <w:sz w:val="28"/>
        </w:rPr>
        <w:t>
</w:t>
      </w:r>
      <w:r>
        <w:rPr>
          <w:rFonts w:ascii="Times New Roman"/>
          <w:b w:val="false"/>
          <w:i w:val="false"/>
          <w:color w:val="000000"/>
          <w:sz w:val="28"/>
        </w:rPr>
        <w:t>
      за счет собственных активов - менее десяти процентов от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59. Размер остатка денег в кассе Организации на конец дня составляет значение менее десяти процентов от размера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Максимальный остаток денег на текущих счетах Организации в одном банке второго уровня Республики Казахстан составляет значение менее десяти процентов от размера собственных активов Организации.</w:t>
      </w:r>
      <w:r>
        <w:br/>
      </w:r>
      <w:r>
        <w:rPr>
          <w:rFonts w:ascii="Times New Roman"/>
          <w:b w:val="false"/>
          <w:i w:val="false"/>
          <w:color w:val="000000"/>
          <w:sz w:val="28"/>
        </w:rPr>
        <w:t>
</w:t>
      </w:r>
      <w:r>
        <w:rPr>
          <w:rFonts w:ascii="Times New Roman"/>
          <w:b w:val="false"/>
          <w:i w:val="false"/>
          <w:color w:val="000000"/>
          <w:sz w:val="28"/>
        </w:rPr>
        <w:t>
      60. Суммарный размер инвестиций Организации в аффинированные драгоценные металлы и металлические депозиты составляет следующие значения:</w:t>
      </w:r>
      <w:r>
        <w:br/>
      </w:r>
      <w:r>
        <w:rPr>
          <w:rFonts w:ascii="Times New Roman"/>
          <w:b w:val="false"/>
          <w:i w:val="false"/>
          <w:color w:val="000000"/>
          <w:sz w:val="28"/>
        </w:rPr>
        <w:t>
      за счет пенсионных активов - менее двадцати процентов от объема пенсионных активов каждого отдельного фонда, находящегося у Организации в инвестиционном управлении;</w:t>
      </w:r>
      <w:r>
        <w:br/>
      </w:r>
      <w:r>
        <w:rPr>
          <w:rFonts w:ascii="Times New Roman"/>
          <w:b w:val="false"/>
          <w:i w:val="false"/>
          <w:color w:val="000000"/>
          <w:sz w:val="28"/>
        </w:rPr>
        <w:t>
      за счет собственных активов - менее десяти процентов от объема собственных активов Организации.</w:t>
      </w:r>
      <w:r>
        <w:br/>
      </w:r>
      <w:r>
        <w:rPr>
          <w:rFonts w:ascii="Times New Roman"/>
          <w:b w:val="false"/>
          <w:i w:val="false"/>
          <w:color w:val="000000"/>
          <w:sz w:val="28"/>
        </w:rPr>
        <w:t>
      </w:t>
      </w:r>
      <w:r>
        <w:rPr>
          <w:rFonts w:ascii="Times New Roman"/>
          <w:b w:val="false"/>
          <w:i w:val="false"/>
          <w:color w:val="ff0000"/>
          <w:sz w:val="28"/>
        </w:rPr>
        <w:t xml:space="preserve">Сноска. Пункт 60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61. Лимиты инвестирования, установленные настоящей главой, не распространяются на государственные ценные бумаги Республики Казахстан, вклады в Национальном Банке Республики Казахстан и долговые ценные бумаги, выпущенные Акционерным обществом "Фонд национального благосостояния "Самрук-Казына".</w:t>
      </w:r>
      <w:r>
        <w:br/>
      </w:r>
      <w:r>
        <w:rPr>
          <w:rFonts w:ascii="Times New Roman"/>
          <w:b w:val="false"/>
          <w:i w:val="false"/>
          <w:color w:val="000000"/>
          <w:sz w:val="28"/>
        </w:rPr>
        <w:t>
</w:t>
      </w:r>
      <w:r>
        <w:rPr>
          <w:rFonts w:ascii="Times New Roman"/>
          <w:b w:val="false"/>
          <w:i w:val="false"/>
          <w:color w:val="000000"/>
          <w:sz w:val="28"/>
        </w:rPr>
        <w:t>
      62. В случае несоответствия значений, рассчитанных в соответствии с </w:t>
      </w:r>
      <w:r>
        <w:rPr>
          <w:rFonts w:ascii="Times New Roman"/>
          <w:b w:val="false"/>
          <w:i w:val="false"/>
          <w:color w:val="000000"/>
          <w:sz w:val="28"/>
        </w:rPr>
        <w:t>пунктами 41</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настоящей Инструкции, в результате снижения собственного капитала банка второго уровня Республики Казахстан, организации Республики Казахстан, не являющейся банком второго уровня Республики Казахстан, и эмитента-нерезидента Республики Казахстан, Организация сообщает уполномоченному органу в течение одного рабочего дня о факте и причинах данного несоответствия с приложением плана мероприятий по его устранению в течение четырех месяцев с даты наступления вышеуказанного события.</w:t>
      </w:r>
      <w:r>
        <w:br/>
      </w:r>
      <w:r>
        <w:rPr>
          <w:rFonts w:ascii="Times New Roman"/>
          <w:b w:val="false"/>
          <w:i w:val="false"/>
          <w:color w:val="000000"/>
          <w:sz w:val="28"/>
        </w:rPr>
        <w:t>
</w:t>
      </w:r>
      <w:r>
        <w:rPr>
          <w:rFonts w:ascii="Times New Roman"/>
          <w:b w:val="false"/>
          <w:i w:val="false"/>
          <w:color w:val="000000"/>
          <w:sz w:val="28"/>
        </w:rPr>
        <w:t>
      63. В случае несоответствия значений, рассчитанных в соответствии с </w:t>
      </w:r>
      <w:r>
        <w:rPr>
          <w:rFonts w:ascii="Times New Roman"/>
          <w:b w:val="false"/>
          <w:i w:val="false"/>
          <w:color w:val="000000"/>
          <w:sz w:val="28"/>
        </w:rPr>
        <w:t>пунктами 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настоящей Инструкции, в результате причин, независящих от Организации, Организация сообщает уполномоченному органу в течение одного рабочего дня о факте и причинах данного несоответствия с приложением плана мероприятий по его устранению в течение двух месяцев с даты наступления вышеуказанного события.</w:t>
      </w:r>
    </w:p>
    <w:bookmarkEnd w:id="29"/>
    <w:bookmarkStart w:name="z412" w:id="30"/>
    <w:p>
      <w:pPr>
        <w:spacing w:after="0"/>
        <w:ind w:left="0"/>
        <w:jc w:val="both"/>
      </w:pPr>
      <w:r>
        <w:rPr>
          <w:rFonts w:ascii="Times New Roman"/>
          <w:b w:val="false"/>
          <w:i w:val="false"/>
          <w:color w:val="000000"/>
          <w:sz w:val="28"/>
        </w:rPr>
        <w:t>
      63-1. Суммарный размер инвестиций за счет пенсионных активов Фонда не превышает размеры инвестиций, установленные настоящей главой.</w:t>
      </w:r>
      <w:r>
        <w:br/>
      </w:r>
      <w:r>
        <w:rPr>
          <w:rFonts w:ascii="Times New Roman"/>
          <w:b w:val="false"/>
          <w:i w:val="false"/>
          <w:color w:val="000000"/>
          <w:sz w:val="28"/>
        </w:rPr>
        <w:t>
      </w:t>
      </w:r>
      <w:r>
        <w:rPr>
          <w:rFonts w:ascii="Times New Roman"/>
          <w:b w:val="false"/>
          <w:i w:val="false"/>
          <w:color w:val="ff0000"/>
          <w:sz w:val="28"/>
        </w:rPr>
        <w:t>Сноска. Инструкция дополнена пунктом 63-1 в соответствии с постановлением Правления Агентства РК по регулированию и надзору финансового рынка и финансовых организаций от 29.12.2009</w:t>
      </w:r>
      <w:r>
        <w:rPr>
          <w:rFonts w:ascii="Times New Roman"/>
          <w:b w:val="false"/>
          <w:i w:val="false"/>
          <w:color w:val="ff0000"/>
          <w:sz w:val="28"/>
        </w:rPr>
        <w:t> </w:t>
      </w:r>
      <w:r>
        <w:rPr>
          <w:rFonts w:ascii="Times New Roman"/>
          <w:b w:val="false"/>
          <w:i w:val="false"/>
          <w:color w:val="000000"/>
          <w:sz w:val="28"/>
        </w:rPr>
        <w:t>№ 266</w:t>
      </w:r>
      <w:r>
        <w:rPr>
          <w:rFonts w:ascii="Times New Roman"/>
          <w:b w:val="false"/>
          <w:i w:val="false"/>
          <w:color w:val="ff0000"/>
          <w:sz w:val="28"/>
        </w:rPr>
        <w:t xml:space="preserve"> (вводится в действие с 01.01.2012).</w:t>
      </w:r>
    </w:p>
    <w:bookmarkEnd w:id="30"/>
    <w:bookmarkStart w:name="z285" w:id="31"/>
    <w:p>
      <w:pPr>
        <w:spacing w:after="0"/>
        <w:ind w:left="0"/>
        <w:jc w:val="left"/>
      </w:pPr>
      <w:r>
        <w:rPr>
          <w:rFonts w:ascii="Times New Roman"/>
          <w:b/>
          <w:i w:val="false"/>
          <w:color w:val="000000"/>
        </w:rPr>
        <w:t xml:space="preserve"> 
Глава 6. Формирование резервов (провизий) на покрытие</w:t>
      </w:r>
      <w:r>
        <w:br/>
      </w:r>
      <w:r>
        <w:rPr>
          <w:rFonts w:ascii="Times New Roman"/>
          <w:b/>
          <w:i w:val="false"/>
          <w:color w:val="000000"/>
        </w:rPr>
        <w:t>
возможных потерь от обесценения или уменьшение</w:t>
      </w:r>
      <w:r>
        <w:br/>
      </w:r>
      <w:r>
        <w:rPr>
          <w:rFonts w:ascii="Times New Roman"/>
          <w:b/>
          <w:i w:val="false"/>
          <w:color w:val="000000"/>
        </w:rPr>
        <w:t>
стоимости пенсионных активов</w:t>
      </w:r>
    </w:p>
    <w:bookmarkEnd w:id="31"/>
    <w:p>
      <w:pPr>
        <w:spacing w:after="0"/>
        <w:ind w:left="0"/>
        <w:jc w:val="both"/>
      </w:pPr>
      <w:r>
        <w:rPr>
          <w:rFonts w:ascii="Times New Roman"/>
          <w:b w:val="false"/>
          <w:i w:val="false"/>
          <w:color w:val="ff0000"/>
          <w:sz w:val="28"/>
        </w:rPr>
        <w:t xml:space="preserve">      Сноска. Заголовок главы 6 с изменениями, внесенными постановлением Правления АФН РК от 29.11.2010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Start w:name="z286" w:id="32"/>
    <w:p>
      <w:pPr>
        <w:spacing w:after="0"/>
        <w:ind w:left="0"/>
        <w:jc w:val="both"/>
      </w:pPr>
      <w:r>
        <w:rPr>
          <w:rFonts w:ascii="Times New Roman"/>
          <w:b w:val="false"/>
          <w:i w:val="false"/>
          <w:color w:val="000000"/>
          <w:sz w:val="28"/>
        </w:rPr>
        <w:t>
      64. Организация ежемесячно проводит тесты на обесценение (уменьшение стоимости) пенсионных активов Фонда, находящихся в инвестиционном управлении у данной Организации, и формирует резервы (провизии) против возможных потерь (осуществляет отрицательную корректировку стоимости), связанных (связанной) с обесценением (уценкой) пенсионных активов при потере стоимости вследствие неисполнения или ненадлежащего исполнения эмитентом обязательств по финансовым инструментам.</w:t>
      </w:r>
      <w:r>
        <w:br/>
      </w:r>
      <w:r>
        <w:rPr>
          <w:rFonts w:ascii="Times New Roman"/>
          <w:b w:val="false"/>
          <w:i w:val="false"/>
          <w:color w:val="000000"/>
          <w:sz w:val="28"/>
        </w:rPr>
        <w:t>
      </w:t>
      </w:r>
      <w:r>
        <w:rPr>
          <w:rFonts w:ascii="Times New Roman"/>
          <w:b w:val="false"/>
          <w:i w:val="false"/>
          <w:color w:val="ff0000"/>
          <w:sz w:val="28"/>
        </w:rPr>
        <w:t xml:space="preserve">Сноска. Пункт 64 с изменениями, внесенными постановлением Правления АФН РК от 29.11.2010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65. Тестам на обесценение подлежат пенсионные активы Фонда, находящиеся в инвестиционном управлении у данной Организации, отнесенные в категории "удерживаемые до погашения" и "имеющиеся в наличии для продажи". По активам, отнесенным в категорию "оцениваемые по справедливой стоимости, изменения которых отражаются в составе прибыли или убытка", по которым отсутствует активный рынок, в случаях объявления дефолта либо делистинга, и (или) банкротства эмитента, и (или) наличия отрицательного собственного капитала эмитента на основании последнего опубликованного квартального (годового) бухгалтерского баланса, и (или) факта неисполнения эмитентом обязательств по иным финансовым инструментам осуществляется уменьшение стоимости.</w:t>
      </w:r>
      <w:r>
        <w:br/>
      </w:r>
      <w:r>
        <w:rPr>
          <w:rFonts w:ascii="Times New Roman"/>
          <w:b w:val="false"/>
          <w:i w:val="false"/>
          <w:color w:val="000000"/>
          <w:sz w:val="28"/>
        </w:rPr>
        <w:t>
      Обесценение и уменьшение стоимости ценных бумаг осуществляется согласно методике, разработанной Фондом по согласованию с Организацией (далее - Методика).</w:t>
      </w:r>
      <w:r>
        <w:br/>
      </w:r>
      <w:r>
        <w:rPr>
          <w:rFonts w:ascii="Times New Roman"/>
          <w:b w:val="false"/>
          <w:i w:val="false"/>
          <w:color w:val="000000"/>
          <w:sz w:val="28"/>
        </w:rPr>
        <w:t>
      </w:t>
      </w:r>
      <w:r>
        <w:rPr>
          <w:rFonts w:ascii="Times New Roman"/>
          <w:b w:val="false"/>
          <w:i w:val="false"/>
          <w:color w:val="ff0000"/>
          <w:sz w:val="28"/>
        </w:rPr>
        <w:t xml:space="preserve">Сноска. Пункт 65 в редакции постановления Правления АФН РК от 29.11.2010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66. Тестом на обесценение ценных бумаг определяются следующие критерии признания обесценения:</w:t>
      </w:r>
      <w:r>
        <w:br/>
      </w:r>
      <w:r>
        <w:rPr>
          <w:rFonts w:ascii="Times New Roman"/>
          <w:b w:val="false"/>
          <w:i w:val="false"/>
          <w:color w:val="000000"/>
          <w:sz w:val="28"/>
        </w:rPr>
        <w:t>
</w:t>
      </w:r>
      <w:r>
        <w:rPr>
          <w:rFonts w:ascii="Times New Roman"/>
          <w:b w:val="false"/>
          <w:i w:val="false"/>
          <w:color w:val="000000"/>
          <w:sz w:val="28"/>
        </w:rPr>
        <w:t>
      1) финансовое состояние эмитента;</w:t>
      </w:r>
      <w:r>
        <w:br/>
      </w:r>
      <w:r>
        <w:rPr>
          <w:rFonts w:ascii="Times New Roman"/>
          <w:b w:val="false"/>
          <w:i w:val="false"/>
          <w:color w:val="000000"/>
          <w:sz w:val="28"/>
        </w:rPr>
        <w:t>
</w:t>
      </w:r>
      <w:r>
        <w:rPr>
          <w:rFonts w:ascii="Times New Roman"/>
          <w:b w:val="false"/>
          <w:i w:val="false"/>
          <w:color w:val="000000"/>
          <w:sz w:val="28"/>
        </w:rPr>
        <w:t>
      2) просрочка погашения любого из платежей;</w:t>
      </w:r>
      <w:r>
        <w:br/>
      </w:r>
      <w:r>
        <w:rPr>
          <w:rFonts w:ascii="Times New Roman"/>
          <w:b w:val="false"/>
          <w:i w:val="false"/>
          <w:color w:val="000000"/>
          <w:sz w:val="28"/>
        </w:rPr>
        <w:t>
</w:t>
      </w:r>
      <w:r>
        <w:rPr>
          <w:rFonts w:ascii="Times New Roman"/>
          <w:b w:val="false"/>
          <w:i w:val="false"/>
          <w:color w:val="000000"/>
          <w:sz w:val="28"/>
        </w:rPr>
        <w:t>
      3) наличие гарантии;</w:t>
      </w:r>
      <w:r>
        <w:br/>
      </w:r>
      <w:r>
        <w:rPr>
          <w:rFonts w:ascii="Times New Roman"/>
          <w:b w:val="false"/>
          <w:i w:val="false"/>
          <w:color w:val="000000"/>
          <w:sz w:val="28"/>
        </w:rPr>
        <w:t>
</w:t>
      </w:r>
      <w:r>
        <w:rPr>
          <w:rFonts w:ascii="Times New Roman"/>
          <w:b w:val="false"/>
          <w:i w:val="false"/>
          <w:color w:val="000000"/>
          <w:sz w:val="28"/>
        </w:rPr>
        <w:t>
      4) наличие активного рынка;</w:t>
      </w:r>
      <w:r>
        <w:br/>
      </w:r>
      <w:r>
        <w:rPr>
          <w:rFonts w:ascii="Times New Roman"/>
          <w:b w:val="false"/>
          <w:i w:val="false"/>
          <w:color w:val="000000"/>
          <w:sz w:val="28"/>
        </w:rPr>
        <w:t>
</w:t>
      </w:r>
      <w:r>
        <w:rPr>
          <w:rFonts w:ascii="Times New Roman"/>
          <w:b w:val="false"/>
          <w:i w:val="false"/>
          <w:color w:val="000000"/>
          <w:sz w:val="28"/>
        </w:rPr>
        <w:t>
      5) наличие рейтинга;</w:t>
      </w:r>
      <w:r>
        <w:br/>
      </w:r>
      <w:r>
        <w:rPr>
          <w:rFonts w:ascii="Times New Roman"/>
          <w:b w:val="false"/>
          <w:i w:val="false"/>
          <w:color w:val="000000"/>
          <w:sz w:val="28"/>
        </w:rPr>
        <w:t>
</w:t>
      </w:r>
      <w:r>
        <w:rPr>
          <w:rFonts w:ascii="Times New Roman"/>
          <w:b w:val="false"/>
          <w:i w:val="false"/>
          <w:color w:val="000000"/>
          <w:sz w:val="28"/>
        </w:rPr>
        <w:t>
      6) иная объективная информация, свидетельствующая об обесценении ценных бумаг.</w:t>
      </w:r>
      <w:r>
        <w:br/>
      </w:r>
      <w:r>
        <w:rPr>
          <w:rFonts w:ascii="Times New Roman"/>
          <w:b w:val="false"/>
          <w:i w:val="false"/>
          <w:color w:val="000000"/>
          <w:sz w:val="28"/>
        </w:rPr>
        <w:t>
</w:t>
      </w:r>
      <w:r>
        <w:rPr>
          <w:rFonts w:ascii="Times New Roman"/>
          <w:b w:val="false"/>
          <w:i w:val="false"/>
          <w:color w:val="000000"/>
          <w:sz w:val="28"/>
        </w:rPr>
        <w:t>
      При тесте на обесценение акций применяются критерии, указанные в подпунктах 1), 4), 5) и 6) настоящего пункта.</w:t>
      </w:r>
      <w:r>
        <w:br/>
      </w:r>
      <w:r>
        <w:rPr>
          <w:rFonts w:ascii="Times New Roman"/>
          <w:b w:val="false"/>
          <w:i w:val="false"/>
          <w:color w:val="000000"/>
          <w:sz w:val="28"/>
        </w:rPr>
        <w:t>
</w:t>
      </w:r>
      <w:r>
        <w:rPr>
          <w:rFonts w:ascii="Times New Roman"/>
          <w:b w:val="false"/>
          <w:i w:val="false"/>
          <w:color w:val="000000"/>
          <w:sz w:val="28"/>
        </w:rPr>
        <w:t>
      При тесте на обесценение долговых ценных бумаг не применяется критерий, указанный в подпункте 4) настоящего пункта.</w:t>
      </w:r>
      <w:r>
        <w:br/>
      </w:r>
      <w:r>
        <w:rPr>
          <w:rFonts w:ascii="Times New Roman"/>
          <w:b w:val="false"/>
          <w:i w:val="false"/>
          <w:color w:val="000000"/>
          <w:sz w:val="28"/>
        </w:rPr>
        <w:t>
</w:t>
      </w:r>
      <w:r>
        <w:rPr>
          <w:rFonts w:ascii="Times New Roman"/>
          <w:b w:val="false"/>
          <w:i w:val="false"/>
          <w:color w:val="000000"/>
          <w:sz w:val="28"/>
        </w:rPr>
        <w:t>
      По каждому критерию присваивается балл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настоящей Инструкции. Сумма баллов используется при определении классификационной категории ценных бумаг. Исходя из количества набранных баллов по активу устанавливаются его классификационная категория и размер необходимых резервов (провизии)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66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67. Финансовое состояние эмитента оценивается в соответствии с Методикой, разрабатываемой Фондом по согласованию с Организацией, с учетом требований настоящей Инструкции, и включает порядок, метод, способы оценки финансового состояния, перечень необходимых документов и иной приемлемой информации, позволяющих определить финансовое состояние эмитента. Методика утверждается органом управления Фонда и Организации.</w:t>
      </w:r>
      <w:r>
        <w:br/>
      </w:r>
      <w:r>
        <w:rPr>
          <w:rFonts w:ascii="Times New Roman"/>
          <w:b w:val="false"/>
          <w:i w:val="false"/>
          <w:color w:val="000000"/>
          <w:sz w:val="28"/>
        </w:rPr>
        <w:t>
</w:t>
      </w:r>
      <w:r>
        <w:rPr>
          <w:rFonts w:ascii="Times New Roman"/>
          <w:b w:val="false"/>
          <w:i w:val="false"/>
          <w:color w:val="000000"/>
          <w:sz w:val="28"/>
        </w:rPr>
        <w:t>
      Методика содержит следующие основные показатели, характеризующие финансовое состояние эмитента:</w:t>
      </w:r>
      <w:r>
        <w:br/>
      </w:r>
      <w:r>
        <w:rPr>
          <w:rFonts w:ascii="Times New Roman"/>
          <w:b w:val="false"/>
          <w:i w:val="false"/>
          <w:color w:val="000000"/>
          <w:sz w:val="28"/>
        </w:rPr>
        <w:t>
</w:t>
      </w:r>
      <w:r>
        <w:rPr>
          <w:rFonts w:ascii="Times New Roman"/>
          <w:b w:val="false"/>
          <w:i w:val="false"/>
          <w:color w:val="000000"/>
          <w:sz w:val="28"/>
        </w:rPr>
        <w:t>
      1) платежеспособность, которая раскрывает способность эмитента обслуживать свои обязательства, рассчитываемая исходя из соответствующего набора коэффициентов, установленных Методикой;</w:t>
      </w:r>
      <w:r>
        <w:br/>
      </w:r>
      <w:r>
        <w:rPr>
          <w:rFonts w:ascii="Times New Roman"/>
          <w:b w:val="false"/>
          <w:i w:val="false"/>
          <w:color w:val="000000"/>
          <w:sz w:val="28"/>
        </w:rPr>
        <w:t>
</w:t>
      </w:r>
      <w:r>
        <w:rPr>
          <w:rFonts w:ascii="Times New Roman"/>
          <w:b w:val="false"/>
          <w:i w:val="false"/>
          <w:color w:val="000000"/>
          <w:sz w:val="28"/>
        </w:rPr>
        <w:t>
      2) финансовая устойчивость, которая раскрывает структуру капитала, уровень доходности (в динамике за последний календарный год), рентабельность (в динамике), рассчитываемую исходя из соответствующего набора коэффициентов, установленных Методикой;</w:t>
      </w:r>
      <w:r>
        <w:br/>
      </w:r>
      <w:r>
        <w:rPr>
          <w:rFonts w:ascii="Times New Roman"/>
          <w:b w:val="false"/>
          <w:i w:val="false"/>
          <w:color w:val="000000"/>
          <w:sz w:val="28"/>
        </w:rPr>
        <w:t>
</w:t>
      </w:r>
      <w:r>
        <w:rPr>
          <w:rFonts w:ascii="Times New Roman"/>
          <w:b w:val="false"/>
          <w:i w:val="false"/>
          <w:color w:val="000000"/>
          <w:sz w:val="28"/>
        </w:rPr>
        <w:t>
      3) меры, предпринимаемые эмитентом для улучшения своего финансового положения.</w:t>
      </w:r>
      <w:r>
        <w:br/>
      </w:r>
      <w:r>
        <w:rPr>
          <w:rFonts w:ascii="Times New Roman"/>
          <w:b w:val="false"/>
          <w:i w:val="false"/>
          <w:color w:val="000000"/>
          <w:sz w:val="28"/>
        </w:rPr>
        <w:t>
</w:t>
      </w:r>
      <w:r>
        <w:rPr>
          <w:rFonts w:ascii="Times New Roman"/>
          <w:b w:val="false"/>
          <w:i w:val="false"/>
          <w:color w:val="000000"/>
          <w:sz w:val="28"/>
        </w:rPr>
        <w:t>
      Финансовое состояние классифицируется как:</w:t>
      </w:r>
      <w:r>
        <w:br/>
      </w:r>
      <w:r>
        <w:rPr>
          <w:rFonts w:ascii="Times New Roman"/>
          <w:b w:val="false"/>
          <w:i w:val="false"/>
          <w:color w:val="000000"/>
          <w:sz w:val="28"/>
        </w:rPr>
        <w:t>
</w:t>
      </w:r>
      <w:r>
        <w:rPr>
          <w:rFonts w:ascii="Times New Roman"/>
          <w:b w:val="false"/>
          <w:i w:val="false"/>
          <w:color w:val="000000"/>
          <w:sz w:val="28"/>
        </w:rPr>
        <w:t>
      1) стабильное - финансовое состояние эмитента устойчивое:</w:t>
      </w:r>
      <w:r>
        <w:br/>
      </w:r>
      <w:r>
        <w:rPr>
          <w:rFonts w:ascii="Times New Roman"/>
          <w:b w:val="false"/>
          <w:i w:val="false"/>
          <w:color w:val="000000"/>
          <w:sz w:val="28"/>
        </w:rPr>
        <w:t>
</w:t>
      </w:r>
      <w:r>
        <w:rPr>
          <w:rFonts w:ascii="Times New Roman"/>
          <w:b w:val="false"/>
          <w:i w:val="false"/>
          <w:color w:val="000000"/>
          <w:sz w:val="28"/>
        </w:rPr>
        <w:t>
      эмитент платежеспособен;</w:t>
      </w:r>
      <w:r>
        <w:br/>
      </w:r>
      <w:r>
        <w:rPr>
          <w:rFonts w:ascii="Times New Roman"/>
          <w:b w:val="false"/>
          <w:i w:val="false"/>
          <w:color w:val="000000"/>
          <w:sz w:val="28"/>
        </w:rPr>
        <w:t>
</w:t>
      </w:r>
      <w:r>
        <w:rPr>
          <w:rFonts w:ascii="Times New Roman"/>
          <w:b w:val="false"/>
          <w:i w:val="false"/>
          <w:color w:val="000000"/>
          <w:sz w:val="28"/>
        </w:rPr>
        <w:t>
      значения коэффициентов рассчитаны в соответствии с Методикой, в пределах общепринятых норм;</w:t>
      </w:r>
      <w:r>
        <w:br/>
      </w:r>
      <w:r>
        <w:rPr>
          <w:rFonts w:ascii="Times New Roman"/>
          <w:b w:val="false"/>
          <w:i w:val="false"/>
          <w:color w:val="000000"/>
          <w:sz w:val="28"/>
        </w:rPr>
        <w:t>
</w:t>
      </w:r>
      <w:r>
        <w:rPr>
          <w:rFonts w:ascii="Times New Roman"/>
          <w:b w:val="false"/>
          <w:i w:val="false"/>
          <w:color w:val="000000"/>
          <w:sz w:val="28"/>
        </w:rPr>
        <w:t>
      положительные рыночные условия развития бизнеса, а также хорошая конкурентная позиция на рынке;</w:t>
      </w:r>
      <w:r>
        <w:br/>
      </w:r>
      <w:r>
        <w:rPr>
          <w:rFonts w:ascii="Times New Roman"/>
          <w:b w:val="false"/>
          <w:i w:val="false"/>
          <w:color w:val="000000"/>
          <w:sz w:val="28"/>
        </w:rPr>
        <w:t>
</w:t>
      </w:r>
      <w:r>
        <w:rPr>
          <w:rFonts w:ascii="Times New Roman"/>
          <w:b w:val="false"/>
          <w:i w:val="false"/>
          <w:color w:val="000000"/>
          <w:sz w:val="28"/>
        </w:rPr>
        <w:t>
      свободный доступ к ресурсам и рынку капитала, не выявлены внешние или внутренние факторы, способные значительно ухудшить финансовое состояние эмитента в течение срока выпуска ценных бумаг;</w:t>
      </w:r>
      <w:r>
        <w:br/>
      </w:r>
      <w:r>
        <w:rPr>
          <w:rFonts w:ascii="Times New Roman"/>
          <w:b w:val="false"/>
          <w:i w:val="false"/>
          <w:color w:val="000000"/>
          <w:sz w:val="28"/>
        </w:rPr>
        <w:t>
</w:t>
      </w:r>
      <w:r>
        <w:rPr>
          <w:rFonts w:ascii="Times New Roman"/>
          <w:b w:val="false"/>
          <w:i w:val="false"/>
          <w:color w:val="000000"/>
          <w:sz w:val="28"/>
        </w:rPr>
        <w:t>
      возможность эмитента рассчитываться по своему обязательству не вызывает сомнений;</w:t>
      </w:r>
      <w:r>
        <w:br/>
      </w:r>
      <w:r>
        <w:rPr>
          <w:rFonts w:ascii="Times New Roman"/>
          <w:b w:val="false"/>
          <w:i w:val="false"/>
          <w:color w:val="000000"/>
          <w:sz w:val="28"/>
        </w:rPr>
        <w:t>
</w:t>
      </w:r>
      <w:r>
        <w:rPr>
          <w:rFonts w:ascii="Times New Roman"/>
          <w:b w:val="false"/>
          <w:i w:val="false"/>
          <w:color w:val="000000"/>
          <w:sz w:val="28"/>
        </w:rPr>
        <w:t>
      по срокам активы и обязательства эмитента соизмеримы;</w:t>
      </w:r>
      <w:r>
        <w:br/>
      </w:r>
      <w:r>
        <w:rPr>
          <w:rFonts w:ascii="Times New Roman"/>
          <w:b w:val="false"/>
          <w:i w:val="false"/>
          <w:color w:val="000000"/>
          <w:sz w:val="28"/>
        </w:rPr>
        <w:t>
</w:t>
      </w:r>
      <w:r>
        <w:rPr>
          <w:rFonts w:ascii="Times New Roman"/>
          <w:b w:val="false"/>
          <w:i w:val="false"/>
          <w:color w:val="000000"/>
          <w:sz w:val="28"/>
        </w:rPr>
        <w:t>
      2) удовлетворительное - финансовое состояние эмитента этой категории близко к характеристикам "стабильного", но вероятность поддержки ее на этом уровне, на протяжении длительного времени является низкой;</w:t>
      </w:r>
      <w:r>
        <w:br/>
      </w:r>
      <w:r>
        <w:rPr>
          <w:rFonts w:ascii="Times New Roman"/>
          <w:b w:val="false"/>
          <w:i w:val="false"/>
          <w:color w:val="000000"/>
          <w:sz w:val="28"/>
        </w:rPr>
        <w:t>
</w:t>
      </w:r>
      <w:r>
        <w:rPr>
          <w:rFonts w:ascii="Times New Roman"/>
          <w:b w:val="false"/>
          <w:i w:val="false"/>
          <w:color w:val="000000"/>
          <w:sz w:val="28"/>
        </w:rPr>
        <w:t>
      3) нестабильное - существует определенная вероятность, что эмитент не рассчитается по своим обязательствам, ввиду следующих факторов:</w:t>
      </w:r>
      <w:r>
        <w:br/>
      </w:r>
      <w:r>
        <w:rPr>
          <w:rFonts w:ascii="Times New Roman"/>
          <w:b w:val="false"/>
          <w:i w:val="false"/>
          <w:color w:val="000000"/>
          <w:sz w:val="28"/>
        </w:rPr>
        <w:t>
</w:t>
      </w:r>
      <w:r>
        <w:rPr>
          <w:rFonts w:ascii="Times New Roman"/>
          <w:b w:val="false"/>
          <w:i w:val="false"/>
          <w:color w:val="000000"/>
          <w:sz w:val="28"/>
        </w:rPr>
        <w:t>
      имеются признаки постоянного и существенного ухудшения финансового состояния эмитента (нет уверенности в том, что принимаемые эмитентом меры эффективны для стабилизации финансового состояния);</w:t>
      </w:r>
      <w:r>
        <w:br/>
      </w:r>
      <w:r>
        <w:rPr>
          <w:rFonts w:ascii="Times New Roman"/>
          <w:b w:val="false"/>
          <w:i w:val="false"/>
          <w:color w:val="000000"/>
          <w:sz w:val="28"/>
        </w:rPr>
        <w:t>
</w:t>
      </w:r>
      <w:r>
        <w:rPr>
          <w:rFonts w:ascii="Times New Roman"/>
          <w:b w:val="false"/>
          <w:i w:val="false"/>
          <w:color w:val="000000"/>
          <w:sz w:val="28"/>
        </w:rPr>
        <w:t>
      имеются форс-мажорные обстоятельства, а также иные обстоятельства, нанесшие эмитенту материальный ущерб, но не повлекшие прекращение его деятельности;</w:t>
      </w:r>
      <w:r>
        <w:br/>
      </w:r>
      <w:r>
        <w:rPr>
          <w:rFonts w:ascii="Times New Roman"/>
          <w:b w:val="false"/>
          <w:i w:val="false"/>
          <w:color w:val="000000"/>
          <w:sz w:val="28"/>
        </w:rPr>
        <w:t>
</w:t>
      </w:r>
      <w:r>
        <w:rPr>
          <w:rFonts w:ascii="Times New Roman"/>
          <w:b w:val="false"/>
          <w:i w:val="false"/>
          <w:color w:val="000000"/>
          <w:sz w:val="28"/>
        </w:rPr>
        <w:t>
      4) критическое - постоянное ухудшение финансового состояния эмитента достигло критического уровня:</w:t>
      </w:r>
      <w:r>
        <w:br/>
      </w:r>
      <w:r>
        <w:rPr>
          <w:rFonts w:ascii="Times New Roman"/>
          <w:b w:val="false"/>
          <w:i w:val="false"/>
          <w:color w:val="000000"/>
          <w:sz w:val="28"/>
        </w:rPr>
        <w:t>
</w:t>
      </w:r>
      <w:r>
        <w:rPr>
          <w:rFonts w:ascii="Times New Roman"/>
          <w:b w:val="false"/>
          <w:i w:val="false"/>
          <w:color w:val="000000"/>
          <w:sz w:val="28"/>
        </w:rPr>
        <w:t>
      неплатежеспособность, возможность банкротства или иного рода реорганизации эмитента;</w:t>
      </w:r>
      <w:r>
        <w:br/>
      </w:r>
      <w:r>
        <w:rPr>
          <w:rFonts w:ascii="Times New Roman"/>
          <w:b w:val="false"/>
          <w:i w:val="false"/>
          <w:color w:val="000000"/>
          <w:sz w:val="28"/>
        </w:rPr>
        <w:t>
</w:t>
      </w:r>
      <w:r>
        <w:rPr>
          <w:rFonts w:ascii="Times New Roman"/>
          <w:b w:val="false"/>
          <w:i w:val="false"/>
          <w:color w:val="000000"/>
          <w:sz w:val="28"/>
        </w:rPr>
        <w:t>
      нарушение условий договора (неуплата или нарушение сроков платежа процентов или основной суммы долга);</w:t>
      </w:r>
      <w:r>
        <w:br/>
      </w:r>
      <w:r>
        <w:rPr>
          <w:rFonts w:ascii="Times New Roman"/>
          <w:b w:val="false"/>
          <w:i w:val="false"/>
          <w:color w:val="000000"/>
          <w:sz w:val="28"/>
        </w:rPr>
        <w:t>
</w:t>
      </w:r>
      <w:r>
        <w:rPr>
          <w:rFonts w:ascii="Times New Roman"/>
          <w:b w:val="false"/>
          <w:i w:val="false"/>
          <w:color w:val="000000"/>
          <w:sz w:val="28"/>
        </w:rPr>
        <w:t>
      предоставление держателем бумаги уступок эмитенту, которые в противном случае не были бы предоставлены;</w:t>
      </w:r>
      <w:r>
        <w:br/>
      </w:r>
      <w:r>
        <w:rPr>
          <w:rFonts w:ascii="Times New Roman"/>
          <w:b w:val="false"/>
          <w:i w:val="false"/>
          <w:color w:val="000000"/>
          <w:sz w:val="28"/>
        </w:rPr>
        <w:t>
</w:t>
      </w:r>
      <w:r>
        <w:rPr>
          <w:rFonts w:ascii="Times New Roman"/>
          <w:b w:val="false"/>
          <w:i w:val="false"/>
          <w:color w:val="000000"/>
          <w:sz w:val="28"/>
        </w:rPr>
        <w:t>
      имеются форс-мажорные обстоятельства, нанесшие эмитенту материальный ущерб и (или) не позволяющие ему продолжать свою деятельность.</w:t>
      </w:r>
      <w:r>
        <w:br/>
      </w:r>
      <w:r>
        <w:rPr>
          <w:rFonts w:ascii="Times New Roman"/>
          <w:b w:val="false"/>
          <w:i w:val="false"/>
          <w:color w:val="000000"/>
          <w:sz w:val="28"/>
        </w:rPr>
        <w:t>
</w:t>
      </w:r>
      <w:r>
        <w:rPr>
          <w:rFonts w:ascii="Times New Roman"/>
          <w:b w:val="false"/>
          <w:i w:val="false"/>
          <w:color w:val="000000"/>
          <w:sz w:val="28"/>
        </w:rPr>
        <w:t>
      68. Исчезновение активного рынка для финансового инструмента в результате прекращения открытой торговли не является подтверждением обесценения. Снижение кредитного рейтинга эмитента само по себе не является подтверждением обесценения. Снижение справедливой стоимости финансового инструмента ниже фактических затрат или амортизируемой стоимости является подтверждением обесценения. Все вышеперечисленные события необходимо рассматривать в совокупности с другими доступными данными.</w:t>
      </w:r>
      <w:r>
        <w:br/>
      </w:r>
      <w:r>
        <w:rPr>
          <w:rFonts w:ascii="Times New Roman"/>
          <w:b w:val="false"/>
          <w:i w:val="false"/>
          <w:color w:val="000000"/>
          <w:sz w:val="28"/>
        </w:rPr>
        <w:t>
</w:t>
      </w:r>
      <w:r>
        <w:rPr>
          <w:rFonts w:ascii="Times New Roman"/>
          <w:b w:val="false"/>
          <w:i w:val="false"/>
          <w:color w:val="000000"/>
          <w:sz w:val="28"/>
        </w:rPr>
        <w:t>
      69.</w:t>
      </w:r>
      <w:r>
        <w:rPr>
          <w:rFonts w:ascii="Times New Roman"/>
          <w:b w:val="false"/>
          <w:i w:val="false"/>
          <w:color w:val="ff0000"/>
          <w:sz w:val="28"/>
        </w:rPr>
        <w:t xml:space="preserve"> Исключен постановлением Правления АФН РК от 29.11.2010 </w:t>
      </w:r>
      <w:r>
        <w:rPr>
          <w:rFonts w:ascii="Times New Roman"/>
          <w:b w:val="false"/>
          <w:i w:val="false"/>
          <w:color w:val="000000"/>
          <w:sz w:val="28"/>
        </w:rPr>
        <w:t>№ 174</w:t>
      </w:r>
      <w:r>
        <w:rPr>
          <w:rFonts w:ascii="Times New Roman"/>
          <w:b w:val="false"/>
          <w:i w:val="false"/>
          <w:color w:val="ff0000"/>
          <w:sz w:val="28"/>
        </w:rPr>
        <w:t> </w:t>
      </w:r>
      <w:r>
        <w:rPr>
          <w:rFonts w:ascii="Times New Roman"/>
          <w:b w:val="false"/>
          <w:i w:val="false"/>
          <w:color w:val="ff0000"/>
          <w:sz w:val="28"/>
        </w:rPr>
        <w:t>(вводится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70. Организация учитывает в бухгалтерском учете резерв (корректировку стоимости), рассчитанный в соответствии с </w:t>
      </w:r>
      <w:r>
        <w:rPr>
          <w:rFonts w:ascii="Times New Roman"/>
          <w:b w:val="false"/>
          <w:i w:val="false"/>
          <w:color w:val="000000"/>
          <w:sz w:val="28"/>
        </w:rPr>
        <w:t>приложениями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настоящей Инструкции, в порядке, установленном постановлениями Правления Национального Банка Республики Казахстан от 1 июля 2011 года </w:t>
      </w:r>
      <w:r>
        <w:rPr>
          <w:rFonts w:ascii="Times New Roman"/>
          <w:b w:val="false"/>
          <w:i w:val="false"/>
          <w:color w:val="000000"/>
          <w:sz w:val="28"/>
        </w:rPr>
        <w:t>№ 69</w:t>
      </w:r>
      <w:r>
        <w:rPr>
          <w:rFonts w:ascii="Times New Roman"/>
          <w:b w:val="false"/>
          <w:i w:val="false"/>
          <w:color w:val="000000"/>
          <w:sz w:val="28"/>
        </w:rPr>
        <w:t xml:space="preserve"> «Об утверждении Инструкции по ведению бухгалтерского учета операций с пенсионными активами, осуществляемых накопительными пенсионными фондами» (зарегистрированным в Реестре государственной регистрации нормативных правовых актов под № 7118, опубликованным 1 и 2 ноября 2011 года в газете «Юридическая газета» № 159 (2149) и № 160 (2150), от 1 февраля 2010 года </w:t>
      </w:r>
      <w:r>
        <w:rPr>
          <w:rFonts w:ascii="Times New Roman"/>
          <w:b w:val="false"/>
          <w:i w:val="false"/>
          <w:color w:val="000000"/>
          <w:sz w:val="28"/>
        </w:rPr>
        <w:t>№ 4</w:t>
      </w:r>
      <w:r>
        <w:rPr>
          <w:rFonts w:ascii="Times New Roman"/>
          <w:b w:val="false"/>
          <w:i w:val="false"/>
          <w:color w:val="000000"/>
          <w:sz w:val="28"/>
        </w:rPr>
        <w:t xml:space="preserve"> «Об утверждении Инструкции по ведению бухгалтерского учета организациями, осуществляющими управление инвестиционным портфелем или инвестиционное управление пенсионными активами» (зарегистрированным в Реестре государственной регистрации нормативных правовых актов под № 6090).</w:t>
      </w:r>
      <w:r>
        <w:br/>
      </w:r>
      <w:r>
        <w:rPr>
          <w:rFonts w:ascii="Times New Roman"/>
          <w:b w:val="false"/>
          <w:i w:val="false"/>
          <w:color w:val="000000"/>
          <w:sz w:val="28"/>
        </w:rPr>
        <w:t>
      </w:t>
      </w:r>
      <w:r>
        <w:rPr>
          <w:rFonts w:ascii="Times New Roman"/>
          <w:b w:val="false"/>
          <w:i w:val="false"/>
          <w:color w:val="ff0000"/>
          <w:sz w:val="28"/>
        </w:rPr>
        <w:t xml:space="preserve">Сноска. Пункт 70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71. Формирование резервов (провизии) против возможных потерь от обесценения ценных бумаг или осуществление уменьшения стоимости ценных бумаг производятся в минимальном размере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При необходимости Организация создает резервы (провизии) против возможных потерь от обесценения ценных бумаг или уменьшает стоимость ценных бумаг в размере, превышающем минимальный размер, установленный  </w:t>
      </w:r>
      <w:r>
        <w:rPr>
          <w:rFonts w:ascii="Times New Roman"/>
          <w:b w:val="false"/>
          <w:i w:val="false"/>
          <w:color w:val="000000"/>
          <w:sz w:val="28"/>
        </w:rPr>
        <w:t>приложением 11</w:t>
      </w:r>
      <w:r>
        <w:rPr>
          <w:rFonts w:ascii="Times New Roman"/>
          <w:b w:val="false"/>
          <w:i w:val="false"/>
          <w:color w:val="000000"/>
          <w:sz w:val="28"/>
        </w:rPr>
        <w:t xml:space="preserve"> к настоящей Инструкции. Формирование резервов (провизии) против возможных потерь от обесценения ценных бумаг или уменьшение стоимости ценных бумаг производятся Организацией не ранее, чем за семь рабочих дней до последнего рабочего дня месяца.</w:t>
      </w:r>
      <w:r>
        <w:br/>
      </w:r>
      <w:r>
        <w:rPr>
          <w:rFonts w:ascii="Times New Roman"/>
          <w:b w:val="false"/>
          <w:i w:val="false"/>
          <w:color w:val="000000"/>
          <w:sz w:val="28"/>
        </w:rPr>
        <w:t>
      </w:t>
      </w:r>
      <w:r>
        <w:rPr>
          <w:rFonts w:ascii="Times New Roman"/>
          <w:b w:val="false"/>
          <w:i w:val="false"/>
          <w:color w:val="ff0000"/>
          <w:sz w:val="28"/>
        </w:rPr>
        <w:t xml:space="preserve">Сноска. Пункт 71 в редакции постановления Правления АФН РК от 29.11.2010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72. Размер резервов (провизии) против возможных потерь от обесценения ценных бумаг или размер уменьшения стоимости ценных бумаг рассчитываются от балансовой стоимости ценных бумаг без учета ранее сформированных резервов (провизии) на покрытие возможных потерь от обесценения ценных бумаг или уменьшения стоимости данных ценных бумаг.</w:t>
      </w:r>
      <w:r>
        <w:br/>
      </w:r>
      <w:r>
        <w:rPr>
          <w:rFonts w:ascii="Times New Roman"/>
          <w:b w:val="false"/>
          <w:i w:val="false"/>
          <w:color w:val="000000"/>
          <w:sz w:val="28"/>
        </w:rPr>
        <w:t>
      </w:t>
      </w:r>
      <w:r>
        <w:rPr>
          <w:rFonts w:ascii="Times New Roman"/>
          <w:b w:val="false"/>
          <w:i w:val="false"/>
          <w:color w:val="ff0000"/>
          <w:sz w:val="28"/>
        </w:rPr>
        <w:t xml:space="preserve">Сноска. Пункт 72 в редакции постановления Правления АФН РК от 29.11.2010 </w:t>
      </w:r>
      <w:r>
        <w:rPr>
          <w:rFonts w:ascii="Times New Roman"/>
          <w:b w:val="false"/>
          <w:i w:val="false"/>
          <w:color w:val="00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bookmarkEnd w:id="32"/>
    <w:bookmarkStart w:name="z413" w:id="3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Глава 6-1</w:t>
      </w:r>
      <w:r>
        <w:rPr>
          <w:rFonts w:ascii="Times New Roman"/>
          <w:b w:val="false"/>
          <w:i w:val="false"/>
          <w:color w:val="ff0000"/>
          <w:sz w:val="28"/>
        </w:rPr>
        <w:t xml:space="preserve"> Инструкции вводится в действие с 01.01.2015.</w:t>
      </w:r>
    </w:p>
    <w:bookmarkEnd w:id="33"/>
    <w:p>
      <w:pPr>
        <w:spacing w:after="0"/>
        <w:ind w:left="0"/>
        <w:jc w:val="left"/>
      </w:pPr>
      <w:r>
        <w:rPr>
          <w:rFonts w:ascii="Times New Roman"/>
          <w:b/>
          <w:i w:val="false"/>
          <w:color w:val="000000"/>
        </w:rPr>
        <w:t xml:space="preserve"> Глава 6-1. Пруденциальный норматив "Возмещение пенсионных</w:t>
      </w:r>
      <w:r>
        <w:br/>
      </w:r>
      <w:r>
        <w:rPr>
          <w:rFonts w:ascii="Times New Roman"/>
          <w:b/>
          <w:i w:val="false"/>
          <w:color w:val="000000"/>
        </w:rPr>
        <w:t>
накоплений вкладчиков (получателей), находившихся в агрессивном</w:t>
      </w:r>
      <w:r>
        <w:br/>
      </w:r>
      <w:r>
        <w:rPr>
          <w:rFonts w:ascii="Times New Roman"/>
          <w:b/>
          <w:i w:val="false"/>
          <w:color w:val="000000"/>
        </w:rPr>
        <w:t>
инвестиционном портфеле Фонда, пенсионные активы которого</w:t>
      </w:r>
      <w:r>
        <w:br/>
      </w:r>
      <w:r>
        <w:rPr>
          <w:rFonts w:ascii="Times New Roman"/>
          <w:b/>
          <w:i w:val="false"/>
          <w:color w:val="000000"/>
        </w:rPr>
        <w:t>
находятся в инвестиционном управлении Организации, и формирование</w:t>
      </w:r>
      <w:r>
        <w:br/>
      </w:r>
      <w:r>
        <w:rPr>
          <w:rFonts w:ascii="Times New Roman"/>
          <w:b/>
          <w:i w:val="false"/>
          <w:color w:val="000000"/>
        </w:rPr>
        <w:t>
резерва по возможному возмещению пенсионных накоплений вкладчиков</w:t>
      </w:r>
      <w:r>
        <w:br/>
      </w:r>
      <w:r>
        <w:rPr>
          <w:rFonts w:ascii="Times New Roman"/>
          <w:b/>
          <w:i w:val="false"/>
          <w:color w:val="000000"/>
        </w:rPr>
        <w:t>
(получателей), находящихся в агрессивном инвестиционном портфеле</w:t>
      </w:r>
      <w:r>
        <w:br/>
      </w:r>
      <w:r>
        <w:rPr>
          <w:rFonts w:ascii="Times New Roman"/>
          <w:b/>
          <w:i w:val="false"/>
          <w:color w:val="000000"/>
        </w:rPr>
        <w:t>
Фонда, пенсионные активы которого находятся в инвестиционном</w:t>
      </w:r>
      <w:r>
        <w:br/>
      </w:r>
      <w:r>
        <w:rPr>
          <w:rFonts w:ascii="Times New Roman"/>
          <w:b/>
          <w:i w:val="false"/>
          <w:color w:val="000000"/>
        </w:rPr>
        <w:t>
управлении у данной Организации"</w:t>
      </w:r>
    </w:p>
    <w:p>
      <w:pPr>
        <w:spacing w:after="0"/>
        <w:ind w:left="0"/>
        <w:jc w:val="both"/>
      </w:pPr>
      <w:r>
        <w:rPr>
          <w:rFonts w:ascii="Times New Roman"/>
          <w:b w:val="false"/>
          <w:i w:val="false"/>
          <w:color w:val="ff0000"/>
          <w:sz w:val="28"/>
        </w:rPr>
        <w:t>      Сноска. Инструкция дополнена главой 6-1 в соответствии с постановлением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(вводится в действие с 01.01.2012).</w:t>
      </w:r>
    </w:p>
    <w:bookmarkStart w:name="z467" w:id="34"/>
    <w:p>
      <w:pPr>
        <w:spacing w:after="0"/>
        <w:ind w:left="0"/>
        <w:jc w:val="both"/>
      </w:pPr>
      <w:r>
        <w:rPr>
          <w:rFonts w:ascii="Times New Roman"/>
          <w:b w:val="false"/>
          <w:i w:val="false"/>
          <w:color w:val="000000"/>
          <w:sz w:val="28"/>
        </w:rPr>
        <w:t>
      72-1. В случае, если на дату осуществления перевода пенсионных накоплений вкладчиков (получателей) из агрессивного инвестиционного портфеля в консервативный или умеренный инвестиционный портфель данного Фонда, пенсионные активы которого находятся в инвестиционном управлении у данной Организации, либо в другой Фонд, сумма пенсионных накоплений вкладчиков (получателей) составляет величину меньшую, чем сумма пенсионных накоплений данных вкладчиков (получателей) при первоначальном поступлении в данный агрессивный инвестиционный портфель Фонда, пенсионные активы которого находятся в инвестиционном управлении у данной Организации, а также взносов данных вкладчиков (получателей), поступивших за период нахождения в агрессивном инвестиционном портфеле, с учетом уровня инфляции, у Организации возникает фактическое обязательство перед Фондом, пенсионные активы которого находятся в инвестиционном управлении у данной Организации, по возмещению данной разницы.</w:t>
      </w:r>
      <w:r>
        <w:br/>
      </w:r>
      <w:r>
        <w:rPr>
          <w:rFonts w:ascii="Times New Roman"/>
          <w:b w:val="false"/>
          <w:i w:val="false"/>
          <w:color w:val="000000"/>
          <w:sz w:val="28"/>
        </w:rPr>
        <w:t>
      Расчет возмещения разницы осуществляется по следующей формуле:</w:t>
      </w:r>
      <w:r>
        <w:br/>
      </w:r>
      <w:r>
        <w:rPr>
          <w:rFonts w:ascii="Times New Roman"/>
          <w:b w:val="false"/>
          <w:i w:val="false"/>
          <w:color w:val="000000"/>
          <w:sz w:val="28"/>
        </w:rPr>
        <w:t>
      если:                  PA</w:t>
      </w:r>
      <w:r>
        <w:rPr>
          <w:rFonts w:ascii="Times New Roman"/>
          <w:b w:val="false"/>
          <w:i w:val="false"/>
          <w:color w:val="000000"/>
          <w:vertAlign w:val="subscript"/>
        </w:rPr>
        <w:t>t</w:t>
      </w:r>
      <w:r>
        <w:rPr>
          <w:rFonts w:ascii="Times New Roman"/>
          <w:b w:val="false"/>
          <w:i w:val="false"/>
          <w:color w:val="000000"/>
          <w:sz w:val="28"/>
        </w:rPr>
        <w:t xml:space="preserve"> &lt;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t</w:t>
      </w:r>
      <w:r>
        <w:rPr>
          <w:rFonts w:ascii="Times New Roman"/>
          <w:b w:val="false"/>
          <w:i w:val="false"/>
          <w:color w:val="000000"/>
          <w:sz w:val="28"/>
        </w:rPr>
        <w:t>),</w:t>
      </w:r>
      <w:r>
        <w:br/>
      </w:r>
      <w:r>
        <w:rPr>
          <w:rFonts w:ascii="Times New Roman"/>
          <w:b w:val="false"/>
          <w:i w:val="false"/>
          <w:color w:val="000000"/>
          <w:sz w:val="28"/>
        </w:rPr>
        <w:t>
      то:                    Cm =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t</w:t>
      </w:r>
      <w:r>
        <w:rPr>
          <w:rFonts w:ascii="Times New Roman"/>
          <w:b w:val="false"/>
          <w:i w:val="false"/>
          <w:color w:val="000000"/>
          <w:sz w:val="28"/>
        </w:rPr>
        <w:t>) - PA</w:t>
      </w:r>
      <w:r>
        <w:rPr>
          <w:rFonts w:ascii="Times New Roman"/>
          <w:b w:val="false"/>
          <w:i w:val="false"/>
          <w:color w:val="000000"/>
          <w:vertAlign w:val="subscript"/>
        </w:rPr>
        <w:t xml:space="preserve">t </w:t>
      </w:r>
      <w:r>
        <w:rPr>
          <w:rFonts w:ascii="Times New Roman"/>
          <w:b w:val="false"/>
          <w:i w:val="false"/>
          <w:color w:val="000000"/>
          <w:sz w:val="28"/>
        </w:rPr>
        <w:t>, где</w:t>
      </w:r>
      <w:r>
        <w:br/>
      </w:r>
      <w:r>
        <w:rPr>
          <w:rFonts w:ascii="Times New Roman"/>
          <w:b w:val="false"/>
          <w:i w:val="false"/>
          <w:color w:val="000000"/>
          <w:sz w:val="28"/>
        </w:rPr>
        <w:t>
      t - период между датой первоначального поступления пенсионных накоплений вкладчиков (получателей) в агрессивный инвестиционный портфель Фонда, пенсионные активы которого находятся в инвестиционном управлении у данной Организации, до даты фактического осуществления перевода в консервативный или умеренный инвестиционный портфель данного Фонда, пенсионные активы которого находятся в инвестиционном управлении у данной Организации, либо в другой Фонд;</w:t>
      </w:r>
      <w:r>
        <w:br/>
      </w:r>
      <w:r>
        <w:rPr>
          <w:rFonts w:ascii="Times New Roman"/>
          <w:b w:val="false"/>
          <w:i w:val="false"/>
          <w:color w:val="000000"/>
          <w:sz w:val="28"/>
        </w:rPr>
        <w:t>
      Cm - сумма фактического возмещения разницы между суммой пенсионных накоплений вкладчиков (получателей) при первоначальном поступлении в агрессивный инвестиционный портфель Фонда, пенсионные активы которого находятся в инвестиционном управлении у данной Организации, а также взносов данных вкладчиков (получателей), поступивших за период нахождения в агрессивном инвестиционном портфеле, с учетом уровня инфляции и суммой пенсионных накоплений данных вкладчиков (получателей) на дату осуществления перевода из агрессивного инвестиционного портфеля в консервативный или умеренный инвестиционный портфель данного Фонда, пенсионные активы которого находятся в инвестиционном управлении у данной Организации, либо в другой Фонд;</w:t>
      </w:r>
      <w:r>
        <w:br/>
      </w:r>
      <w:r>
        <w:rPr>
          <w:rFonts w:ascii="Times New Roman"/>
          <w:b w:val="false"/>
          <w:i w:val="false"/>
          <w:color w:val="000000"/>
          <w:sz w:val="28"/>
        </w:rPr>
        <w:t>
      PA</w:t>
      </w:r>
      <w:r>
        <w:rPr>
          <w:rFonts w:ascii="Times New Roman"/>
          <w:b w:val="false"/>
          <w:i w:val="false"/>
          <w:color w:val="000000"/>
          <w:vertAlign w:val="subscript"/>
        </w:rPr>
        <w:t>t</w:t>
      </w:r>
      <w:r>
        <w:rPr>
          <w:rFonts w:ascii="Times New Roman"/>
          <w:b w:val="false"/>
          <w:i w:val="false"/>
          <w:color w:val="000000"/>
          <w:sz w:val="28"/>
        </w:rPr>
        <w:t xml:space="preserve"> - пенсионные накопления вкладчиков (получателей) за период между датой первоначального поступления пенсионных накоплений вкладчиков (получателей) в агрессивный инвестиционный портфель Фонда, пенсионные активы которого находятся в инвестиционном управлении у данной Организации, и до даты фактического осуществления перевода в консервативный или умеренный инвестиционный портфель данного Фонда, пенсионные активы которого находятся в инвестиционном управлении у данной Организации, либо в другой Фонд;</w:t>
      </w:r>
      <w:r>
        <w:br/>
      </w:r>
      <w:r>
        <w:rPr>
          <w:rFonts w:ascii="Times New Roman"/>
          <w:b w:val="false"/>
          <w:i w:val="false"/>
          <w:color w:val="000000"/>
          <w:sz w:val="28"/>
        </w:rPr>
        <w:t>
      РА</w:t>
      </w:r>
      <w:r>
        <w:rPr>
          <w:rFonts w:ascii="Times New Roman"/>
          <w:b w:val="false"/>
          <w:i w:val="false"/>
          <w:color w:val="000000"/>
          <w:vertAlign w:val="subscript"/>
        </w:rPr>
        <w:t>1</w:t>
      </w:r>
      <w:r>
        <w:rPr>
          <w:rFonts w:ascii="Times New Roman"/>
          <w:b w:val="false"/>
          <w:i w:val="false"/>
          <w:color w:val="000000"/>
          <w:sz w:val="28"/>
        </w:rPr>
        <w:t xml:space="preserve"> - пенсионные накопления вкладчиков (получателей) на момент первоначального поступления в агрессивный инвестиционный портфель Фонда, пенсионные активы которого находятся в инвестиционном управлении у данной Организации;</w:t>
      </w:r>
      <w:r>
        <w:br/>
      </w: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сумма накопленных пенсионных взносов вкладчиков (получателей) с учетом накопленного уровня инфляции за период с момента первоначального поступления взносов в агрессивный инвестиционный портфель Фонда, пенсионные активы которого находятся в инвестиционном управлении у данной Организации, и до даты фактического осуществления перевода в консервативный или умеренный инвестиционный портфель данного Фонда, пенсионные активы которого находятся в инвестиционном управлении у данной Организации, либо в другой Фонд:</w:t>
      </w:r>
      <w:r>
        <w:br/>
      </w:r>
      <w:r>
        <w:rPr>
          <w:rFonts w:ascii="Times New Roman"/>
          <w:b w:val="false"/>
          <w:i w:val="false"/>
          <w:color w:val="000000"/>
          <w:sz w:val="28"/>
        </w:rPr>
        <w:t>
           </w:t>
      </w:r>
      <w:r>
        <w:rPr>
          <w:rFonts w:ascii="Times New Roman"/>
          <w:b w:val="false"/>
          <w:i w:val="false"/>
          <w:color w:val="000000"/>
          <w:vertAlign w:val="subscript"/>
        </w:rPr>
        <w:t>t</w:t>
      </w:r>
      <w:r>
        <w:br/>
      </w: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S S</w:t>
      </w:r>
      <w:r>
        <w:rPr>
          <w:rFonts w:ascii="Times New Roman"/>
          <w:b w:val="false"/>
          <w:i w:val="false"/>
          <w:color w:val="000000"/>
          <w:vertAlign w:val="subscript"/>
        </w:rPr>
        <w:t>n</w:t>
      </w:r>
      <w:r>
        <w:rPr>
          <w:rFonts w:ascii="Times New Roman"/>
          <w:b w:val="false"/>
          <w:i w:val="false"/>
          <w:color w:val="000000"/>
          <w:sz w:val="28"/>
        </w:rPr>
        <w:t xml:space="preserve"> при n = 2, 3, ..., t, где S</w:t>
      </w:r>
      <w:r>
        <w:rPr>
          <w:rFonts w:ascii="Times New Roman"/>
          <w:b w:val="false"/>
          <w:i w:val="false"/>
          <w:color w:val="000000"/>
          <w:vertAlign w:val="subscript"/>
        </w:rPr>
        <w:t>n</w:t>
      </w:r>
      <w:r>
        <w:rPr>
          <w:rFonts w:ascii="Times New Roman"/>
          <w:b w:val="false"/>
          <w:i w:val="false"/>
          <w:color w:val="000000"/>
          <w:sz w:val="28"/>
        </w:rPr>
        <w:t xml:space="preserve"> = (S</w:t>
      </w:r>
      <w:r>
        <w:rPr>
          <w:rFonts w:ascii="Times New Roman"/>
          <w:b w:val="false"/>
          <w:i w:val="false"/>
          <w:color w:val="000000"/>
          <w:vertAlign w:val="subscript"/>
        </w:rPr>
        <w:t>n-1</w:t>
      </w:r>
      <w:r>
        <w:rPr>
          <w:rFonts w:ascii="Times New Roman"/>
          <w:b w:val="false"/>
          <w:i w:val="false"/>
          <w:color w:val="000000"/>
          <w:sz w:val="28"/>
        </w:rPr>
        <w:t xml:space="preserve"> * I</w:t>
      </w:r>
      <w:r>
        <w:rPr>
          <w:rFonts w:ascii="Times New Roman"/>
          <w:b w:val="false"/>
          <w:i w:val="false"/>
          <w:color w:val="000000"/>
          <w:vertAlign w:val="subscript"/>
        </w:rPr>
        <w:t>n</w:t>
      </w:r>
      <w:r>
        <w:rPr>
          <w:rFonts w:ascii="Times New Roman"/>
          <w:b w:val="false"/>
          <w:i w:val="false"/>
          <w:color w:val="000000"/>
          <w:sz w:val="28"/>
        </w:rPr>
        <w:t xml:space="preserve"> + P</w:t>
      </w:r>
      <w:r>
        <w:rPr>
          <w:rFonts w:ascii="Times New Roman"/>
          <w:b w:val="false"/>
          <w:i w:val="false"/>
          <w:color w:val="000000"/>
          <w:vertAlign w:val="subscript"/>
        </w:rPr>
        <w:t>n</w:t>
      </w:r>
      <w:r>
        <w:rPr>
          <w:rFonts w:ascii="Times New Roman"/>
          <w:b w:val="false"/>
          <w:i w:val="false"/>
          <w:color w:val="000000"/>
          <w:sz w:val="28"/>
        </w:rPr>
        <w:t>), где</w:t>
      </w:r>
      <w:r>
        <w:br/>
      </w:r>
      <w:r>
        <w:rPr>
          <w:rFonts w:ascii="Times New Roman"/>
          <w:b w:val="false"/>
          <w:i w:val="false"/>
          <w:color w:val="000000"/>
          <w:sz w:val="28"/>
        </w:rPr>
        <w:t>
          </w:t>
      </w:r>
      <w:r>
        <w:rPr>
          <w:rFonts w:ascii="Times New Roman"/>
          <w:b w:val="false"/>
          <w:i w:val="false"/>
          <w:color w:val="000000"/>
          <w:vertAlign w:val="superscript"/>
        </w:rPr>
        <w:t>n = 2</w:t>
      </w:r>
      <w:r>
        <w:br/>
      </w:r>
      <w:r>
        <w:rPr>
          <w:rFonts w:ascii="Times New Roman"/>
          <w:b w:val="false"/>
          <w:i w:val="false"/>
          <w:color w:val="000000"/>
          <w:sz w:val="28"/>
        </w:rPr>
        <w:t>
      n - отчетный месяц (на конец последнего рабочего дня отчетного месяца);</w:t>
      </w:r>
      <w:r>
        <w:br/>
      </w:r>
      <w:r>
        <w:rPr>
          <w:rFonts w:ascii="Times New Roman"/>
          <w:b w:val="false"/>
          <w:i w:val="false"/>
          <w:color w:val="000000"/>
          <w:sz w:val="28"/>
        </w:rPr>
        <w:t>
      S</w:t>
      </w:r>
      <w:r>
        <w:rPr>
          <w:rFonts w:ascii="Times New Roman"/>
          <w:b w:val="false"/>
          <w:i w:val="false"/>
          <w:color w:val="000000"/>
          <w:vertAlign w:val="subscript"/>
        </w:rPr>
        <w:t>n</w:t>
      </w:r>
      <w:r>
        <w:rPr>
          <w:rFonts w:ascii="Times New Roman"/>
          <w:b w:val="false"/>
          <w:i w:val="false"/>
          <w:color w:val="000000"/>
          <w:sz w:val="28"/>
        </w:rPr>
        <w:t xml:space="preserve"> - сумма накопленных пенсионных взносов вкладчиков (получателей) с учетом накопленного уровня инфляции за n месяцев, истекших с даты первоначального поступления в агрессивный инвестиционный портфель Фонда, пенсионные активы которого находятся в инвестиционном управлении у данной Организации, и до конца отчетного месяца;</w:t>
      </w:r>
      <w:r>
        <w:br/>
      </w:r>
      <w:r>
        <w:rPr>
          <w:rFonts w:ascii="Times New Roman"/>
          <w:b w:val="false"/>
          <w:i w:val="false"/>
          <w:color w:val="000000"/>
          <w:sz w:val="28"/>
        </w:rPr>
        <w:t>
      S</w:t>
      </w:r>
      <w:r>
        <w:rPr>
          <w:rFonts w:ascii="Times New Roman"/>
          <w:b w:val="false"/>
          <w:i w:val="false"/>
          <w:color w:val="000000"/>
          <w:vertAlign w:val="subscript"/>
        </w:rPr>
        <w:t>n-1</w:t>
      </w:r>
      <w:r>
        <w:rPr>
          <w:rFonts w:ascii="Times New Roman"/>
          <w:b w:val="false"/>
          <w:i w:val="false"/>
          <w:color w:val="000000"/>
          <w:sz w:val="28"/>
        </w:rPr>
        <w:t xml:space="preserve"> - сумма накопленных пенсионных взносов вкладчиков (получателей) с учетом накопленного уровня инфляции за n-1 месяцев, истекших с даты первоначального поступления в агрессивный инвестиционный портфель Фонда, пенсионные активы которого находятся в инвестиционном управлении у данной Организации, и до конца отчетного месяца (на конец последнего рабочего дня отчетного месяца);</w:t>
      </w:r>
      <w:r>
        <w:br/>
      </w:r>
      <w:r>
        <w:rPr>
          <w:rFonts w:ascii="Times New Roman"/>
          <w:b w:val="false"/>
          <w:i w:val="false"/>
          <w:color w:val="000000"/>
          <w:sz w:val="28"/>
        </w:rPr>
        <w:t>
      I</w:t>
      </w:r>
      <w:r>
        <w:rPr>
          <w:rFonts w:ascii="Times New Roman"/>
          <w:b w:val="false"/>
          <w:i w:val="false"/>
          <w:color w:val="000000"/>
          <w:vertAlign w:val="subscript"/>
        </w:rPr>
        <w:t>n</w:t>
      </w:r>
      <w:r>
        <w:rPr>
          <w:rFonts w:ascii="Times New Roman"/>
          <w:b w:val="false"/>
          <w:i w:val="false"/>
          <w:color w:val="000000"/>
          <w:sz w:val="28"/>
        </w:rPr>
        <w:t xml:space="preserve"> - инфляция за n месяц в процентах;</w:t>
      </w:r>
      <w:r>
        <w:br/>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поступление обязательных пенсионных взносов за n месяц.</w:t>
      </w:r>
      <w:r>
        <w:br/>
      </w:r>
      <w:r>
        <w:rPr>
          <w:rFonts w:ascii="Times New Roman"/>
          <w:b w:val="false"/>
          <w:i w:val="false"/>
          <w:color w:val="000000"/>
          <w:sz w:val="28"/>
        </w:rPr>
        <w:t>
      За первый месяц поступления обязательных пенсионных взносов вкладчиков (получателей) в агрессивный инвестиционный портфель Фонда, пенсионные активы которого находятся в инвестиционном управлении у данной Организации:</w:t>
      </w:r>
      <w:r>
        <w:br/>
      </w:r>
      <w:r>
        <w:rPr>
          <w:rFonts w:ascii="Times New Roman"/>
          <w:b w:val="false"/>
          <w:i w:val="false"/>
          <w:color w:val="000000"/>
          <w:sz w:val="28"/>
        </w:rPr>
        <w:t>
                             S</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1</w:t>
      </w:r>
      <w:r>
        <w:br/>
      </w:r>
      <w:r>
        <w:rPr>
          <w:rFonts w:ascii="Times New Roman"/>
          <w:b w:val="false"/>
          <w:i w:val="false"/>
          <w:color w:val="000000"/>
          <w:sz w:val="28"/>
        </w:rPr>
        <w:t>
      Для покрытия возможного возмещения разницы между суммой пенсионных накоплений вкладчиков (получателей) при первоначальном поступлении в агрессивный инвестиционный портфель Фонда, пенсионные активы которого находятся в инвестиционном управлении у данной Организации, а также взносов данных вкладчиков (получателей), поступивших за период нахождения в агрессивном инвестиционном портфеле, с учетом уровня инфляции и суммой пенсионных накоплений данных вкладчиков (получателей) на дату осуществления перевода из агрессивного инвестиционного портфеля в консервативный или умеренный инвестиционный портфель данного Фонда, пенсионные активы которого находятся в инвестиционном управлении у данной Организации, либо в другой Фонд, Организация формирует резерв в размере 100 (ста) процентов, рассчитываемый по следующей формуле:</w:t>
      </w:r>
      <w:r>
        <w:br/>
      </w:r>
      <w:r>
        <w:rPr>
          <w:rFonts w:ascii="Times New Roman"/>
          <w:b w:val="false"/>
          <w:i w:val="false"/>
          <w:color w:val="000000"/>
          <w:sz w:val="28"/>
        </w:rPr>
        <w:t>
      если:                  PA</w:t>
      </w:r>
      <w:r>
        <w:rPr>
          <w:rFonts w:ascii="Times New Roman"/>
          <w:b w:val="false"/>
          <w:i w:val="false"/>
          <w:color w:val="000000"/>
          <w:vertAlign w:val="subscript"/>
        </w:rPr>
        <w:t>n</w:t>
      </w:r>
      <w:r>
        <w:rPr>
          <w:rFonts w:ascii="Times New Roman"/>
          <w:b w:val="false"/>
          <w:i w:val="false"/>
          <w:color w:val="000000"/>
          <w:sz w:val="28"/>
        </w:rPr>
        <w:t xml:space="preserve"> &lt;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n</w:t>
      </w:r>
      <w:r>
        <w:rPr>
          <w:rFonts w:ascii="Times New Roman"/>
          <w:b w:val="false"/>
          <w:i w:val="false"/>
          <w:color w:val="000000"/>
          <w:sz w:val="28"/>
        </w:rPr>
        <w:t>),</w:t>
      </w:r>
      <w:r>
        <w:br/>
      </w:r>
      <w:r>
        <w:rPr>
          <w:rFonts w:ascii="Times New Roman"/>
          <w:b w:val="false"/>
          <w:i w:val="false"/>
          <w:color w:val="000000"/>
          <w:sz w:val="28"/>
        </w:rPr>
        <w:t>
      то:                    Ar</w:t>
      </w:r>
      <w:r>
        <w:rPr>
          <w:rFonts w:ascii="Times New Roman"/>
          <w:b w:val="false"/>
          <w:i w:val="false"/>
          <w:color w:val="000000"/>
          <w:vertAlign w:val="subscript"/>
        </w:rPr>
        <w:t>n</w:t>
      </w:r>
      <w:r>
        <w:rPr>
          <w:rFonts w:ascii="Times New Roman"/>
          <w:b w:val="false"/>
          <w:i w:val="false"/>
          <w:color w:val="000000"/>
          <w:sz w:val="28"/>
        </w:rPr>
        <w:t xml:space="preserve"> = (PA</w:t>
      </w:r>
      <w:r>
        <w:rPr>
          <w:rFonts w:ascii="Times New Roman"/>
          <w:b w:val="false"/>
          <w:i w:val="false"/>
          <w:color w:val="000000"/>
          <w:vertAlign w:val="subscript"/>
        </w:rPr>
        <w:t>1</w:t>
      </w:r>
      <w:r>
        <w:rPr>
          <w:rFonts w:ascii="Times New Roman"/>
          <w:b w:val="false"/>
          <w:i w:val="false"/>
          <w:color w:val="000000"/>
          <w:sz w:val="28"/>
        </w:rPr>
        <w:t xml:space="preserve"> + S</w:t>
      </w:r>
      <w:r>
        <w:rPr>
          <w:rFonts w:ascii="Times New Roman"/>
          <w:b w:val="false"/>
          <w:i w:val="false"/>
          <w:color w:val="000000"/>
          <w:vertAlign w:val="subscript"/>
        </w:rPr>
        <w:t>n</w:t>
      </w:r>
      <w:r>
        <w:rPr>
          <w:rFonts w:ascii="Times New Roman"/>
          <w:b w:val="false"/>
          <w:i w:val="false"/>
          <w:color w:val="000000"/>
          <w:sz w:val="28"/>
        </w:rPr>
        <w:t>) - PA</w:t>
      </w:r>
      <w:r>
        <w:rPr>
          <w:rFonts w:ascii="Times New Roman"/>
          <w:b w:val="false"/>
          <w:i w:val="false"/>
          <w:color w:val="000000"/>
          <w:vertAlign w:val="subscript"/>
        </w:rPr>
        <w:t xml:space="preserve">n </w:t>
      </w:r>
      <w:r>
        <w:rPr>
          <w:rFonts w:ascii="Times New Roman"/>
          <w:b w:val="false"/>
          <w:i w:val="false"/>
          <w:color w:val="000000"/>
          <w:sz w:val="28"/>
        </w:rPr>
        <w:t>, где</w:t>
      </w:r>
      <w:r>
        <w:br/>
      </w:r>
      <w:r>
        <w:rPr>
          <w:rFonts w:ascii="Times New Roman"/>
          <w:b w:val="false"/>
          <w:i w:val="false"/>
          <w:color w:val="000000"/>
          <w:sz w:val="28"/>
        </w:rPr>
        <w:t>
      Ar</w:t>
      </w:r>
      <w:r>
        <w:rPr>
          <w:rFonts w:ascii="Times New Roman"/>
          <w:b w:val="false"/>
          <w:i w:val="false"/>
          <w:color w:val="000000"/>
          <w:vertAlign w:val="subscript"/>
        </w:rPr>
        <w:t>n</w:t>
      </w:r>
      <w:r>
        <w:rPr>
          <w:rFonts w:ascii="Times New Roman"/>
          <w:b w:val="false"/>
          <w:i w:val="false"/>
          <w:color w:val="000000"/>
          <w:sz w:val="28"/>
        </w:rPr>
        <w:t xml:space="preserve"> - сумма оценочных резервов (провизий) за n месяц;</w:t>
      </w:r>
      <w:r>
        <w:br/>
      </w:r>
      <w:r>
        <w:rPr>
          <w:rFonts w:ascii="Times New Roman"/>
          <w:b w:val="false"/>
          <w:i w:val="false"/>
          <w:color w:val="000000"/>
          <w:sz w:val="28"/>
        </w:rPr>
        <w:t>
      PA</w:t>
      </w:r>
      <w:r>
        <w:rPr>
          <w:rFonts w:ascii="Times New Roman"/>
          <w:b w:val="false"/>
          <w:i w:val="false"/>
          <w:color w:val="000000"/>
          <w:vertAlign w:val="subscript"/>
        </w:rPr>
        <w:t>n</w:t>
      </w:r>
      <w:r>
        <w:rPr>
          <w:rFonts w:ascii="Times New Roman"/>
          <w:b w:val="false"/>
          <w:i w:val="false"/>
          <w:color w:val="000000"/>
          <w:sz w:val="28"/>
        </w:rPr>
        <w:t xml:space="preserve"> - пенсионные накопления вкладчиков (получателей) за n месяцев, истекших с даты первоначального поступления взносов вкладчиков (получателей) в агрессивный инвестиционный портфель Фонда, пенсионные активы которого находятся в инвестиционном управлении у данной Организации, и до конца отчетного месяца (на конец последнего рабочего дня отчетного месяца).</w:t>
      </w:r>
      <w:r>
        <w:br/>
      </w:r>
      <w:r>
        <w:rPr>
          <w:rFonts w:ascii="Times New Roman"/>
          <w:b w:val="false"/>
          <w:i w:val="false"/>
          <w:color w:val="000000"/>
          <w:sz w:val="28"/>
        </w:rPr>
        <w:t>
</w:t>
      </w:r>
      <w:r>
        <w:rPr>
          <w:rFonts w:ascii="Times New Roman"/>
          <w:b w:val="false"/>
          <w:i w:val="false"/>
          <w:color w:val="000000"/>
          <w:sz w:val="28"/>
        </w:rPr>
        <w:t>
      72-2. Резерв рассчитывается Организацией ежемесячно на конец последнего рабочего дня отчетного месяца.</w:t>
      </w:r>
      <w:r>
        <w:br/>
      </w:r>
      <w:r>
        <w:rPr>
          <w:rFonts w:ascii="Times New Roman"/>
          <w:b w:val="false"/>
          <w:i w:val="false"/>
          <w:color w:val="000000"/>
          <w:sz w:val="28"/>
        </w:rPr>
        <w:t>
</w:t>
      </w:r>
      <w:r>
        <w:rPr>
          <w:rFonts w:ascii="Times New Roman"/>
          <w:b w:val="false"/>
          <w:i w:val="false"/>
          <w:color w:val="000000"/>
          <w:sz w:val="28"/>
        </w:rPr>
        <w:t>
      72-3. В случае превышения суммы ранее сформированного резерва над суммой резерва, необходимого к формированию в текущий момент, допускается восстановление Организацией резерва (части резерва).</w:t>
      </w:r>
    </w:p>
    <w:bookmarkEnd w:id="34"/>
    <w:bookmarkStart w:name="z320" w:id="35"/>
    <w:p>
      <w:pPr>
        <w:spacing w:after="0"/>
        <w:ind w:left="0"/>
        <w:jc w:val="left"/>
      </w:pPr>
      <w:r>
        <w:rPr>
          <w:rFonts w:ascii="Times New Roman"/>
          <w:b/>
          <w:i w:val="false"/>
          <w:color w:val="000000"/>
        </w:rPr>
        <w:t xml:space="preserve"> 
Глава 7. Порядок представления расчета пруденциальных</w:t>
      </w:r>
      <w:r>
        <w:br/>
      </w:r>
      <w:r>
        <w:rPr>
          <w:rFonts w:ascii="Times New Roman"/>
          <w:b/>
          <w:i w:val="false"/>
          <w:color w:val="000000"/>
        </w:rPr>
        <w:t>
нормативов и дополнительных сведений для расчета</w:t>
      </w:r>
      <w:r>
        <w:br/>
      </w:r>
      <w:r>
        <w:rPr>
          <w:rFonts w:ascii="Times New Roman"/>
          <w:b/>
          <w:i w:val="false"/>
          <w:color w:val="000000"/>
        </w:rPr>
        <w:t>
пруденциальных нормативов</w:t>
      </w:r>
    </w:p>
    <w:bookmarkEnd w:id="35"/>
    <w:bookmarkStart w:name="z321" w:id="36"/>
    <w:p>
      <w:pPr>
        <w:spacing w:after="0"/>
        <w:ind w:left="0"/>
        <w:jc w:val="both"/>
      </w:pPr>
      <w:r>
        <w:rPr>
          <w:rFonts w:ascii="Times New Roman"/>
          <w:b w:val="false"/>
          <w:i w:val="false"/>
          <w:color w:val="000000"/>
          <w:sz w:val="28"/>
        </w:rPr>
        <w:t>
      73. Организация производит расчеты каждый рабочий день по состоянию на конец предшествующего рабочего дня, а также на конец каждого из выходных дней, непосредственно предшествовавших текущему рабочему дню:</w:t>
      </w:r>
      <w:r>
        <w:br/>
      </w:r>
      <w:r>
        <w:rPr>
          <w:rFonts w:ascii="Times New Roman"/>
          <w:b w:val="false"/>
          <w:i w:val="false"/>
          <w:color w:val="000000"/>
          <w:sz w:val="28"/>
        </w:rPr>
        <w:t>
      1) значения коэффициента К</w:t>
      </w:r>
      <w:r>
        <w:rPr>
          <w:rFonts w:ascii="Times New Roman"/>
          <w:b w:val="false"/>
          <w:i w:val="false"/>
          <w:color w:val="000000"/>
          <w:vertAlign w:val="subscript"/>
        </w:rPr>
        <w:t>1</w:t>
      </w:r>
      <w:r>
        <w:rPr>
          <w:rFonts w:ascii="Times New Roman"/>
          <w:b w:val="false"/>
          <w:i w:val="false"/>
          <w:color w:val="000000"/>
          <w:sz w:val="28"/>
        </w:rPr>
        <w:t>;</w:t>
      </w:r>
      <w:r>
        <w:br/>
      </w:r>
      <w:r>
        <w:rPr>
          <w:rFonts w:ascii="Times New Roman"/>
          <w:b w:val="false"/>
          <w:i w:val="false"/>
          <w:color w:val="000000"/>
          <w:sz w:val="28"/>
        </w:rPr>
        <w:t>
      2) на соответствие осуществленных инвестиций пруденциальному нормативу 4.</w:t>
      </w:r>
      <w:r>
        <w:br/>
      </w:r>
      <w:r>
        <w:rPr>
          <w:rFonts w:ascii="Times New Roman"/>
          <w:b w:val="false"/>
          <w:i w:val="false"/>
          <w:color w:val="000000"/>
          <w:sz w:val="28"/>
        </w:rPr>
        <w:t>
</w:t>
      </w:r>
      <w:r>
        <w:rPr>
          <w:rFonts w:ascii="Times New Roman"/>
          <w:b w:val="false"/>
          <w:i w:val="false"/>
          <w:color w:val="000000"/>
          <w:sz w:val="28"/>
        </w:rPr>
        <w:t>
      Организация производит расчеты значения коэффициента К</w:t>
      </w:r>
      <w:r>
        <w:rPr>
          <w:rFonts w:ascii="Times New Roman"/>
          <w:b w:val="false"/>
          <w:i w:val="false"/>
          <w:color w:val="000000"/>
          <w:vertAlign w:val="subscript"/>
        </w:rPr>
        <w:t>2</w:t>
      </w:r>
      <w:r>
        <w:rPr>
          <w:rFonts w:ascii="Times New Roman"/>
          <w:b w:val="false"/>
          <w:i w:val="false"/>
          <w:color w:val="000000"/>
          <w:sz w:val="28"/>
        </w:rPr>
        <w:t xml:space="preserve"> ежемесячно по состоянию на конец последнего рабочего дня отчетного месяца.</w:t>
      </w:r>
      <w:r>
        <w:br/>
      </w:r>
      <w:r>
        <w:rPr>
          <w:rFonts w:ascii="Times New Roman"/>
          <w:b w:val="false"/>
          <w:i w:val="false"/>
          <w:color w:val="000000"/>
          <w:sz w:val="28"/>
        </w:rPr>
        <w:t>
</w:t>
      </w:r>
      <w:r>
        <w:rPr>
          <w:rFonts w:ascii="Times New Roman"/>
          <w:b w:val="false"/>
          <w:i w:val="false"/>
          <w:color w:val="000000"/>
          <w:sz w:val="28"/>
        </w:rPr>
        <w:t>
      74. Расчеты значения коэффициента К1 в соответствии с приложениями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к настоящей Инструкции, коэффициента К2 в соответствии с приложениями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и дополнительные сведения для расчета пруденциальных нормативов в соответствии с приложением </w:t>
      </w:r>
      <w:r>
        <w:rPr>
          <w:rFonts w:ascii="Times New Roman"/>
          <w:b w:val="false"/>
          <w:i w:val="false"/>
          <w:color w:val="000000"/>
          <w:sz w:val="28"/>
        </w:rPr>
        <w:t>14</w:t>
      </w:r>
      <w:r>
        <w:rPr>
          <w:rFonts w:ascii="Times New Roman"/>
          <w:b w:val="false"/>
          <w:i w:val="false"/>
          <w:color w:val="000000"/>
          <w:sz w:val="28"/>
        </w:rPr>
        <w:t xml:space="preserve"> к настоящей Инструкции предоставляются Организацией в уполномоченный орган ежемесячно не позднее 18-00 часов времени города Астаны пятого рабочего дня месяца, следующего за отчетным, по следующим формам приложений к настоящей Инструкции:</w:t>
      </w:r>
      <w:r>
        <w:br/>
      </w:r>
      <w:r>
        <w:rPr>
          <w:rFonts w:ascii="Times New Roman"/>
          <w:b w:val="false"/>
          <w:i w:val="false"/>
          <w:color w:val="000000"/>
          <w:sz w:val="28"/>
        </w:rPr>
        <w:t>
</w:t>
      </w:r>
      <w:r>
        <w:rPr>
          <w:rFonts w:ascii="Times New Roman"/>
          <w:b w:val="false"/>
          <w:i w:val="false"/>
          <w:color w:val="000000"/>
          <w:sz w:val="28"/>
        </w:rPr>
        <w:t>
      на бумажном носителе - </w:t>
      </w:r>
      <w:r>
        <w:rPr>
          <w:rFonts w:ascii="Times New Roman"/>
          <w:b w:val="false"/>
          <w:i w:val="false"/>
          <w:color w:val="000000"/>
          <w:sz w:val="28"/>
        </w:rPr>
        <w:t>приложение 9</w:t>
      </w:r>
      <w:r>
        <w:rPr>
          <w:rFonts w:ascii="Times New Roman"/>
          <w:b w:val="false"/>
          <w:i w:val="false"/>
          <w:color w:val="000000"/>
          <w:sz w:val="28"/>
        </w:rPr>
        <w:t xml:space="preserve"> (</w:t>
      </w:r>
      <w:r>
        <w:rPr>
          <w:rFonts w:ascii="Times New Roman"/>
          <w:b w:val="false"/>
          <w:i w:val="false"/>
          <w:color w:val="000000"/>
          <w:sz w:val="28"/>
        </w:rPr>
        <w:t>Таблица 1</w:t>
      </w:r>
      <w:r>
        <w:rPr>
          <w:rFonts w:ascii="Times New Roman"/>
          <w:b w:val="false"/>
          <w:i w:val="false"/>
          <w:color w:val="000000"/>
          <w:sz w:val="28"/>
        </w:rPr>
        <w:t>, если Организация управляет пенсионными активами одного Фонда или </w:t>
      </w:r>
      <w:r>
        <w:rPr>
          <w:rFonts w:ascii="Times New Roman"/>
          <w:b w:val="false"/>
          <w:i w:val="false"/>
          <w:color w:val="000000"/>
          <w:sz w:val="28"/>
        </w:rPr>
        <w:t>Таблица 2</w:t>
      </w:r>
      <w:r>
        <w:rPr>
          <w:rFonts w:ascii="Times New Roman"/>
          <w:b w:val="false"/>
          <w:i w:val="false"/>
          <w:color w:val="000000"/>
          <w:sz w:val="28"/>
        </w:rPr>
        <w:t>, если Организация управляет пенсионными активами двух и более Фондов),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на электронном носителе - приложения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таблица 2</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(таблицы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Справка о средней стоимости одной условной единицы пенсионных активов консервативного инвестиционного портфеля представляется по каждому фонду, чьи пенсионные активы находились в инвестиционном управлении у данной Организации на начало текущего месяца, за истекший месяц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Справка о средней стоимости одной условной единицы пенсионных активов умеренного инвестиционного портфеля представляется по каждому фонду, чьи пенсионные активы находились в инвестиционном управлении у данной Организации на начало текущего месяца, за истекший месяц по форме согласно </w:t>
      </w:r>
      <w:r>
        <w:rPr>
          <w:rFonts w:ascii="Times New Roman"/>
          <w:b w:val="false"/>
          <w:i w:val="false"/>
          <w:color w:val="000000"/>
          <w:sz w:val="28"/>
        </w:rPr>
        <w:t>приложению 12-1</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Сведения о коэффициентах номинального дохода представляются по каждому Фонду, чьи пенсионные активы находились в инвестиционном управлении у данной Организации на начало текущего месяца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Данные в расчетах указываются в национальной валюте Республики Казахстан - тенге. Единица измерения, используемая при их составлении, устанавливается в тысячах тенге. Сумма менее пятисот тенге округляется до нуля, а сумма, равная пятистам тенге и выше, округляется до тысячи тенге.</w:t>
      </w:r>
      <w:r>
        <w:br/>
      </w:r>
      <w:r>
        <w:rPr>
          <w:rFonts w:ascii="Times New Roman"/>
          <w:b w:val="false"/>
          <w:i w:val="false"/>
          <w:color w:val="000000"/>
          <w:sz w:val="28"/>
        </w:rPr>
        <w:t>
      </w:t>
      </w:r>
      <w:r>
        <w:rPr>
          <w:rFonts w:ascii="Times New Roman"/>
          <w:b w:val="false"/>
          <w:i w:val="false"/>
          <w:color w:val="ff0000"/>
          <w:sz w:val="28"/>
        </w:rPr>
        <w:t xml:space="preserve">Сноска. Пункт 74 в редакции постановления Правления Национального банка РК от 27.07.2012 </w:t>
      </w:r>
      <w:r>
        <w:rPr>
          <w:rFonts w:ascii="Times New Roman"/>
          <w:b w:val="false"/>
          <w:i w:val="false"/>
          <w:color w:val="00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75. Расчеты значения коэффициента К</w:t>
      </w:r>
      <w:r>
        <w:rPr>
          <w:rFonts w:ascii="Times New Roman"/>
          <w:b w:val="false"/>
          <w:i w:val="false"/>
          <w:color w:val="000000"/>
          <w:vertAlign w:val="subscript"/>
        </w:rPr>
        <w:t>1</w:t>
      </w:r>
      <w:r>
        <w:rPr>
          <w:rFonts w:ascii="Times New Roman"/>
          <w:b w:val="false"/>
          <w:i w:val="false"/>
          <w:color w:val="000000"/>
          <w:sz w:val="28"/>
        </w:rPr>
        <w:t>, К</w:t>
      </w:r>
      <w:r>
        <w:rPr>
          <w:rFonts w:ascii="Times New Roman"/>
          <w:b w:val="false"/>
          <w:i w:val="false"/>
          <w:color w:val="000000"/>
          <w:vertAlign w:val="subscript"/>
        </w:rPr>
        <w:t>2</w:t>
      </w:r>
      <w:r>
        <w:rPr>
          <w:rFonts w:ascii="Times New Roman"/>
          <w:b w:val="false"/>
          <w:i w:val="false"/>
          <w:color w:val="000000"/>
          <w:sz w:val="28"/>
        </w:rPr>
        <w:t xml:space="preserve"> дополнительные сведения для расчета пруденциальных нормативов на бумажном носителе по состоянию на отчетную дату подписываются первым руководителем Организации (на период его отсутствия – лицом, его замещающим), главным бухгалтером, заверяются печатью и представляются в уполномоченный орган, а также хранятся у Организации.</w:t>
      </w:r>
      <w:r>
        <w:br/>
      </w:r>
      <w:r>
        <w:rPr>
          <w:rFonts w:ascii="Times New Roman"/>
          <w:b w:val="false"/>
          <w:i w:val="false"/>
          <w:color w:val="000000"/>
          <w:sz w:val="28"/>
        </w:rPr>
        <w:t>
      По требованию уполномоченного органа Организация не позднее двух рабочих дней со дня получения запроса представляет отчетность по состоянию на определенную дату на бумажном носителе.</w:t>
      </w:r>
      <w:r>
        <w:br/>
      </w:r>
      <w:r>
        <w:rPr>
          <w:rFonts w:ascii="Times New Roman"/>
          <w:b w:val="false"/>
          <w:i w:val="false"/>
          <w:color w:val="000000"/>
          <w:sz w:val="28"/>
        </w:rPr>
        <w:t>
      </w:t>
      </w:r>
      <w:r>
        <w:rPr>
          <w:rFonts w:ascii="Times New Roman"/>
          <w:b w:val="false"/>
          <w:i w:val="false"/>
          <w:color w:val="ff0000"/>
          <w:sz w:val="28"/>
        </w:rPr>
        <w:t xml:space="preserve">Сноска. Пункт 75 в редакции постановления Правления АФН РК от 03.09.2010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76. Расчеты и дополнительные сведения для расчета пруденциальных нормативов на электронном носителе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r>
        <w:br/>
      </w:r>
      <w:r>
        <w:rPr>
          <w:rFonts w:ascii="Times New Roman"/>
          <w:b w:val="false"/>
          <w:i w:val="false"/>
          <w:color w:val="000000"/>
          <w:sz w:val="28"/>
        </w:rPr>
        <w:t>
</w:t>
      </w:r>
      <w:r>
        <w:rPr>
          <w:rFonts w:ascii="Times New Roman"/>
          <w:b w:val="false"/>
          <w:i w:val="false"/>
          <w:color w:val="000000"/>
          <w:sz w:val="28"/>
        </w:rPr>
        <w:t>
      77. Идентичность данных, представляемых на электронном носителе, данным на бумажном носителе, обеспечивается первым руководителем Организации (на период его отсутствия – лицом, его замещающим) и главным бухгалтером.</w:t>
      </w:r>
      <w:r>
        <w:br/>
      </w:r>
      <w:r>
        <w:rPr>
          <w:rFonts w:ascii="Times New Roman"/>
          <w:b w:val="false"/>
          <w:i w:val="false"/>
          <w:color w:val="000000"/>
          <w:sz w:val="28"/>
        </w:rPr>
        <w:t>
      </w:t>
      </w:r>
      <w:r>
        <w:rPr>
          <w:rFonts w:ascii="Times New Roman"/>
          <w:b w:val="false"/>
          <w:i w:val="false"/>
          <w:color w:val="ff0000"/>
          <w:sz w:val="28"/>
        </w:rPr>
        <w:t xml:space="preserve">Сноска. Пункт 77 в редакции постановления Правления АФН РК от 03.09.2010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78. В случае необходимости внесения изменений и (или) дополнений в отчетность, Организация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(или) дополнений.</w:t>
      </w:r>
      <w:r>
        <w:br/>
      </w:r>
      <w:r>
        <w:rPr>
          <w:rFonts w:ascii="Times New Roman"/>
          <w:b w:val="false"/>
          <w:i w:val="false"/>
          <w:color w:val="000000"/>
          <w:sz w:val="28"/>
        </w:rPr>
        <w:t>
      При обнаружении неполной и (или) недостоверной информации в отчетности, представленной Организацией, уполномоченный орган уведомляет об этом Организацию. Организация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w:t>
      </w:r>
      <w:r>
        <w:br/>
      </w:r>
      <w:r>
        <w:rPr>
          <w:rFonts w:ascii="Times New Roman"/>
          <w:b w:val="false"/>
          <w:i w:val="false"/>
          <w:color w:val="000000"/>
          <w:sz w:val="28"/>
        </w:rPr>
        <w:t>
      Невыполнение Организацией требований, установленных </w:t>
      </w:r>
      <w:r>
        <w:rPr>
          <w:rFonts w:ascii="Times New Roman"/>
          <w:b w:val="false"/>
          <w:i w:val="false"/>
          <w:color w:val="000000"/>
          <w:sz w:val="28"/>
        </w:rPr>
        <w:t>главой 4</w:t>
      </w:r>
      <w:r>
        <w:rPr>
          <w:rFonts w:ascii="Times New Roman"/>
          <w:b w:val="false"/>
          <w:i w:val="false"/>
          <w:color w:val="000000"/>
          <w:sz w:val="28"/>
        </w:rPr>
        <w:t xml:space="preserve"> настоящей Инструкции, признается как невыполнение пруденциального норматива.</w:t>
      </w:r>
      <w:r>
        <w:br/>
      </w:r>
      <w:r>
        <w:rPr>
          <w:rFonts w:ascii="Times New Roman"/>
          <w:b w:val="false"/>
          <w:i w:val="false"/>
          <w:color w:val="000000"/>
          <w:sz w:val="28"/>
        </w:rPr>
        <w:t>
      </w:t>
      </w:r>
      <w:r>
        <w:rPr>
          <w:rFonts w:ascii="Times New Roman"/>
          <w:b w:val="false"/>
          <w:i w:val="false"/>
          <w:color w:val="ff0000"/>
          <w:sz w:val="28"/>
        </w:rPr>
        <w:t xml:space="preserve">Сноска. Пункт 78 в редакции постановления Правления АФН РК от 03.09.2010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79. В случае осуществления Организацией отдельных видов профессиональной деятельности на рынке ценных бумаг порядок расчета пруденциальных нормативов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расчета пруденциальных нормативов для организаций, совмещающих виды профессиональной деятельности на рынке ценных бумаг, утвержденными постановлением Правления Агентства Республики Казахстан по регулированию и надзору финансового рынка и финансовых организаций от 26 сентября 2009 года № 215 "Об утверждении Правил расчета пруденциальных нормативов для организаций, совмещающих виды профессиональной деятельности на рынке ценных бумаг" (зарегистрированным в Реестре государственной регистрации нормативных правовых актов под № 5810).</w:t>
      </w:r>
      <w:r>
        <w:br/>
      </w:r>
      <w:r>
        <w:rPr>
          <w:rFonts w:ascii="Times New Roman"/>
          <w:b w:val="false"/>
          <w:i w:val="false"/>
          <w:color w:val="000000"/>
          <w:sz w:val="28"/>
        </w:rPr>
        <w:t>
      </w:t>
      </w:r>
      <w:r>
        <w:rPr>
          <w:rFonts w:ascii="Times New Roman"/>
          <w:b w:val="false"/>
          <w:i w:val="false"/>
          <w:color w:val="ff0000"/>
          <w:sz w:val="28"/>
        </w:rPr>
        <w:t xml:space="preserve">Сноска. Пункт 79 в редакции постановления Правления Агентства РК по регулированию и надзору финансового рынка и финансовых организаций от 29.12.2009 </w:t>
      </w:r>
      <w:r>
        <w:rPr>
          <w:rFonts w:ascii="Times New Roman"/>
          <w:b w:val="false"/>
          <w:i w:val="false"/>
          <w:color w:val="00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p>
    <w:bookmarkEnd w:id="36"/>
    <w:bookmarkStart w:name="z335" w:id="3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37"/>
    <w:p>
      <w:pPr>
        <w:spacing w:after="0"/>
        <w:ind w:left="0"/>
        <w:jc w:val="both"/>
      </w:pPr>
      <w:r>
        <w:rPr>
          <w:rFonts w:ascii="Times New Roman"/>
          <w:b w:val="false"/>
          <w:i w:val="false"/>
          <w:color w:val="000000"/>
          <w:sz w:val="28"/>
        </w:rPr>
        <w:t>        ________________________________________________________</w:t>
      </w:r>
      <w:r>
        <w:br/>
      </w:r>
      <w:r>
        <w:rPr>
          <w:rFonts w:ascii="Times New Roman"/>
          <w:b w:val="false"/>
          <w:i w:val="false"/>
          <w:color w:val="000000"/>
          <w:sz w:val="28"/>
        </w:rPr>
        <w:t>
                          наименование Организации</w:t>
      </w:r>
    </w:p>
    <w:bookmarkStart w:name="z394" w:id="38"/>
    <w:p>
      <w:pPr>
        <w:spacing w:after="0"/>
        <w:ind w:left="0"/>
        <w:jc w:val="both"/>
      </w:pPr>
      <w:r>
        <w:rPr>
          <w:rFonts w:ascii="Times New Roman"/>
          <w:b w:val="false"/>
          <w:i w:val="false"/>
          <w:color w:val="000000"/>
          <w:sz w:val="28"/>
        </w:rPr>
        <w:t>
</w:t>
      </w:r>
      <w:r>
        <w:rPr>
          <w:rFonts w:ascii="Times New Roman"/>
          <w:b/>
          <w:i w:val="false"/>
          <w:color w:val="000000"/>
          <w:sz w:val="28"/>
        </w:rPr>
        <w:t>                            Кредитный риск</w:t>
      </w:r>
      <w:r>
        <w:br/>
      </w:r>
      <w:r>
        <w:rPr>
          <w:rFonts w:ascii="Times New Roman"/>
          <w:b w:val="false"/>
          <w:i w:val="false"/>
          <w:color w:val="000000"/>
          <w:sz w:val="28"/>
        </w:rPr>
        <w:t>
                      на "____" ___________ 200__ года</w:t>
      </w:r>
    </w:p>
    <w:bookmarkEnd w:id="38"/>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постановлениями Правления Агентства РК по регулированию и надзору финансового рынка и финансовых организаций от 02.11.2009 </w:t>
      </w:r>
      <w:r>
        <w:rPr>
          <w:rFonts w:ascii="Times New Roman"/>
          <w:b w:val="false"/>
          <w:i w:val="false"/>
          <w:color w:val="ff0000"/>
          <w:sz w:val="28"/>
        </w:rPr>
        <w:t>№ 231</w:t>
      </w:r>
      <w:r>
        <w:rPr>
          <w:rFonts w:ascii="Times New Roman"/>
          <w:b w:val="false"/>
          <w:i w:val="false"/>
          <w:color w:val="ff0000"/>
          <w:sz w:val="28"/>
        </w:rPr>
        <w:t xml:space="preserve"> (вводятся в действие с 01.01.2010);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 от 25.05.2012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6914"/>
        <w:gridCol w:w="1762"/>
        <w:gridCol w:w="2033"/>
        <w:gridCol w:w="1899"/>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 в</w:t>
            </w:r>
            <w:r>
              <w:br/>
            </w:r>
            <w:r>
              <w:rPr>
                <w:rFonts w:ascii="Times New Roman"/>
                <w:b w:val="false"/>
                <w:i w:val="false"/>
                <w:color w:val="000000"/>
                <w:sz w:val="20"/>
              </w:rPr>
              <w:t>
процентах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Расчетная</w:t>
            </w:r>
            <w:r>
              <w:br/>
            </w:r>
            <w:r>
              <w:rPr>
                <w:rFonts w:ascii="Times New Roman"/>
                <w:b w:val="false"/>
                <w:i w:val="false"/>
                <w:color w:val="000000"/>
                <w:sz w:val="20"/>
              </w:rPr>
              <w:t>
сумма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группа</w:t>
            </w:r>
          </w:p>
        </w:tc>
      </w:tr>
      <w:tr>
        <w:trPr>
          <w:trHeight w:val="96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на инвестиционном счете</w:t>
            </w:r>
            <w:r>
              <w:br/>
            </w:r>
            <w:r>
              <w:rPr>
                <w:rFonts w:ascii="Times New Roman"/>
                <w:b w:val="false"/>
                <w:i w:val="false"/>
                <w:color w:val="000000"/>
                <w:sz w:val="20"/>
              </w:rPr>
              <w:t>
в банке-кастодиане Республики</w:t>
            </w:r>
            <w:r>
              <w:br/>
            </w:r>
            <w:r>
              <w:rPr>
                <w:rFonts w:ascii="Times New Roman"/>
                <w:b w:val="false"/>
                <w:i w:val="false"/>
                <w:color w:val="000000"/>
                <w:sz w:val="20"/>
              </w:rPr>
              <w:t>
Казахстан и выплатном счете</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пути</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w:t>
            </w:r>
            <w:r>
              <w:br/>
            </w:r>
            <w:r>
              <w:rPr>
                <w:rFonts w:ascii="Times New Roman"/>
                <w:b w:val="false"/>
                <w:i w:val="false"/>
                <w:color w:val="000000"/>
                <w:sz w:val="20"/>
              </w:rPr>
              <w:t>
Республики Казахстан (включая</w:t>
            </w:r>
            <w:r>
              <w:br/>
            </w:r>
            <w:r>
              <w:rPr>
                <w:rFonts w:ascii="Times New Roman"/>
                <w:b w:val="false"/>
                <w:i w:val="false"/>
                <w:color w:val="000000"/>
                <w:sz w:val="20"/>
              </w:rPr>
              <w:t>
эмитированные в соответствии с</w:t>
            </w:r>
            <w:r>
              <w:br/>
            </w:r>
            <w:r>
              <w:rPr>
                <w:rFonts w:ascii="Times New Roman"/>
                <w:b w:val="false"/>
                <w:i w:val="false"/>
                <w:color w:val="000000"/>
                <w:sz w:val="20"/>
              </w:rPr>
              <w:t>
законодательством других госу-</w:t>
            </w:r>
            <w:r>
              <w:br/>
            </w:r>
            <w:r>
              <w:rPr>
                <w:rFonts w:ascii="Times New Roman"/>
                <w:b w:val="false"/>
                <w:i w:val="false"/>
                <w:color w:val="000000"/>
                <w:sz w:val="20"/>
              </w:rPr>
              <w:t>
дарств), выпущенные Министерством</w:t>
            </w:r>
            <w:r>
              <w:br/>
            </w:r>
            <w:r>
              <w:rPr>
                <w:rFonts w:ascii="Times New Roman"/>
                <w:b w:val="false"/>
                <w:i w:val="false"/>
                <w:color w:val="000000"/>
                <w:sz w:val="20"/>
              </w:rPr>
              <w:t>
финансов Республики Казахстан и</w:t>
            </w:r>
            <w:r>
              <w:br/>
            </w:r>
            <w:r>
              <w:rPr>
                <w:rFonts w:ascii="Times New Roman"/>
                <w:b w:val="false"/>
                <w:i w:val="false"/>
                <w:color w:val="000000"/>
                <w:sz w:val="20"/>
              </w:rPr>
              <w:t>
Национальным Банком Республики</w:t>
            </w:r>
            <w:r>
              <w:br/>
            </w:r>
            <w:r>
              <w:rPr>
                <w:rFonts w:ascii="Times New Roman"/>
                <w:b w:val="false"/>
                <w:i w:val="false"/>
                <w:color w:val="000000"/>
                <w:sz w:val="20"/>
              </w:rPr>
              <w:t>
Казахстан, а также ценные бумаги,</w:t>
            </w:r>
            <w:r>
              <w:br/>
            </w:r>
            <w:r>
              <w:rPr>
                <w:rFonts w:ascii="Times New Roman"/>
                <w:b w:val="false"/>
                <w:i w:val="false"/>
                <w:color w:val="000000"/>
                <w:sz w:val="20"/>
              </w:rPr>
              <w:t>
выпущенные под гарантию</w:t>
            </w:r>
            <w:r>
              <w:br/>
            </w:r>
            <w:r>
              <w:rPr>
                <w:rFonts w:ascii="Times New Roman"/>
                <w:b w:val="false"/>
                <w:i w:val="false"/>
                <w:color w:val="000000"/>
                <w:sz w:val="20"/>
              </w:rPr>
              <w:t>
Правительства Республики Казахстан</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Акционерным обществом "Фонд</w:t>
            </w:r>
            <w:r>
              <w:br/>
            </w:r>
            <w:r>
              <w:rPr>
                <w:rFonts w:ascii="Times New Roman"/>
                <w:b w:val="false"/>
                <w:i w:val="false"/>
                <w:color w:val="000000"/>
                <w:sz w:val="20"/>
              </w:rPr>
              <w:t>
национального благосостояния</w:t>
            </w:r>
            <w:r>
              <w:br/>
            </w:r>
            <w:r>
              <w:rPr>
                <w:rFonts w:ascii="Times New Roman"/>
                <w:b w:val="false"/>
                <w:i w:val="false"/>
                <w:color w:val="000000"/>
                <w:sz w:val="20"/>
              </w:rPr>
              <w:t>
"Самрук-Казына"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организацией, специализирующейся на</w:t>
            </w:r>
            <w:r>
              <w:br/>
            </w:r>
            <w:r>
              <w:rPr>
                <w:rFonts w:ascii="Times New Roman"/>
                <w:b w:val="false"/>
                <w:i w:val="false"/>
                <w:color w:val="000000"/>
                <w:sz w:val="20"/>
              </w:rPr>
              <w:t>
улучшении качества кредитных портфелей</w:t>
            </w:r>
            <w:r>
              <w:br/>
            </w:r>
            <w:r>
              <w:rPr>
                <w:rFonts w:ascii="Times New Roman"/>
                <w:b w:val="false"/>
                <w:i w:val="false"/>
                <w:color w:val="000000"/>
                <w:sz w:val="20"/>
              </w:rPr>
              <w:t>
банков второго уровня, ста процентами</w:t>
            </w:r>
            <w:r>
              <w:br/>
            </w:r>
            <w:r>
              <w:rPr>
                <w:rFonts w:ascii="Times New Roman"/>
                <w:b w:val="false"/>
                <w:i w:val="false"/>
                <w:color w:val="000000"/>
                <w:sz w:val="20"/>
              </w:rPr>
              <w:t>
голосующих акций которой владеет</w:t>
            </w:r>
            <w:r>
              <w:br/>
            </w:r>
            <w:r>
              <w:rPr>
                <w:rFonts w:ascii="Times New Roman"/>
                <w:b w:val="false"/>
                <w:i w:val="false"/>
                <w:color w:val="000000"/>
                <w:sz w:val="20"/>
              </w:rPr>
              <w:t>
Национальный Банк Республики Казахстан</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"обратное репо"</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Национальном Банке</w:t>
            </w:r>
            <w:r>
              <w:br/>
            </w:r>
            <w:r>
              <w:rPr>
                <w:rFonts w:ascii="Times New Roman"/>
                <w:b w:val="false"/>
                <w:i w:val="false"/>
                <w:color w:val="000000"/>
                <w:sz w:val="20"/>
              </w:rPr>
              <w:t>
Республики Казахстан</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«А-» по международной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w:t>
            </w:r>
            <w:r>
              <w:br/>
            </w:r>
            <w:r>
              <w:rPr>
                <w:rFonts w:ascii="Times New Roman"/>
                <w:b w:val="false"/>
                <w:i w:val="false"/>
                <w:color w:val="000000"/>
                <w:sz w:val="20"/>
              </w:rPr>
              <w:t>
лы, соответствующие международным</w:t>
            </w:r>
            <w:r>
              <w:br/>
            </w:r>
            <w:r>
              <w:rPr>
                <w:rFonts w:ascii="Times New Roman"/>
                <w:b w:val="false"/>
                <w:i w:val="false"/>
                <w:color w:val="000000"/>
                <w:sz w:val="20"/>
              </w:rPr>
              <w:t>
стандартам качества, принятым</w:t>
            </w:r>
            <w:r>
              <w:br/>
            </w:r>
            <w:r>
              <w:rPr>
                <w:rFonts w:ascii="Times New Roman"/>
                <w:b w:val="false"/>
                <w:i w:val="false"/>
                <w:color w:val="000000"/>
                <w:sz w:val="20"/>
              </w:rPr>
              <w:t>
Лондонской ассоциацией рынка</w:t>
            </w:r>
            <w:r>
              <w:br/>
            </w:r>
            <w:r>
              <w:rPr>
                <w:rFonts w:ascii="Times New Roman"/>
                <w:b w:val="false"/>
                <w:i w:val="false"/>
                <w:color w:val="000000"/>
                <w:sz w:val="20"/>
              </w:rPr>
              <w:t>
драгоценных металлов (London</w:t>
            </w:r>
            <w:r>
              <w:br/>
            </w:r>
            <w:r>
              <w:rPr>
                <w:rFonts w:ascii="Times New Roman"/>
                <w:b w:val="false"/>
                <w:i w:val="false"/>
                <w:color w:val="000000"/>
                <w:sz w:val="20"/>
              </w:rPr>
              <w:t>
bullion market association) и</w:t>
            </w:r>
            <w:r>
              <w:br/>
            </w:r>
            <w:r>
              <w:rPr>
                <w:rFonts w:ascii="Times New Roman"/>
                <w:b w:val="false"/>
                <w:i w:val="false"/>
                <w:color w:val="000000"/>
                <w:sz w:val="20"/>
              </w:rPr>
              <w:t>
обозначенным в документах данной</w:t>
            </w:r>
            <w:r>
              <w:br/>
            </w:r>
            <w:r>
              <w:rPr>
                <w:rFonts w:ascii="Times New Roman"/>
                <w:b w:val="false"/>
                <w:i w:val="false"/>
                <w:color w:val="000000"/>
                <w:sz w:val="20"/>
              </w:rPr>
              <w:t>
ассоциации как стандарт</w:t>
            </w:r>
            <w:r>
              <w:br/>
            </w:r>
            <w:r>
              <w:rPr>
                <w:rFonts w:ascii="Times New Roman"/>
                <w:b w:val="false"/>
                <w:i w:val="false"/>
                <w:color w:val="000000"/>
                <w:sz w:val="20"/>
              </w:rPr>
              <w:t>
"Лондонская качественная поставка"</w:t>
            </w:r>
            <w:r>
              <w:br/>
            </w:r>
            <w:r>
              <w:rPr>
                <w:rFonts w:ascii="Times New Roman"/>
                <w:b w:val="false"/>
                <w:i w:val="false"/>
                <w:color w:val="000000"/>
                <w:sz w:val="20"/>
              </w:rPr>
              <w:t>
("London good delivery") и</w:t>
            </w:r>
            <w:r>
              <w:br/>
            </w:r>
            <w:r>
              <w:rPr>
                <w:rFonts w:ascii="Times New Roman"/>
                <w:b w:val="false"/>
                <w:i w:val="false"/>
                <w:color w:val="000000"/>
                <w:sz w:val="20"/>
              </w:rPr>
              <w:t>
металлические депозиты, в том</w:t>
            </w:r>
            <w:r>
              <w:br/>
            </w:r>
            <w:r>
              <w:rPr>
                <w:rFonts w:ascii="Times New Roman"/>
                <w:b w:val="false"/>
                <w:i w:val="false"/>
                <w:color w:val="000000"/>
                <w:sz w:val="20"/>
              </w:rPr>
              <w:t>
числе, в банках-нерезидентах</w:t>
            </w:r>
            <w:r>
              <w:br/>
            </w:r>
            <w:r>
              <w:rPr>
                <w:rFonts w:ascii="Times New Roman"/>
                <w:b w:val="false"/>
                <w:i w:val="false"/>
                <w:color w:val="000000"/>
                <w:sz w:val="20"/>
              </w:rPr>
              <w:t>
Республики Казахстан, обладающих</w:t>
            </w:r>
            <w:r>
              <w:br/>
            </w:r>
            <w:r>
              <w:rPr>
                <w:rFonts w:ascii="Times New Roman"/>
                <w:b w:val="false"/>
                <w:i w:val="false"/>
                <w:color w:val="000000"/>
                <w:sz w:val="20"/>
              </w:rPr>
              <w:t>
рейтинговой оценкой не ниже "АА"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w:t>
            </w:r>
            <w:r>
              <w:br/>
            </w:r>
            <w:r>
              <w:rPr>
                <w:rFonts w:ascii="Times New Roman"/>
                <w:b w:val="false"/>
                <w:i w:val="false"/>
                <w:color w:val="000000"/>
                <w:sz w:val="20"/>
              </w:rPr>
              <w:t>
говой оценкой аналогичного уровня</w:t>
            </w:r>
            <w:r>
              <w:br/>
            </w:r>
            <w:r>
              <w:rPr>
                <w:rFonts w:ascii="Times New Roman"/>
                <w:b w:val="false"/>
                <w:i w:val="false"/>
                <w:color w:val="000000"/>
                <w:sz w:val="20"/>
              </w:rPr>
              <w:t>
одного из других рейтинговых</w:t>
            </w:r>
            <w:r>
              <w:br/>
            </w:r>
            <w:r>
              <w:rPr>
                <w:rFonts w:ascii="Times New Roman"/>
                <w:b w:val="false"/>
                <w:i w:val="false"/>
                <w:color w:val="000000"/>
                <w:sz w:val="20"/>
              </w:rPr>
              <w:t>
агентств, на срок не более 12</w:t>
            </w:r>
            <w:r>
              <w:br/>
            </w:r>
            <w:r>
              <w:rPr>
                <w:rFonts w:ascii="Times New Roman"/>
                <w:b w:val="false"/>
                <w:i w:val="false"/>
                <w:color w:val="000000"/>
                <w:sz w:val="20"/>
              </w:rPr>
              <w:t>
месяцев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группа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Правления Национального банка РК</w:t>
            </w:r>
            <w:r>
              <w:br/>
            </w:r>
            <w:r>
              <w:rPr>
                <w:rFonts w:ascii="Times New Roman"/>
                <w:b w:val="false"/>
                <w:i w:val="false"/>
                <w:color w:val="ff0000"/>
                <w:sz w:val="20"/>
              </w:rPr>
              <w:t xml:space="preserve">
от 27.07.2012 </w:t>
            </w:r>
            <w:r>
              <w:rPr>
                <w:rFonts w:ascii="Times New Roman"/>
                <w:b w:val="false"/>
                <w:i w:val="false"/>
                <w:color w:val="ff0000"/>
                <w:sz w:val="20"/>
              </w:rPr>
              <w:t>№ 227</w:t>
            </w:r>
            <w:r>
              <w:rPr>
                <w:rFonts w:ascii="Times New Roman"/>
                <w:b w:val="false"/>
                <w:i w:val="false"/>
                <w:color w:val="ff0000"/>
                <w:sz w:val="20"/>
              </w:rPr>
              <w:t xml:space="preserve"> (вводится в действие по истечении десяти</w:t>
            </w:r>
            <w:r>
              <w:br/>
            </w:r>
            <w:r>
              <w:rPr>
                <w:rFonts w:ascii="Times New Roman"/>
                <w:b w:val="false"/>
                <w:i w:val="false"/>
                <w:color w:val="ff0000"/>
                <w:sz w:val="20"/>
              </w:rPr>
              <w:t>
календарных дней после дня его первого официального опубликования).</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Правления Национального банка РК</w:t>
            </w:r>
            <w:r>
              <w:br/>
            </w:r>
            <w:r>
              <w:rPr>
                <w:rFonts w:ascii="Times New Roman"/>
                <w:b w:val="false"/>
                <w:i w:val="false"/>
                <w:color w:val="ff0000"/>
                <w:sz w:val="20"/>
              </w:rPr>
              <w:t xml:space="preserve">
от 27.07.2012 </w:t>
            </w:r>
            <w:r>
              <w:rPr>
                <w:rFonts w:ascii="Times New Roman"/>
                <w:b w:val="false"/>
                <w:i w:val="false"/>
                <w:color w:val="ff0000"/>
                <w:sz w:val="20"/>
              </w:rPr>
              <w:t>№ 227</w:t>
            </w:r>
            <w:r>
              <w:rPr>
                <w:rFonts w:ascii="Times New Roman"/>
                <w:b w:val="false"/>
                <w:i w:val="false"/>
                <w:color w:val="ff0000"/>
                <w:sz w:val="20"/>
              </w:rPr>
              <w:t xml:space="preserve"> (вводится в действие по истечении десяти</w:t>
            </w:r>
            <w:r>
              <w:br/>
            </w:r>
            <w:r>
              <w:rPr>
                <w:rFonts w:ascii="Times New Roman"/>
                <w:b w:val="false"/>
                <w:i w:val="false"/>
                <w:color w:val="ff0000"/>
                <w:sz w:val="20"/>
              </w:rPr>
              <w:t>
календарных дней после дня его первого официального опубликования).</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местными</w:t>
            </w:r>
            <w:r>
              <w:br/>
            </w:r>
            <w:r>
              <w:rPr>
                <w:rFonts w:ascii="Times New Roman"/>
                <w:b w:val="false"/>
                <w:i w:val="false"/>
                <w:color w:val="000000"/>
                <w:sz w:val="20"/>
              </w:rPr>
              <w:t>
исполнительными органами</w:t>
            </w:r>
            <w:r>
              <w:br/>
            </w:r>
            <w:r>
              <w:rPr>
                <w:rFonts w:ascii="Times New Roman"/>
                <w:b w:val="false"/>
                <w:i w:val="false"/>
                <w:color w:val="000000"/>
                <w:sz w:val="20"/>
              </w:rPr>
              <w:t>
Республики Казахстан, включенные в</w:t>
            </w:r>
            <w:r>
              <w:br/>
            </w:r>
            <w:r>
              <w:rPr>
                <w:rFonts w:ascii="Times New Roman"/>
                <w:b w:val="false"/>
                <w:i w:val="false"/>
                <w:color w:val="000000"/>
                <w:sz w:val="20"/>
              </w:rPr>
              <w:t>
официальный список фондовой биржи</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не ниже</w:t>
            </w:r>
            <w:r>
              <w:br/>
            </w:r>
            <w:r>
              <w:rPr>
                <w:rFonts w:ascii="Times New Roman"/>
                <w:b w:val="false"/>
                <w:i w:val="false"/>
                <w:color w:val="000000"/>
                <w:sz w:val="20"/>
              </w:rPr>
              <w:t>
«А-»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не ниже «kzA» по</w:t>
            </w:r>
            <w:r>
              <w:br/>
            </w:r>
            <w:r>
              <w:rPr>
                <w:rFonts w:ascii="Times New Roman"/>
                <w:b w:val="false"/>
                <w:i w:val="false"/>
                <w:color w:val="000000"/>
                <w:sz w:val="20"/>
              </w:rPr>
              <w:t>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не ниже «А-»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не ниже «kzA» по национальной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дочерних банках-резидентах,</w:t>
            </w:r>
            <w:r>
              <w:br/>
            </w:r>
            <w:r>
              <w:rPr>
                <w:rFonts w:ascii="Times New Roman"/>
                <w:b w:val="false"/>
                <w:i w:val="false"/>
                <w:color w:val="000000"/>
                <w:sz w:val="20"/>
              </w:rPr>
              <w:t>
родительский банк-нерезидент Республики</w:t>
            </w:r>
            <w:r>
              <w:br/>
            </w:r>
            <w:r>
              <w:rPr>
                <w:rFonts w:ascii="Times New Roman"/>
                <w:b w:val="false"/>
                <w:i w:val="false"/>
                <w:color w:val="000000"/>
                <w:sz w:val="20"/>
              </w:rPr>
              <w:t>
Казахстан которых имеет долгосрочный</w:t>
            </w:r>
            <w:r>
              <w:br/>
            </w:r>
            <w:r>
              <w:rPr>
                <w:rFonts w:ascii="Times New Roman"/>
                <w:b w:val="false"/>
                <w:i w:val="false"/>
                <w:color w:val="000000"/>
                <w:sz w:val="20"/>
              </w:rPr>
              <w:t>
кредитный рейтинг не ниже «АА-»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дочерних банков-резидентов,</w:t>
            </w:r>
            <w:r>
              <w:br/>
            </w:r>
            <w:r>
              <w:rPr>
                <w:rFonts w:ascii="Times New Roman"/>
                <w:b w:val="false"/>
                <w:i w:val="false"/>
                <w:color w:val="000000"/>
                <w:sz w:val="20"/>
              </w:rPr>
              <w:t>
родительский банк-нерезидент Республики</w:t>
            </w:r>
            <w:r>
              <w:br/>
            </w:r>
            <w:r>
              <w:rPr>
                <w:rFonts w:ascii="Times New Roman"/>
                <w:b w:val="false"/>
                <w:i w:val="false"/>
                <w:color w:val="000000"/>
                <w:sz w:val="20"/>
              </w:rPr>
              <w:t>
Казахстан которых имеет долгосрочный</w:t>
            </w:r>
            <w:r>
              <w:br/>
            </w:r>
            <w:r>
              <w:rPr>
                <w:rFonts w:ascii="Times New Roman"/>
                <w:b w:val="false"/>
                <w:i w:val="false"/>
                <w:color w:val="000000"/>
                <w:sz w:val="20"/>
              </w:rPr>
              <w:t>
кредитный рейтинг не ниже «АА-»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выпущенные иностранными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«АА-» по международной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а также неконвертируемые</w:t>
            </w:r>
            <w:r>
              <w:br/>
            </w:r>
            <w:r>
              <w:rPr>
                <w:rFonts w:ascii="Times New Roman"/>
                <w:b w:val="false"/>
                <w:i w:val="false"/>
                <w:color w:val="000000"/>
                <w:sz w:val="20"/>
              </w:rPr>
              <w:t>
привилегированные акции, выпущенные</w:t>
            </w:r>
            <w:r>
              <w:br/>
            </w:r>
            <w:r>
              <w:rPr>
                <w:rFonts w:ascii="Times New Roman"/>
                <w:b w:val="false"/>
                <w:i w:val="false"/>
                <w:color w:val="000000"/>
                <w:sz w:val="20"/>
              </w:rPr>
              <w:t>
иностранными организациями, эмитент</w:t>
            </w:r>
            <w:r>
              <w:br/>
            </w:r>
            <w:r>
              <w:rPr>
                <w:rFonts w:ascii="Times New Roman"/>
                <w:b w:val="false"/>
                <w:i w:val="false"/>
                <w:color w:val="000000"/>
                <w:sz w:val="20"/>
              </w:rPr>
              <w:t>
которых имеет аналогичную рейтинговую</w:t>
            </w:r>
            <w:r>
              <w:br/>
            </w:r>
            <w:r>
              <w:rPr>
                <w:rFonts w:ascii="Times New Roman"/>
                <w:b w:val="false"/>
                <w:i w:val="false"/>
                <w:color w:val="000000"/>
                <w:sz w:val="20"/>
              </w:rPr>
              <w:t>
оценку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 Казахстан</w:t>
            </w:r>
            <w:r>
              <w:br/>
            </w:r>
            <w:r>
              <w:rPr>
                <w:rFonts w:ascii="Times New Roman"/>
                <w:b w:val="false"/>
                <w:i w:val="false"/>
                <w:color w:val="000000"/>
                <w:sz w:val="20"/>
              </w:rPr>
              <w:t>
за исключением банков второго уровня,</w:t>
            </w:r>
            <w:r>
              <w:br/>
            </w:r>
            <w:r>
              <w:rPr>
                <w:rFonts w:ascii="Times New Roman"/>
                <w:b w:val="false"/>
                <w:i w:val="false"/>
                <w:color w:val="000000"/>
                <w:sz w:val="20"/>
              </w:rPr>
              <w:t>
выпущенные в соответствии с</w:t>
            </w:r>
            <w:r>
              <w:br/>
            </w:r>
            <w:r>
              <w:rPr>
                <w:rFonts w:ascii="Times New Roman"/>
                <w:b w:val="false"/>
                <w:i w:val="false"/>
                <w:color w:val="000000"/>
                <w:sz w:val="20"/>
              </w:rPr>
              <w:t>
законодательством Республики Казахстан</w:t>
            </w:r>
            <w:r>
              <w:br/>
            </w:r>
            <w:r>
              <w:rPr>
                <w:rFonts w:ascii="Times New Roman"/>
                <w:b w:val="false"/>
                <w:i w:val="false"/>
                <w:color w:val="000000"/>
                <w:sz w:val="20"/>
              </w:rPr>
              <w:t>
и других государств, имеющие</w:t>
            </w:r>
            <w:r>
              <w:br/>
            </w:r>
            <w:r>
              <w:rPr>
                <w:rFonts w:ascii="Times New Roman"/>
                <w:b w:val="false"/>
                <w:i w:val="false"/>
                <w:color w:val="000000"/>
                <w:sz w:val="20"/>
              </w:rPr>
              <w:t>
рейтинговую оценку не ниже «А-»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не ниже «kzA» по национальной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а также</w:t>
            </w:r>
            <w:r>
              <w:br/>
            </w:r>
            <w:r>
              <w:rPr>
                <w:rFonts w:ascii="Times New Roman"/>
                <w:b w:val="false"/>
                <w:i w:val="false"/>
                <w:color w:val="000000"/>
                <w:sz w:val="20"/>
              </w:rPr>
              <w:t>
неконвертируемые привилегированные</w:t>
            </w:r>
            <w:r>
              <w:br/>
            </w:r>
            <w:r>
              <w:rPr>
                <w:rFonts w:ascii="Times New Roman"/>
                <w:b w:val="false"/>
                <w:i w:val="false"/>
                <w:color w:val="000000"/>
                <w:sz w:val="20"/>
              </w:rPr>
              <w:t>
акции, выпущенные организациями</w:t>
            </w:r>
            <w:r>
              <w:br/>
            </w:r>
            <w:r>
              <w:rPr>
                <w:rFonts w:ascii="Times New Roman"/>
                <w:b w:val="false"/>
                <w:i w:val="false"/>
                <w:color w:val="000000"/>
                <w:sz w:val="20"/>
              </w:rPr>
              <w:t>
Республики Казахстан, эмитент которых</w:t>
            </w:r>
            <w:r>
              <w:br/>
            </w:r>
            <w:r>
              <w:rPr>
                <w:rFonts w:ascii="Times New Roman"/>
                <w:b w:val="false"/>
                <w:i w:val="false"/>
                <w:color w:val="000000"/>
                <w:sz w:val="20"/>
              </w:rPr>
              <w:t>
имеет аналогичную рейтинговую оценку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банками второго уровня, имеющие</w:t>
            </w:r>
            <w:r>
              <w:br/>
            </w:r>
            <w:r>
              <w:rPr>
                <w:rFonts w:ascii="Times New Roman"/>
                <w:b w:val="false"/>
                <w:i w:val="false"/>
                <w:color w:val="000000"/>
                <w:sz w:val="20"/>
              </w:rPr>
              <w:t>
рейтинговую оценку не ниже «А-»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от «kzА»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Principal protected notes, выпу-</w:t>
            </w:r>
            <w:r>
              <w:br/>
            </w:r>
            <w:r>
              <w:rPr>
                <w:rFonts w:ascii="Times New Roman"/>
                <w:b w:val="false"/>
                <w:i w:val="false"/>
                <w:color w:val="000000"/>
                <w:sz w:val="20"/>
              </w:rPr>
              <w:t>
щенные организациями, имеющими</w:t>
            </w:r>
            <w:r>
              <w:br/>
            </w:r>
            <w:r>
              <w:rPr>
                <w:rFonts w:ascii="Times New Roman"/>
                <w:b w:val="false"/>
                <w:i w:val="false"/>
                <w:color w:val="000000"/>
                <w:sz w:val="20"/>
              </w:rPr>
              <w:t>
рейтинговую оценку не ниже "АА-"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w:t>
            </w:r>
            <w:r>
              <w:br/>
            </w:r>
            <w:r>
              <w:rPr>
                <w:rFonts w:ascii="Times New Roman"/>
                <w:b w:val="false"/>
                <w:i w:val="false"/>
                <w:color w:val="000000"/>
                <w:sz w:val="20"/>
              </w:rPr>
              <w:t>
говую оценку аналогичного уровня</w:t>
            </w:r>
            <w:r>
              <w:br/>
            </w:r>
            <w:r>
              <w:rPr>
                <w:rFonts w:ascii="Times New Roman"/>
                <w:b w:val="false"/>
                <w:i w:val="false"/>
                <w:color w:val="000000"/>
                <w:sz w:val="20"/>
              </w:rPr>
              <w:t>
одного из других рейтинговых</w:t>
            </w:r>
            <w:r>
              <w:br/>
            </w:r>
            <w:r>
              <w:rPr>
                <w:rFonts w:ascii="Times New Roman"/>
                <w:b w:val="false"/>
                <w:i w:val="false"/>
                <w:color w:val="000000"/>
                <w:sz w:val="20"/>
              </w:rPr>
              <w:t>
агентств, которые соответствуют</w:t>
            </w:r>
            <w:r>
              <w:br/>
            </w:r>
            <w:r>
              <w:rPr>
                <w:rFonts w:ascii="Times New Roman"/>
                <w:b w:val="false"/>
                <w:i w:val="false"/>
                <w:color w:val="000000"/>
                <w:sz w:val="20"/>
              </w:rPr>
              <w:t>
следующим условиям:</w:t>
            </w:r>
            <w:r>
              <w:br/>
            </w:r>
            <w:r>
              <w:rPr>
                <w:rFonts w:ascii="Times New Roman"/>
                <w:b w:val="false"/>
                <w:i w:val="false"/>
                <w:color w:val="000000"/>
                <w:sz w:val="20"/>
              </w:rPr>
              <w:t>
срок обращения не превышает трех</w:t>
            </w:r>
            <w:r>
              <w:br/>
            </w:r>
            <w:r>
              <w:rPr>
                <w:rFonts w:ascii="Times New Roman"/>
                <w:b w:val="false"/>
                <w:i w:val="false"/>
                <w:color w:val="000000"/>
                <w:sz w:val="20"/>
              </w:rPr>
              <w:t>
лет;</w:t>
            </w:r>
            <w:r>
              <w:br/>
            </w:r>
            <w:r>
              <w:rPr>
                <w:rFonts w:ascii="Times New Roman"/>
                <w:b w:val="false"/>
                <w:i w:val="false"/>
                <w:color w:val="000000"/>
                <w:sz w:val="20"/>
              </w:rPr>
              <w:t>
условиями выпуска principal</w:t>
            </w:r>
            <w:r>
              <w:br/>
            </w:r>
            <w:r>
              <w:rPr>
                <w:rFonts w:ascii="Times New Roman"/>
                <w:b w:val="false"/>
                <w:i w:val="false"/>
                <w:color w:val="000000"/>
                <w:sz w:val="20"/>
              </w:rPr>
              <w:t>
protected notes не предусмотрены</w:t>
            </w:r>
            <w:r>
              <w:br/>
            </w:r>
            <w:r>
              <w:rPr>
                <w:rFonts w:ascii="Times New Roman"/>
                <w:b w:val="false"/>
                <w:i w:val="false"/>
                <w:color w:val="000000"/>
                <w:sz w:val="20"/>
              </w:rPr>
              <w:t>
случаи дефолта какого-либо</w:t>
            </w:r>
            <w:r>
              <w:br/>
            </w:r>
            <w:r>
              <w:rPr>
                <w:rFonts w:ascii="Times New Roman"/>
                <w:b w:val="false"/>
                <w:i w:val="false"/>
                <w:color w:val="000000"/>
                <w:sz w:val="20"/>
              </w:rPr>
              <w:t>
государства, эмитента по своим</w:t>
            </w:r>
            <w:r>
              <w:br/>
            </w:r>
            <w:r>
              <w:rPr>
                <w:rFonts w:ascii="Times New Roman"/>
                <w:b w:val="false"/>
                <w:i w:val="false"/>
                <w:color w:val="000000"/>
                <w:sz w:val="20"/>
              </w:rPr>
              <w:t>
обязательствам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Инфраструктурные облигации</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br/>
            </w:r>
            <w:r>
              <w:rPr>
                <w:rFonts w:ascii="Times New Roman"/>
                <w:b w:val="false"/>
                <w:i w:val="false"/>
                <w:color w:val="000000"/>
                <w:sz w:val="20"/>
              </w:rPr>
              <w:t>
№ 77, по которым имеется</w:t>
            </w:r>
            <w:r>
              <w:br/>
            </w:r>
            <w:r>
              <w:rPr>
                <w:rFonts w:ascii="Times New Roman"/>
                <w:b w:val="false"/>
                <w:i w:val="false"/>
                <w:color w:val="000000"/>
                <w:sz w:val="20"/>
              </w:rPr>
              <w:t>
поручительство государства, размер</w:t>
            </w:r>
            <w:r>
              <w:br/>
            </w:r>
            <w:r>
              <w:rPr>
                <w:rFonts w:ascii="Times New Roman"/>
                <w:b w:val="false"/>
                <w:i w:val="false"/>
                <w:color w:val="000000"/>
                <w:sz w:val="20"/>
              </w:rPr>
              <w:t>
которого соответствует полному</w:t>
            </w:r>
            <w:r>
              <w:br/>
            </w:r>
            <w:r>
              <w:rPr>
                <w:rFonts w:ascii="Times New Roman"/>
                <w:b w:val="false"/>
                <w:i w:val="false"/>
                <w:color w:val="000000"/>
                <w:sz w:val="20"/>
              </w:rPr>
              <w:t>
объему выпуска инфраструктурных</w:t>
            </w:r>
            <w:r>
              <w:br/>
            </w:r>
            <w:r>
              <w:rPr>
                <w:rFonts w:ascii="Times New Roman"/>
                <w:b w:val="false"/>
                <w:i w:val="false"/>
                <w:color w:val="000000"/>
                <w:sz w:val="20"/>
              </w:rPr>
              <w:t>
облигаций (для умеренного и</w:t>
            </w:r>
            <w:r>
              <w:br/>
            </w:r>
            <w:r>
              <w:rPr>
                <w:rFonts w:ascii="Times New Roman"/>
                <w:b w:val="false"/>
                <w:i w:val="false"/>
                <w:color w:val="000000"/>
                <w:sz w:val="20"/>
              </w:rPr>
              <w:t>
агрессивного инвестиционных</w:t>
            </w:r>
            <w:r>
              <w:br/>
            </w:r>
            <w:r>
              <w:rPr>
                <w:rFonts w:ascii="Times New Roman"/>
                <w:b w:val="false"/>
                <w:i w:val="false"/>
                <w:color w:val="000000"/>
                <w:sz w:val="20"/>
              </w:rPr>
              <w:t>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группа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от «ВВВ+»до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агентств(для</w:t>
            </w:r>
            <w:r>
              <w:br/>
            </w:r>
            <w:r>
              <w:rPr>
                <w:rFonts w:ascii="Times New Roman"/>
                <w:b w:val="false"/>
                <w:i w:val="false"/>
                <w:color w:val="000000"/>
                <w:sz w:val="20"/>
              </w:rPr>
              <w:t>
умеренного и агрессивного</w:t>
            </w:r>
            <w:r>
              <w:br/>
            </w:r>
            <w:r>
              <w:rPr>
                <w:rFonts w:ascii="Times New Roman"/>
                <w:b w:val="false"/>
                <w:i w:val="false"/>
                <w:color w:val="000000"/>
                <w:sz w:val="20"/>
              </w:rPr>
              <w:t>
инвестиционных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от «ВВВ+» до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от</w:t>
            </w:r>
            <w:r>
              <w:br/>
            </w:r>
            <w:r>
              <w:rPr>
                <w:rFonts w:ascii="Times New Roman"/>
                <w:b w:val="false"/>
                <w:i w:val="false"/>
                <w:color w:val="000000"/>
                <w:sz w:val="20"/>
              </w:rPr>
              <w:t>
«ВВВ+» до «ВВВ-» по международной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«kzА-» до «kzBBB»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от «ВВВ+» до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«kzА-» до «kzBBB»</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дочерних банках-резидентах,</w:t>
            </w:r>
            <w:r>
              <w:br/>
            </w:r>
            <w:r>
              <w:rPr>
                <w:rFonts w:ascii="Times New Roman"/>
                <w:b w:val="false"/>
                <w:i w:val="false"/>
                <w:color w:val="000000"/>
                <w:sz w:val="20"/>
              </w:rPr>
              <w:t>
родительский банк-нерезидент</w:t>
            </w:r>
            <w:r>
              <w:br/>
            </w:r>
            <w:r>
              <w:rPr>
                <w:rFonts w:ascii="Times New Roman"/>
                <w:b w:val="false"/>
                <w:i w:val="false"/>
                <w:color w:val="000000"/>
                <w:sz w:val="20"/>
              </w:rPr>
              <w:t>
Республики Казахстан которых имеет</w:t>
            </w:r>
            <w:r>
              <w:br/>
            </w:r>
            <w:r>
              <w:rPr>
                <w:rFonts w:ascii="Times New Roman"/>
                <w:b w:val="false"/>
                <w:i w:val="false"/>
                <w:color w:val="000000"/>
                <w:sz w:val="20"/>
              </w:rPr>
              <w:t>
долгосрочный кредитный рейтинг от «А+»</w:t>
            </w:r>
            <w:r>
              <w:br/>
            </w:r>
            <w:r>
              <w:rPr>
                <w:rFonts w:ascii="Times New Roman"/>
                <w:b w:val="false"/>
                <w:i w:val="false"/>
                <w:color w:val="000000"/>
                <w:sz w:val="20"/>
              </w:rPr>
              <w:t>
до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дочерних банков-резидентов,</w:t>
            </w:r>
            <w:r>
              <w:br/>
            </w:r>
            <w:r>
              <w:rPr>
                <w:rFonts w:ascii="Times New Roman"/>
                <w:b w:val="false"/>
                <w:i w:val="false"/>
                <w:color w:val="000000"/>
                <w:sz w:val="20"/>
              </w:rPr>
              <w:t>
родительский банк-нерезидент Республики</w:t>
            </w:r>
            <w:r>
              <w:br/>
            </w:r>
            <w:r>
              <w:rPr>
                <w:rFonts w:ascii="Times New Roman"/>
                <w:b w:val="false"/>
                <w:i w:val="false"/>
                <w:color w:val="000000"/>
                <w:sz w:val="20"/>
              </w:rPr>
              <w:t>
Казахстан которых имеет долгосрочный</w:t>
            </w:r>
            <w:r>
              <w:br/>
            </w:r>
            <w:r>
              <w:rPr>
                <w:rFonts w:ascii="Times New Roman"/>
                <w:b w:val="false"/>
                <w:i w:val="false"/>
                <w:color w:val="000000"/>
                <w:sz w:val="20"/>
              </w:rPr>
              <w:t>
кредитный рейтинг от «А+» до «А-»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выпущенные иностранными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от «А+» до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а также</w:t>
            </w:r>
            <w:r>
              <w:br/>
            </w:r>
            <w:r>
              <w:rPr>
                <w:rFonts w:ascii="Times New Roman"/>
                <w:b w:val="false"/>
                <w:i w:val="false"/>
                <w:color w:val="000000"/>
                <w:sz w:val="20"/>
              </w:rPr>
              <w:t>
неконвертируемые привилегированные</w:t>
            </w:r>
            <w:r>
              <w:br/>
            </w:r>
            <w:r>
              <w:rPr>
                <w:rFonts w:ascii="Times New Roman"/>
                <w:b w:val="false"/>
                <w:i w:val="false"/>
                <w:color w:val="000000"/>
                <w:sz w:val="20"/>
              </w:rPr>
              <w:t>
акции, выпущенные иностранными</w:t>
            </w:r>
            <w:r>
              <w:br/>
            </w:r>
            <w:r>
              <w:rPr>
                <w:rFonts w:ascii="Times New Roman"/>
                <w:b w:val="false"/>
                <w:i w:val="false"/>
                <w:color w:val="000000"/>
                <w:sz w:val="20"/>
              </w:rPr>
              <w:t>
организациями, эмитент которых имеет</w:t>
            </w:r>
            <w:r>
              <w:br/>
            </w:r>
            <w:r>
              <w:rPr>
                <w:rFonts w:ascii="Times New Roman"/>
                <w:b w:val="false"/>
                <w:i w:val="false"/>
                <w:color w:val="000000"/>
                <w:sz w:val="20"/>
              </w:rPr>
              <w:t>
аналогичную рейтинговую оценку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за исключением банков</w:t>
            </w:r>
            <w:r>
              <w:br/>
            </w:r>
            <w:r>
              <w:rPr>
                <w:rFonts w:ascii="Times New Roman"/>
                <w:b w:val="false"/>
                <w:i w:val="false"/>
                <w:color w:val="000000"/>
                <w:sz w:val="20"/>
              </w:rPr>
              <w:t>
второго уровня, выпущенные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имеющие рейтинговую оценку</w:t>
            </w:r>
            <w:r>
              <w:br/>
            </w:r>
            <w:r>
              <w:rPr>
                <w:rFonts w:ascii="Times New Roman"/>
                <w:b w:val="false"/>
                <w:i w:val="false"/>
                <w:color w:val="000000"/>
                <w:sz w:val="20"/>
              </w:rPr>
              <w:t>
от «ВВВ+» до «ВВВ-»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или рейтинговую оценку от «kzА-» до</w:t>
            </w:r>
            <w:r>
              <w:br/>
            </w:r>
            <w:r>
              <w:rPr>
                <w:rFonts w:ascii="Times New Roman"/>
                <w:b w:val="false"/>
                <w:i w:val="false"/>
                <w:color w:val="000000"/>
                <w:sz w:val="20"/>
              </w:rPr>
              <w:t>
«kzBBB»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а также неконвертируемые</w:t>
            </w:r>
            <w:r>
              <w:br/>
            </w:r>
            <w:r>
              <w:rPr>
                <w:rFonts w:ascii="Times New Roman"/>
                <w:b w:val="false"/>
                <w:i w:val="false"/>
                <w:color w:val="000000"/>
                <w:sz w:val="20"/>
              </w:rPr>
              <w:t>
привилегированные акции, выпущенные</w:t>
            </w:r>
            <w:r>
              <w:br/>
            </w:r>
            <w:r>
              <w:rPr>
                <w:rFonts w:ascii="Times New Roman"/>
                <w:b w:val="false"/>
                <w:i w:val="false"/>
                <w:color w:val="000000"/>
                <w:sz w:val="20"/>
              </w:rPr>
              <w:t>
организациями Республики Казахстан,</w:t>
            </w:r>
            <w:r>
              <w:br/>
            </w:r>
            <w:r>
              <w:rPr>
                <w:rFonts w:ascii="Times New Roman"/>
                <w:b w:val="false"/>
                <w:i w:val="false"/>
                <w:color w:val="000000"/>
                <w:sz w:val="20"/>
              </w:rPr>
              <w:t>
эмитент которых имеет аналогичную</w:t>
            </w:r>
            <w:r>
              <w:br/>
            </w:r>
            <w:r>
              <w:rPr>
                <w:rFonts w:ascii="Times New Roman"/>
                <w:b w:val="false"/>
                <w:i w:val="false"/>
                <w:color w:val="000000"/>
                <w:sz w:val="20"/>
              </w:rPr>
              <w:t>
рейтинговую оценку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банками второго уровня, имеющие</w:t>
            </w:r>
            <w:r>
              <w:br/>
            </w:r>
            <w:r>
              <w:rPr>
                <w:rFonts w:ascii="Times New Roman"/>
                <w:b w:val="false"/>
                <w:i w:val="false"/>
                <w:color w:val="000000"/>
                <w:sz w:val="20"/>
              </w:rPr>
              <w:t>
рейтинговую оценку от «ВВВ+» до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«kzА-» до «kzВBB»</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Акционерным обществом "Банк</w:t>
            </w:r>
            <w:r>
              <w:br/>
            </w:r>
            <w:r>
              <w:rPr>
                <w:rFonts w:ascii="Times New Roman"/>
                <w:b w:val="false"/>
                <w:i w:val="false"/>
                <w:color w:val="000000"/>
                <w:sz w:val="20"/>
              </w:rPr>
              <w:t>
Развития Казахстана"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банков второго</w:t>
            </w:r>
            <w:r>
              <w:br/>
            </w:r>
            <w:r>
              <w:rPr>
                <w:rFonts w:ascii="Times New Roman"/>
                <w:b w:val="false"/>
                <w:i w:val="false"/>
                <w:color w:val="000000"/>
                <w:sz w:val="20"/>
              </w:rPr>
              <w:t>
уровня, имеющие рейтинговую оценку от</w:t>
            </w:r>
            <w:r>
              <w:br/>
            </w:r>
            <w:r>
              <w:rPr>
                <w:rFonts w:ascii="Times New Roman"/>
                <w:b w:val="false"/>
                <w:i w:val="false"/>
                <w:color w:val="000000"/>
                <w:sz w:val="20"/>
              </w:rPr>
              <w:t>
«ВВ+» до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или рейтинговую оценку от «kzBBB-» до</w:t>
            </w:r>
            <w:r>
              <w:br/>
            </w:r>
            <w:r>
              <w:rPr>
                <w:rFonts w:ascii="Times New Roman"/>
                <w:b w:val="false"/>
                <w:i w:val="false"/>
                <w:color w:val="000000"/>
                <w:sz w:val="20"/>
              </w:rPr>
              <w:t>
«kzBB»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Principal protected notes, выпу-</w:t>
            </w:r>
            <w:r>
              <w:br/>
            </w:r>
            <w:r>
              <w:rPr>
                <w:rFonts w:ascii="Times New Roman"/>
                <w:b w:val="false"/>
                <w:i w:val="false"/>
                <w:color w:val="000000"/>
                <w:sz w:val="20"/>
              </w:rPr>
              <w:t>
щенные организациями, имеющими</w:t>
            </w:r>
            <w:r>
              <w:br/>
            </w:r>
            <w:r>
              <w:rPr>
                <w:rFonts w:ascii="Times New Roman"/>
                <w:b w:val="false"/>
                <w:i w:val="false"/>
                <w:color w:val="000000"/>
                <w:sz w:val="20"/>
              </w:rPr>
              <w:t>
рейтинговую оценку от "А+" до "А-"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w:t>
            </w:r>
            <w:r>
              <w:br/>
            </w:r>
            <w:r>
              <w:rPr>
                <w:rFonts w:ascii="Times New Roman"/>
                <w:b w:val="false"/>
                <w:i w:val="false"/>
                <w:color w:val="000000"/>
                <w:sz w:val="20"/>
              </w:rPr>
              <w:t>
вую оценку аналогичного уровня</w:t>
            </w:r>
            <w:r>
              <w:br/>
            </w:r>
            <w:r>
              <w:rPr>
                <w:rFonts w:ascii="Times New Roman"/>
                <w:b w:val="false"/>
                <w:i w:val="false"/>
                <w:color w:val="000000"/>
                <w:sz w:val="20"/>
              </w:rPr>
              <w:t>
одного из других рейтинговых</w:t>
            </w:r>
            <w:r>
              <w:br/>
            </w:r>
            <w:r>
              <w:rPr>
                <w:rFonts w:ascii="Times New Roman"/>
                <w:b w:val="false"/>
                <w:i w:val="false"/>
                <w:color w:val="000000"/>
                <w:sz w:val="20"/>
              </w:rPr>
              <w:t>
агентств, которые соответствуют</w:t>
            </w:r>
            <w:r>
              <w:br/>
            </w:r>
            <w:r>
              <w:rPr>
                <w:rFonts w:ascii="Times New Roman"/>
                <w:b w:val="false"/>
                <w:i w:val="false"/>
                <w:color w:val="000000"/>
                <w:sz w:val="20"/>
              </w:rPr>
              <w:t>
следующим условиям:</w:t>
            </w:r>
            <w:r>
              <w:br/>
            </w:r>
            <w:r>
              <w:rPr>
                <w:rFonts w:ascii="Times New Roman"/>
                <w:b w:val="false"/>
                <w:i w:val="false"/>
                <w:color w:val="000000"/>
                <w:sz w:val="20"/>
              </w:rPr>
              <w:t>
срок обращения не превышает трех</w:t>
            </w:r>
            <w:r>
              <w:br/>
            </w:r>
            <w:r>
              <w:rPr>
                <w:rFonts w:ascii="Times New Roman"/>
                <w:b w:val="false"/>
                <w:i w:val="false"/>
                <w:color w:val="000000"/>
                <w:sz w:val="20"/>
              </w:rPr>
              <w:t>
лет;</w:t>
            </w:r>
            <w:r>
              <w:br/>
            </w:r>
            <w:r>
              <w:rPr>
                <w:rFonts w:ascii="Times New Roman"/>
                <w:b w:val="false"/>
                <w:i w:val="false"/>
                <w:color w:val="000000"/>
                <w:sz w:val="20"/>
              </w:rPr>
              <w:t>
условиями выпуска principal</w:t>
            </w:r>
            <w:r>
              <w:br/>
            </w:r>
            <w:r>
              <w:rPr>
                <w:rFonts w:ascii="Times New Roman"/>
                <w:b w:val="false"/>
                <w:i w:val="false"/>
                <w:color w:val="000000"/>
                <w:sz w:val="20"/>
              </w:rPr>
              <w:t>
protected notes не предусмотрены</w:t>
            </w:r>
            <w:r>
              <w:br/>
            </w:r>
            <w:r>
              <w:rPr>
                <w:rFonts w:ascii="Times New Roman"/>
                <w:b w:val="false"/>
                <w:i w:val="false"/>
                <w:color w:val="000000"/>
                <w:sz w:val="20"/>
              </w:rPr>
              <w:t>
случаи дефолта какого-либо</w:t>
            </w:r>
            <w:r>
              <w:br/>
            </w:r>
            <w:r>
              <w:rPr>
                <w:rFonts w:ascii="Times New Roman"/>
                <w:b w:val="false"/>
                <w:i w:val="false"/>
                <w:color w:val="000000"/>
                <w:sz w:val="20"/>
              </w:rPr>
              <w:t>
государства, эмитента по своим обязательствам</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группа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от «ВВ+»</w:t>
            </w:r>
            <w:r>
              <w:br/>
            </w:r>
            <w:r>
              <w:rPr>
                <w:rFonts w:ascii="Times New Roman"/>
                <w:b w:val="false"/>
                <w:i w:val="false"/>
                <w:color w:val="000000"/>
                <w:sz w:val="20"/>
              </w:rPr>
              <w:t>
до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или рейтинговую оценку от «kzBBB-» до</w:t>
            </w:r>
            <w:r>
              <w:br/>
            </w:r>
            <w:r>
              <w:rPr>
                <w:rFonts w:ascii="Times New Roman"/>
                <w:b w:val="false"/>
                <w:i w:val="false"/>
                <w:color w:val="000000"/>
                <w:sz w:val="20"/>
              </w:rPr>
              <w:t>
«kzBB»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банков второго</w:t>
            </w:r>
            <w:r>
              <w:br/>
            </w:r>
            <w:r>
              <w:rPr>
                <w:rFonts w:ascii="Times New Roman"/>
                <w:b w:val="false"/>
                <w:i w:val="false"/>
                <w:color w:val="000000"/>
                <w:sz w:val="20"/>
              </w:rPr>
              <w:t>
уровня, имеющие рейтинговую оценку от</w:t>
            </w:r>
            <w:r>
              <w:br/>
            </w:r>
            <w:r>
              <w:rPr>
                <w:rFonts w:ascii="Times New Roman"/>
                <w:b w:val="false"/>
                <w:i w:val="false"/>
                <w:color w:val="000000"/>
                <w:sz w:val="20"/>
              </w:rPr>
              <w:t>
«В+»до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или рейтинговую оценку от «kzBВ-»до</w:t>
            </w:r>
            <w:r>
              <w:br/>
            </w:r>
            <w:r>
              <w:rPr>
                <w:rFonts w:ascii="Times New Roman"/>
                <w:b w:val="false"/>
                <w:i w:val="false"/>
                <w:color w:val="000000"/>
                <w:sz w:val="20"/>
              </w:rPr>
              <w:t>
«kzВ»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от «ВВ+» до «ВВ-»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от «kzBBB-» до «kzBB»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w:t>
            </w:r>
            <w:r>
              <w:br/>
            </w:r>
            <w:r>
              <w:rPr>
                <w:rFonts w:ascii="Times New Roman"/>
                <w:b w:val="false"/>
                <w:i w:val="false"/>
                <w:color w:val="000000"/>
                <w:sz w:val="20"/>
              </w:rPr>
              <w:t>
по национальной шкале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выпущенные иностранными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от «ВВВ+» до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а также</w:t>
            </w:r>
            <w:r>
              <w:br/>
            </w:r>
            <w:r>
              <w:rPr>
                <w:rFonts w:ascii="Times New Roman"/>
                <w:b w:val="false"/>
                <w:i w:val="false"/>
                <w:color w:val="000000"/>
                <w:sz w:val="20"/>
              </w:rPr>
              <w:t>
неконвертируемые привилегированные</w:t>
            </w:r>
            <w:r>
              <w:br/>
            </w:r>
            <w:r>
              <w:rPr>
                <w:rFonts w:ascii="Times New Roman"/>
                <w:b w:val="false"/>
                <w:i w:val="false"/>
                <w:color w:val="000000"/>
                <w:sz w:val="20"/>
              </w:rPr>
              <w:t>
акции, выпущенные иностранными</w:t>
            </w:r>
            <w:r>
              <w:br/>
            </w:r>
            <w:r>
              <w:rPr>
                <w:rFonts w:ascii="Times New Roman"/>
                <w:b w:val="false"/>
                <w:i w:val="false"/>
                <w:color w:val="000000"/>
                <w:sz w:val="20"/>
              </w:rPr>
              <w:t>
организациями, эмитент которых имеет</w:t>
            </w:r>
            <w:r>
              <w:br/>
            </w:r>
            <w:r>
              <w:rPr>
                <w:rFonts w:ascii="Times New Roman"/>
                <w:b w:val="false"/>
                <w:i w:val="false"/>
                <w:color w:val="000000"/>
                <w:sz w:val="20"/>
              </w:rPr>
              <w:t>
аналогичную рейтинговую оценку (для</w:t>
            </w:r>
            <w:r>
              <w:br/>
            </w:r>
            <w:r>
              <w:rPr>
                <w:rFonts w:ascii="Times New Roman"/>
                <w:b w:val="false"/>
                <w:i w:val="false"/>
                <w:color w:val="000000"/>
                <w:sz w:val="20"/>
              </w:rPr>
              <w:t>
умеренного и агрессивного</w:t>
            </w:r>
            <w:r>
              <w:br/>
            </w:r>
            <w:r>
              <w:rPr>
                <w:rFonts w:ascii="Times New Roman"/>
                <w:b w:val="false"/>
                <w:i w:val="false"/>
                <w:color w:val="000000"/>
                <w:sz w:val="20"/>
              </w:rPr>
              <w:t>
инвестиционных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за исключением банков</w:t>
            </w:r>
            <w:r>
              <w:br/>
            </w:r>
            <w:r>
              <w:rPr>
                <w:rFonts w:ascii="Times New Roman"/>
                <w:b w:val="false"/>
                <w:i w:val="false"/>
                <w:color w:val="000000"/>
                <w:sz w:val="20"/>
              </w:rPr>
              <w:t>
второго уровня, выпущенные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имеющие рейтинговую оценку</w:t>
            </w:r>
            <w:r>
              <w:br/>
            </w:r>
            <w:r>
              <w:rPr>
                <w:rFonts w:ascii="Times New Roman"/>
                <w:b w:val="false"/>
                <w:i w:val="false"/>
                <w:color w:val="000000"/>
                <w:sz w:val="20"/>
              </w:rPr>
              <w:t>
от «ВВ+» до «ВВ-» по международной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или рейтинговую оценку от «kzBBB-» до</w:t>
            </w:r>
            <w:r>
              <w:br/>
            </w:r>
            <w:r>
              <w:rPr>
                <w:rFonts w:ascii="Times New Roman"/>
                <w:b w:val="false"/>
                <w:i w:val="false"/>
                <w:color w:val="000000"/>
                <w:sz w:val="20"/>
              </w:rPr>
              <w:t>
«kzBB»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а также неконвертируемые</w:t>
            </w:r>
            <w:r>
              <w:br/>
            </w:r>
            <w:r>
              <w:rPr>
                <w:rFonts w:ascii="Times New Roman"/>
                <w:b w:val="false"/>
                <w:i w:val="false"/>
                <w:color w:val="000000"/>
                <w:sz w:val="20"/>
              </w:rPr>
              <w:t>
привилегированные акции, выпущенные</w:t>
            </w:r>
            <w:r>
              <w:br/>
            </w:r>
            <w:r>
              <w:rPr>
                <w:rFonts w:ascii="Times New Roman"/>
                <w:b w:val="false"/>
                <w:i w:val="false"/>
                <w:color w:val="000000"/>
                <w:sz w:val="20"/>
              </w:rPr>
              <w:t>
организациями Республики Казахстан,</w:t>
            </w:r>
            <w:r>
              <w:br/>
            </w:r>
            <w:r>
              <w:rPr>
                <w:rFonts w:ascii="Times New Roman"/>
                <w:b w:val="false"/>
                <w:i w:val="false"/>
                <w:color w:val="000000"/>
                <w:sz w:val="20"/>
              </w:rPr>
              <w:t>
эмитент которых имеет аналогичную</w:t>
            </w:r>
            <w:r>
              <w:br/>
            </w:r>
            <w:r>
              <w:rPr>
                <w:rFonts w:ascii="Times New Roman"/>
                <w:b w:val="false"/>
                <w:i w:val="false"/>
                <w:color w:val="000000"/>
                <w:sz w:val="20"/>
              </w:rPr>
              <w:t>
рейтинговую оценку</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Инфраструктурные облигации</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w:t>
            </w:r>
            <w:r>
              <w:br/>
            </w:r>
            <w:r>
              <w:rPr>
                <w:rFonts w:ascii="Times New Roman"/>
                <w:b w:val="false"/>
                <w:i w:val="false"/>
                <w:color w:val="000000"/>
                <w:sz w:val="20"/>
              </w:rPr>
              <w:t>
категории "долговые ценные бумаги</w:t>
            </w:r>
            <w:r>
              <w:br/>
            </w:r>
            <w:r>
              <w:rPr>
                <w:rFonts w:ascii="Times New Roman"/>
                <w:b w:val="false"/>
                <w:i w:val="false"/>
                <w:color w:val="000000"/>
                <w:sz w:val="20"/>
              </w:rPr>
              <w:t>
без рейтинговой оценки",</w:t>
            </w:r>
            <w:r>
              <w:br/>
            </w:r>
            <w:r>
              <w:rPr>
                <w:rFonts w:ascii="Times New Roman"/>
                <w:b w:val="false"/>
                <w:i w:val="false"/>
                <w:color w:val="000000"/>
                <w:sz w:val="20"/>
              </w:rPr>
              <w:t>
предусмотренным постановлением</w:t>
            </w:r>
            <w:r>
              <w:br/>
            </w:r>
            <w:r>
              <w:rPr>
                <w:rFonts w:ascii="Times New Roman"/>
                <w:b w:val="false"/>
                <w:i w:val="false"/>
                <w:color w:val="000000"/>
                <w:sz w:val="20"/>
              </w:rPr>
              <w:t>
№ 77, по которым имеется</w:t>
            </w:r>
            <w:r>
              <w:br/>
            </w:r>
            <w:r>
              <w:rPr>
                <w:rFonts w:ascii="Times New Roman"/>
                <w:b w:val="false"/>
                <w:i w:val="false"/>
                <w:color w:val="000000"/>
                <w:sz w:val="20"/>
              </w:rPr>
              <w:t>
поручительство государства по</w:t>
            </w:r>
            <w:r>
              <w:br/>
            </w:r>
            <w:r>
              <w:rPr>
                <w:rFonts w:ascii="Times New Roman"/>
                <w:b w:val="false"/>
                <w:i w:val="false"/>
                <w:color w:val="000000"/>
                <w:sz w:val="20"/>
              </w:rPr>
              <w:t>
неполному объему выпуска</w:t>
            </w:r>
            <w:r>
              <w:br/>
            </w:r>
            <w:r>
              <w:rPr>
                <w:rFonts w:ascii="Times New Roman"/>
                <w:b w:val="false"/>
                <w:i w:val="false"/>
                <w:color w:val="000000"/>
                <w:sz w:val="20"/>
              </w:rPr>
              <w:t>
инфраструктурных обязательств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группа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от «В+»</w:t>
            </w:r>
            <w:r>
              <w:br/>
            </w:r>
            <w:r>
              <w:rPr>
                <w:rFonts w:ascii="Times New Roman"/>
                <w:b w:val="false"/>
                <w:i w:val="false"/>
                <w:color w:val="000000"/>
                <w:sz w:val="20"/>
              </w:rPr>
              <w:t>
до «В»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«kzBB-» до «kzВ+»</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в соответствии с абзацем</w:t>
            </w:r>
            <w:r>
              <w:br/>
            </w:r>
            <w:r>
              <w:rPr>
                <w:rFonts w:ascii="Times New Roman"/>
                <w:b w:val="false"/>
                <w:i w:val="false"/>
                <w:color w:val="000000"/>
                <w:sz w:val="20"/>
              </w:rPr>
              <w:t>
четвертым подпункта 3) пункта 15</w:t>
            </w:r>
            <w:r>
              <w:br/>
            </w:r>
            <w:r>
              <w:rPr>
                <w:rFonts w:ascii="Times New Roman"/>
                <w:b w:val="false"/>
                <w:i w:val="false"/>
                <w:color w:val="000000"/>
                <w:sz w:val="20"/>
              </w:rPr>
              <w:t>
настоящей Инструкции</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от «B+» до «В»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от «kzВВ-» до «kzВ+» по</w:t>
            </w:r>
            <w:r>
              <w:br/>
            </w:r>
            <w:r>
              <w:rPr>
                <w:rFonts w:ascii="Times New Roman"/>
                <w:b w:val="false"/>
                <w:i w:val="false"/>
                <w:color w:val="000000"/>
                <w:sz w:val="20"/>
              </w:rPr>
              <w:t>
национальной шкале агентства Standard &amp;</w:t>
            </w:r>
            <w:r>
              <w:br/>
            </w:r>
            <w:r>
              <w:rPr>
                <w:rFonts w:ascii="Times New Roman"/>
                <w:b w:val="false"/>
                <w:i w:val="false"/>
                <w:color w:val="000000"/>
                <w:sz w:val="20"/>
              </w:rPr>
              <w:t>
Poor's, или рейтинг аналогичного уровня</w:t>
            </w:r>
            <w:r>
              <w:br/>
            </w:r>
            <w:r>
              <w:rPr>
                <w:rFonts w:ascii="Times New Roman"/>
                <w:b w:val="false"/>
                <w:i w:val="false"/>
                <w:color w:val="000000"/>
                <w:sz w:val="20"/>
              </w:rPr>
              <w:t>
по национальной шкале одного из других</w:t>
            </w:r>
            <w:r>
              <w:br/>
            </w:r>
            <w:r>
              <w:rPr>
                <w:rFonts w:ascii="Times New Roman"/>
                <w:b w:val="false"/>
                <w:i w:val="false"/>
                <w:color w:val="000000"/>
                <w:sz w:val="20"/>
              </w:rPr>
              <w:t>
рейтинговых агентств</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за исключением банков</w:t>
            </w:r>
            <w:r>
              <w:br/>
            </w:r>
            <w:r>
              <w:rPr>
                <w:rFonts w:ascii="Times New Roman"/>
                <w:b w:val="false"/>
                <w:i w:val="false"/>
                <w:color w:val="000000"/>
                <w:sz w:val="20"/>
              </w:rPr>
              <w:t>
второго уровня, выпущенные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имеющие рейтинговую оценку</w:t>
            </w:r>
            <w:r>
              <w:br/>
            </w:r>
            <w:r>
              <w:rPr>
                <w:rFonts w:ascii="Times New Roman"/>
                <w:b w:val="false"/>
                <w:i w:val="false"/>
                <w:color w:val="000000"/>
                <w:sz w:val="20"/>
              </w:rPr>
              <w:t>
от «В+»до «В-»по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r>
              <w:br/>
            </w:r>
            <w:r>
              <w:rPr>
                <w:rFonts w:ascii="Times New Roman"/>
                <w:b w:val="false"/>
                <w:i w:val="false"/>
                <w:color w:val="000000"/>
                <w:sz w:val="20"/>
              </w:rPr>
              <w:t>
или рейтинговую оценку от «kzBВ-»до</w:t>
            </w:r>
            <w:r>
              <w:br/>
            </w:r>
            <w:r>
              <w:rPr>
                <w:rFonts w:ascii="Times New Roman"/>
                <w:b w:val="false"/>
                <w:i w:val="false"/>
                <w:color w:val="000000"/>
                <w:sz w:val="20"/>
              </w:rPr>
              <w:t>
«kzВ»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а также неконвертируемые</w:t>
            </w:r>
            <w:r>
              <w:br/>
            </w:r>
            <w:r>
              <w:rPr>
                <w:rFonts w:ascii="Times New Roman"/>
                <w:b w:val="false"/>
                <w:i w:val="false"/>
                <w:color w:val="000000"/>
                <w:sz w:val="20"/>
              </w:rPr>
              <w:t>
привилегированные акции, выпущенные</w:t>
            </w:r>
            <w:r>
              <w:br/>
            </w:r>
            <w:r>
              <w:rPr>
                <w:rFonts w:ascii="Times New Roman"/>
                <w:b w:val="false"/>
                <w:i w:val="false"/>
                <w:color w:val="000000"/>
                <w:sz w:val="20"/>
              </w:rPr>
              <w:t>
организациями Республики Казахстан,</w:t>
            </w:r>
            <w:r>
              <w:br/>
            </w:r>
            <w:r>
              <w:rPr>
                <w:rFonts w:ascii="Times New Roman"/>
                <w:b w:val="false"/>
                <w:i w:val="false"/>
                <w:color w:val="000000"/>
                <w:sz w:val="20"/>
              </w:rPr>
              <w:t>
эмитент которых имеет аналогичную</w:t>
            </w:r>
            <w:r>
              <w:br/>
            </w:r>
            <w:r>
              <w:rPr>
                <w:rFonts w:ascii="Times New Roman"/>
                <w:b w:val="false"/>
                <w:i w:val="false"/>
                <w:color w:val="000000"/>
                <w:sz w:val="20"/>
              </w:rPr>
              <w:t>
рейтинговую оценку (для умеренного и</w:t>
            </w:r>
            <w:r>
              <w:br/>
            </w:r>
            <w:r>
              <w:rPr>
                <w:rFonts w:ascii="Times New Roman"/>
                <w:b w:val="false"/>
                <w:i w:val="false"/>
                <w:color w:val="000000"/>
                <w:sz w:val="20"/>
              </w:rPr>
              <w:t>
агрессивного инвестиционных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группа</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первой</w:t>
            </w:r>
            <w:r>
              <w:br/>
            </w:r>
            <w:r>
              <w:rPr>
                <w:rFonts w:ascii="Times New Roman"/>
                <w:b w:val="false"/>
                <w:i w:val="false"/>
                <w:color w:val="000000"/>
                <w:sz w:val="20"/>
              </w:rPr>
              <w:t>
(наивысшая) подкатегории",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 77</w:t>
            </w:r>
            <w:r>
              <w:br/>
            </w:r>
            <w:r>
              <w:rPr>
                <w:rFonts w:ascii="Times New Roman"/>
                <w:b w:val="false"/>
                <w:i w:val="false"/>
                <w:color w:val="000000"/>
                <w:sz w:val="20"/>
              </w:rPr>
              <w:t>
(для умеренного и агрессивного</w:t>
            </w:r>
            <w:r>
              <w:br/>
            </w:r>
            <w:r>
              <w:rPr>
                <w:rFonts w:ascii="Times New Roman"/>
                <w:b w:val="false"/>
                <w:i w:val="false"/>
                <w:color w:val="000000"/>
                <w:sz w:val="20"/>
              </w:rPr>
              <w:t>
инвестиционных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включенные в официальный</w:t>
            </w:r>
            <w:r>
              <w:br/>
            </w:r>
            <w:r>
              <w:rPr>
                <w:rFonts w:ascii="Times New Roman"/>
                <w:b w:val="false"/>
                <w:i w:val="false"/>
                <w:color w:val="000000"/>
                <w:sz w:val="20"/>
              </w:rPr>
              <w:t>
список фондовой биржи, выпущенные</w:t>
            </w:r>
            <w:r>
              <w:br/>
            </w:r>
            <w:r>
              <w:rPr>
                <w:rFonts w:ascii="Times New Roman"/>
                <w:b w:val="false"/>
                <w:i w:val="false"/>
                <w:color w:val="000000"/>
                <w:sz w:val="20"/>
              </w:rPr>
              <w:t>
организациями Республики Казахстан,</w:t>
            </w:r>
            <w:r>
              <w:br/>
            </w:r>
            <w:r>
              <w:rPr>
                <w:rFonts w:ascii="Times New Roman"/>
                <w:b w:val="false"/>
                <w:i w:val="false"/>
                <w:color w:val="000000"/>
                <w:sz w:val="20"/>
              </w:rPr>
              <w:t>
в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соответствующие</w:t>
            </w:r>
            <w:r>
              <w:br/>
            </w:r>
            <w:r>
              <w:rPr>
                <w:rFonts w:ascii="Times New Roman"/>
                <w:b w:val="false"/>
                <w:i w:val="false"/>
                <w:color w:val="000000"/>
                <w:sz w:val="20"/>
              </w:rPr>
              <w:t>
требованиям </w:t>
            </w:r>
            <w:r>
              <w:rPr>
                <w:rFonts w:ascii="Times New Roman"/>
                <w:b w:val="false"/>
                <w:i w:val="false"/>
                <w:color w:val="000000"/>
                <w:sz w:val="20"/>
              </w:rPr>
              <w:t>подпункта 11</w:t>
            </w:r>
            <w:r>
              <w:rPr>
                <w:rFonts w:ascii="Times New Roman"/>
                <w:b w:val="false"/>
                <w:i w:val="false"/>
                <w:color w:val="000000"/>
                <w:sz w:val="20"/>
              </w:rPr>
              <w:t>) пункта 15</w:t>
            </w:r>
            <w:r>
              <w:br/>
            </w:r>
            <w:r>
              <w:rPr>
                <w:rFonts w:ascii="Times New Roman"/>
                <w:b w:val="false"/>
                <w:i w:val="false"/>
                <w:color w:val="000000"/>
                <w:sz w:val="20"/>
              </w:rPr>
              <w:t>
настоящей Инструкции, а также</w:t>
            </w:r>
            <w:r>
              <w:br/>
            </w:r>
            <w:r>
              <w:rPr>
                <w:rFonts w:ascii="Times New Roman"/>
                <w:b w:val="false"/>
                <w:i w:val="false"/>
                <w:color w:val="000000"/>
                <w:sz w:val="20"/>
              </w:rPr>
              <w:t>
неконвертируемые привилегированные</w:t>
            </w:r>
            <w:r>
              <w:br/>
            </w:r>
            <w:r>
              <w:rPr>
                <w:rFonts w:ascii="Times New Roman"/>
                <w:b w:val="false"/>
                <w:i w:val="false"/>
                <w:color w:val="000000"/>
                <w:sz w:val="20"/>
              </w:rPr>
              <w:t>
акции организаций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первой</w:t>
            </w:r>
            <w:r>
              <w:br/>
            </w:r>
            <w:r>
              <w:rPr>
                <w:rFonts w:ascii="Times New Roman"/>
                <w:b w:val="false"/>
                <w:i w:val="false"/>
                <w:color w:val="000000"/>
                <w:sz w:val="20"/>
              </w:rPr>
              <w:t>
(наивысшая)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(для умеренного</w:t>
            </w:r>
            <w:r>
              <w:br/>
            </w:r>
            <w:r>
              <w:rPr>
                <w:rFonts w:ascii="Times New Roman"/>
                <w:b w:val="false"/>
                <w:i w:val="false"/>
                <w:color w:val="000000"/>
                <w:sz w:val="20"/>
              </w:rPr>
              <w:t>
и агрессивного инвестиционных</w:t>
            </w:r>
            <w:r>
              <w:br/>
            </w:r>
            <w:r>
              <w:rPr>
                <w:rFonts w:ascii="Times New Roman"/>
                <w:b w:val="false"/>
                <w:i w:val="false"/>
                <w:color w:val="000000"/>
                <w:sz w:val="20"/>
              </w:rPr>
              <w:t>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финансовые инструменты</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в рамках реструктуризации</w:t>
            </w:r>
            <w:r>
              <w:br/>
            </w:r>
            <w:r>
              <w:rPr>
                <w:rFonts w:ascii="Times New Roman"/>
                <w:b w:val="false"/>
                <w:i w:val="false"/>
                <w:color w:val="000000"/>
                <w:sz w:val="20"/>
              </w:rPr>
              <w:t>
обязательств эмитента в целях</w:t>
            </w:r>
            <w:r>
              <w:br/>
            </w:r>
            <w:r>
              <w:rPr>
                <w:rFonts w:ascii="Times New Roman"/>
                <w:b w:val="false"/>
                <w:i w:val="false"/>
                <w:color w:val="000000"/>
                <w:sz w:val="20"/>
              </w:rPr>
              <w:t>
обмена на ранее выпущенные ценные</w:t>
            </w:r>
            <w:r>
              <w:br/>
            </w:r>
            <w:r>
              <w:rPr>
                <w:rFonts w:ascii="Times New Roman"/>
                <w:b w:val="false"/>
                <w:i w:val="false"/>
                <w:color w:val="000000"/>
                <w:sz w:val="20"/>
              </w:rPr>
              <w:t>
бумаги либо иные обязательства</w:t>
            </w:r>
            <w:r>
              <w:br/>
            </w:r>
            <w:r>
              <w:rPr>
                <w:rFonts w:ascii="Times New Roman"/>
                <w:b w:val="false"/>
                <w:i w:val="false"/>
                <w:color w:val="000000"/>
                <w:sz w:val="20"/>
              </w:rPr>
              <w:t>
данного эмитента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второй (следующая</w:t>
            </w:r>
            <w:r>
              <w:br/>
            </w:r>
            <w:r>
              <w:rPr>
                <w:rFonts w:ascii="Times New Roman"/>
                <w:b w:val="false"/>
                <w:i w:val="false"/>
                <w:color w:val="000000"/>
                <w:sz w:val="20"/>
              </w:rPr>
              <w:t>
за наивысшей) подкатегории",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 77</w:t>
            </w:r>
            <w:r>
              <w:br/>
            </w:r>
            <w:r>
              <w:rPr>
                <w:rFonts w:ascii="Times New Roman"/>
                <w:b w:val="false"/>
                <w:i w:val="false"/>
                <w:color w:val="000000"/>
                <w:sz w:val="20"/>
              </w:rPr>
              <w:t>
(для умеренного и агрессивного</w:t>
            </w:r>
            <w:r>
              <w:br/>
            </w:r>
            <w:r>
              <w:rPr>
                <w:rFonts w:ascii="Times New Roman"/>
                <w:b w:val="false"/>
                <w:i w:val="false"/>
                <w:color w:val="000000"/>
                <w:sz w:val="20"/>
              </w:rPr>
              <w:t>
инвестиционных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включенные в официальный</w:t>
            </w:r>
            <w:r>
              <w:br/>
            </w:r>
            <w:r>
              <w:rPr>
                <w:rFonts w:ascii="Times New Roman"/>
                <w:b w:val="false"/>
                <w:i w:val="false"/>
                <w:color w:val="000000"/>
                <w:sz w:val="20"/>
              </w:rPr>
              <w:t>
список фондовой биржи, выпущенные</w:t>
            </w:r>
            <w:r>
              <w:br/>
            </w:r>
            <w:r>
              <w:rPr>
                <w:rFonts w:ascii="Times New Roman"/>
                <w:b w:val="false"/>
                <w:i w:val="false"/>
                <w:color w:val="000000"/>
                <w:sz w:val="20"/>
              </w:rPr>
              <w:t>
организациями Республики Казахстан,</w:t>
            </w:r>
            <w:r>
              <w:br/>
            </w:r>
            <w:r>
              <w:rPr>
                <w:rFonts w:ascii="Times New Roman"/>
                <w:b w:val="false"/>
                <w:i w:val="false"/>
                <w:color w:val="000000"/>
                <w:sz w:val="20"/>
              </w:rPr>
              <w:t>
в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соответствующие</w:t>
            </w:r>
            <w:r>
              <w:br/>
            </w:r>
            <w:r>
              <w:rPr>
                <w:rFonts w:ascii="Times New Roman"/>
                <w:b w:val="false"/>
                <w:i w:val="false"/>
                <w:color w:val="000000"/>
                <w:sz w:val="20"/>
              </w:rPr>
              <w:t>
требованиям </w:t>
            </w:r>
            <w:r>
              <w:rPr>
                <w:rFonts w:ascii="Times New Roman"/>
                <w:b w:val="false"/>
                <w:i w:val="false"/>
                <w:color w:val="000000"/>
                <w:sz w:val="20"/>
              </w:rPr>
              <w:t>подпункта 12</w:t>
            </w:r>
            <w:r>
              <w:rPr>
                <w:rFonts w:ascii="Times New Roman"/>
                <w:b w:val="false"/>
                <w:i w:val="false"/>
                <w:color w:val="000000"/>
                <w:sz w:val="20"/>
              </w:rPr>
              <w:t>) пункта 15</w:t>
            </w:r>
            <w:r>
              <w:br/>
            </w:r>
            <w:r>
              <w:rPr>
                <w:rFonts w:ascii="Times New Roman"/>
                <w:b w:val="false"/>
                <w:i w:val="false"/>
                <w:color w:val="000000"/>
                <w:sz w:val="20"/>
              </w:rPr>
              <w:t>
настоящей Инструкции, а также</w:t>
            </w:r>
            <w:r>
              <w:br/>
            </w:r>
            <w:r>
              <w:rPr>
                <w:rFonts w:ascii="Times New Roman"/>
                <w:b w:val="false"/>
                <w:i w:val="false"/>
                <w:color w:val="000000"/>
                <w:sz w:val="20"/>
              </w:rPr>
              <w:t>
неконвертируемые привилегированные</w:t>
            </w:r>
            <w:r>
              <w:br/>
            </w:r>
            <w:r>
              <w:rPr>
                <w:rFonts w:ascii="Times New Roman"/>
                <w:b w:val="false"/>
                <w:i w:val="false"/>
                <w:color w:val="000000"/>
                <w:sz w:val="20"/>
              </w:rPr>
              <w:t>
акции организаций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второй</w:t>
            </w:r>
            <w:r>
              <w:br/>
            </w:r>
            <w:r>
              <w:rPr>
                <w:rFonts w:ascii="Times New Roman"/>
                <w:b w:val="false"/>
                <w:i w:val="false"/>
                <w:color w:val="000000"/>
                <w:sz w:val="20"/>
              </w:rPr>
              <w:t>
(наивысшая)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(для умеренного</w:t>
            </w:r>
            <w:r>
              <w:br/>
            </w:r>
            <w:r>
              <w:rPr>
                <w:rFonts w:ascii="Times New Roman"/>
                <w:b w:val="false"/>
                <w:i w:val="false"/>
                <w:color w:val="000000"/>
                <w:sz w:val="20"/>
              </w:rPr>
              <w:t>
и агрессивного инвестиционных</w:t>
            </w:r>
            <w:r>
              <w:br/>
            </w:r>
            <w:r>
              <w:rPr>
                <w:rFonts w:ascii="Times New Roman"/>
                <w:b w:val="false"/>
                <w:i w:val="false"/>
                <w:color w:val="000000"/>
                <w:sz w:val="20"/>
              </w:rPr>
              <w:t>
портфелей)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сумма активов, взвешенных</w:t>
            </w:r>
            <w:r>
              <w:br/>
            </w:r>
            <w:r>
              <w:rPr>
                <w:rFonts w:ascii="Times New Roman"/>
                <w:b w:val="false"/>
                <w:i w:val="false"/>
                <w:color w:val="000000"/>
                <w:sz w:val="20"/>
              </w:rPr>
              <w:t>
по степени кредитного риска</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39"/>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При взвешивании пенсионных активов по степени кредитного риска если долговая ценная бумага имеет специальный долговой рейтинг, то данная ценная бумага учитывается по данному рейтингу.</w:t>
      </w:r>
      <w:r>
        <w:br/>
      </w:r>
      <w:r>
        <w:rPr>
          <w:rFonts w:ascii="Times New Roman"/>
          <w:b w:val="false"/>
          <w:i w:val="false"/>
          <w:color w:val="000000"/>
          <w:sz w:val="28"/>
        </w:rPr>
        <w:t>
      Свопы, фьючерсы, опционы, форварды включаются в расчет кредитного риска, путем умножения суммы рыночной стоимости указанных финансовых инструментов и кредитного риска по ним на степень риска, соответствующей категории контрагента, указанной в настоящем приложении.</w:t>
      </w:r>
      <w:r>
        <w:br/>
      </w: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w:t>
      </w:r>
      <w:r>
        <w:rPr>
          <w:rFonts w:ascii="Times New Roman"/>
          <w:b w:val="false"/>
          <w:i w:val="false"/>
          <w:color w:val="000000"/>
          <w:sz w:val="28"/>
        </w:rPr>
        <w:t>приложении 2</w:t>
      </w:r>
      <w:r>
        <w:rPr>
          <w:rFonts w:ascii="Times New Roman"/>
          <w:b w:val="false"/>
          <w:i w:val="false"/>
          <w:color w:val="000000"/>
          <w:sz w:val="28"/>
        </w:rPr>
        <w:t xml:space="preserve"> к настоящей Инструкции, и определяемый сроком погашения указанных финансовых инструментов.</w:t>
      </w:r>
      <w:r>
        <w:br/>
      </w: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r>
        <w:br/>
      </w: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стоимость замещения равна нулю;</w:t>
      </w:r>
      <w:r>
        <w:br/>
      </w: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стоимость замещения равна нулю.</w:t>
      </w:r>
      <w:r>
        <w:br/>
      </w:r>
      <w:r>
        <w:rPr>
          <w:rFonts w:ascii="Times New Roman"/>
          <w:b w:val="false"/>
          <w:i w:val="false"/>
          <w:color w:val="000000"/>
          <w:sz w:val="28"/>
        </w:rPr>
        <w:t>
      Взвешивание по кредитному риску principal protected notes осуществляется только в соответствии с требованиями строк, порядковые номера 17, 26 и 35.</w:t>
      </w:r>
      <w:r>
        <w:br/>
      </w: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стоимость замещения равна нулю.</w:t>
      </w:r>
      <w:r>
        <w:br/>
      </w:r>
      <w:r>
        <w:rPr>
          <w:rFonts w:ascii="Times New Roman"/>
          <w:b w:val="false"/>
          <w:i w:val="false"/>
          <w:color w:val="000000"/>
          <w:sz w:val="28"/>
        </w:rPr>
        <w:t>
      Номинальная контрактная стоимость финансовых инструментов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Организации формируются требования.</w:t>
      </w:r>
      <w:r>
        <w:br/>
      </w:r>
      <w:r>
        <w:rPr>
          <w:rFonts w:ascii="Times New Roman"/>
          <w:b w:val="false"/>
          <w:i w:val="false"/>
          <w:color w:val="000000"/>
          <w:sz w:val="28"/>
        </w:rPr>
        <w:t>
      По проданным опционам стоимость замещения не рассчитывается.</w:t>
      </w:r>
    </w:p>
    <w:bookmarkEnd w:id="39"/>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 года</w:t>
      </w:r>
      <w:r>
        <w:br/>
      </w:r>
      <w:r>
        <w:rPr>
          <w:rFonts w:ascii="Times New Roman"/>
          <w:b w:val="false"/>
          <w:i w:val="false"/>
          <w:color w:val="000000"/>
          <w:sz w:val="28"/>
        </w:rPr>
        <w:t>
Место для печати</w:t>
      </w:r>
    </w:p>
    <w:bookmarkStart w:name="z348" w:id="4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40"/>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постановлением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p>
    <w:bookmarkStart w:name="z366" w:id="41"/>
    <w:p>
      <w:pPr>
        <w:spacing w:after="0"/>
        <w:ind w:left="0"/>
        <w:jc w:val="both"/>
      </w:pPr>
      <w:r>
        <w:rPr>
          <w:rFonts w:ascii="Times New Roman"/>
          <w:b w:val="false"/>
          <w:i w:val="false"/>
          <w:color w:val="000000"/>
          <w:sz w:val="28"/>
        </w:rPr>
        <w:t>
                                                            Таблица 1</w:t>
      </w:r>
    </w:p>
    <w:bookmarkEnd w:id="41"/>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Организации)</w:t>
      </w:r>
    </w:p>
    <w:bookmarkStart w:name="z395" w:id="42"/>
    <w:p>
      <w:pPr>
        <w:spacing w:after="0"/>
        <w:ind w:left="0"/>
        <w:jc w:val="both"/>
      </w:pPr>
      <w:r>
        <w:rPr>
          <w:rFonts w:ascii="Times New Roman"/>
          <w:b w:val="false"/>
          <w:i w:val="false"/>
          <w:color w:val="000000"/>
          <w:sz w:val="28"/>
        </w:rPr>
        <w:t>
                           </w:t>
      </w:r>
      <w:r>
        <w:rPr>
          <w:rFonts w:ascii="Times New Roman"/>
          <w:b/>
          <w:i w:val="false"/>
          <w:color w:val="000000"/>
          <w:sz w:val="28"/>
        </w:rPr>
        <w:t>Кредитный риск</w:t>
      </w:r>
      <w:r>
        <w:br/>
      </w:r>
      <w:r>
        <w:rPr>
          <w:rFonts w:ascii="Times New Roman"/>
          <w:b w:val="false"/>
          <w:i w:val="false"/>
          <w:color w:val="000000"/>
          <w:sz w:val="28"/>
        </w:rPr>
        <w:t>
</w:t>
      </w:r>
      <w:r>
        <w:rPr>
          <w:rFonts w:ascii="Times New Roman"/>
          <w:b/>
          <w:i w:val="false"/>
          <w:color w:val="000000"/>
          <w:sz w:val="28"/>
        </w:rPr>
        <w:t>       по сделкам с производными финансовыми инструментами</w:t>
      </w:r>
      <w:r>
        <w:br/>
      </w:r>
      <w:r>
        <w:rPr>
          <w:rFonts w:ascii="Times New Roman"/>
          <w:b w:val="false"/>
          <w:i w:val="false"/>
          <w:color w:val="000000"/>
          <w:sz w:val="28"/>
        </w:rPr>
        <w:t>
           по состоянию на ___________________ 200 ___ года</w:t>
      </w:r>
    </w:p>
    <w:bookmarkEnd w:id="42"/>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087"/>
        <w:gridCol w:w="973"/>
        <w:gridCol w:w="1113"/>
        <w:gridCol w:w="1392"/>
        <w:gridCol w:w="973"/>
        <w:gridCol w:w="1113"/>
        <w:gridCol w:w="1392"/>
        <w:gridCol w:w="974"/>
        <w:gridCol w:w="1114"/>
        <w:gridCol w:w="1393"/>
      </w:tblGrid>
      <w:tr>
        <w:trPr>
          <w:trHeight w:val="345"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вание</w:t>
            </w:r>
            <w:r>
              <w:br/>
            </w:r>
            <w:r>
              <w:rPr>
                <w:rFonts w:ascii="Times New Roman"/>
                <w:b w:val="false"/>
                <w:i w:val="false"/>
                <w:color w:val="000000"/>
                <w:sz w:val="20"/>
              </w:rPr>
              <w:t>
статей/</w:t>
            </w:r>
            <w:r>
              <w:br/>
            </w:r>
            <w:r>
              <w:rPr>
                <w:rFonts w:ascii="Times New Roman"/>
                <w:b w:val="false"/>
                <w:i w:val="false"/>
                <w:color w:val="000000"/>
                <w:sz w:val="20"/>
              </w:rPr>
              <w:t>
срок даты</w:t>
            </w:r>
            <w:r>
              <w:br/>
            </w:r>
            <w:r>
              <w:rPr>
                <w:rFonts w:ascii="Times New Roman"/>
                <w:b w:val="false"/>
                <w:i w:val="false"/>
                <w:color w:val="000000"/>
                <w:sz w:val="20"/>
              </w:rPr>
              <w:t>
валюти-</w:t>
            </w:r>
            <w:r>
              <w:br/>
            </w:r>
            <w:r>
              <w:rPr>
                <w:rFonts w:ascii="Times New Roman"/>
                <w:b w:val="false"/>
                <w:i w:val="false"/>
                <w:color w:val="000000"/>
                <w:sz w:val="20"/>
              </w:rPr>
              <w:t>
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Сделки с</w:t>
            </w:r>
            <w:r>
              <w:br/>
            </w:r>
            <w:r>
              <w:rPr>
                <w:rFonts w:ascii="Times New Roman"/>
                <w:b w:val="false"/>
                <w:i w:val="false"/>
                <w:color w:val="000000"/>
                <w:sz w:val="20"/>
              </w:rPr>
              <w:t>
государственными</w:t>
            </w:r>
            <w:r>
              <w:br/>
            </w:r>
            <w:r>
              <w:rPr>
                <w:rFonts w:ascii="Times New Roman"/>
                <w:b w:val="false"/>
                <w:i w:val="false"/>
                <w:color w:val="000000"/>
                <w:sz w:val="20"/>
              </w:rPr>
              <w:t>
ценными бумагами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Валютные сделки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Процентные сделки</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w:t>
            </w:r>
            <w:r>
              <w:br/>
            </w:r>
            <w:r>
              <w:rPr>
                <w:rFonts w:ascii="Times New Roman"/>
                <w:b w:val="false"/>
                <w:i w:val="false"/>
                <w:color w:val="000000"/>
                <w:sz w:val="20"/>
              </w:rPr>
              <w:t>
пень</w:t>
            </w:r>
            <w:r>
              <w:br/>
            </w:r>
            <w:r>
              <w:rPr>
                <w:rFonts w:ascii="Times New Roman"/>
                <w:b w:val="false"/>
                <w:i w:val="false"/>
                <w:color w:val="000000"/>
                <w:sz w:val="20"/>
              </w:rPr>
              <w:t>
риска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w:t>
            </w:r>
            <w:r>
              <w:br/>
            </w:r>
            <w:r>
              <w:rPr>
                <w:rFonts w:ascii="Times New Roman"/>
                <w:b w:val="false"/>
                <w:i w:val="false"/>
                <w:color w:val="000000"/>
                <w:sz w:val="20"/>
              </w:rPr>
              <w:t>
сумма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w:t>
            </w:r>
            <w:r>
              <w:br/>
            </w:r>
            <w:r>
              <w:rPr>
                <w:rFonts w:ascii="Times New Roman"/>
                <w:b w:val="false"/>
                <w:i w:val="false"/>
                <w:color w:val="000000"/>
                <w:sz w:val="20"/>
              </w:rPr>
              <w:t>
пень</w:t>
            </w:r>
            <w:r>
              <w:br/>
            </w:r>
            <w:r>
              <w:rPr>
                <w:rFonts w:ascii="Times New Roman"/>
                <w:b w:val="false"/>
                <w:i w:val="false"/>
                <w:color w:val="000000"/>
                <w:sz w:val="20"/>
              </w:rPr>
              <w:t>
риска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w:t>
            </w:r>
            <w:r>
              <w:br/>
            </w:r>
            <w:r>
              <w:rPr>
                <w:rFonts w:ascii="Times New Roman"/>
                <w:b w:val="false"/>
                <w:i w:val="false"/>
                <w:color w:val="000000"/>
                <w:sz w:val="20"/>
              </w:rPr>
              <w:t>
сумма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w:t>
            </w:r>
            <w:r>
              <w:br/>
            </w:r>
            <w:r>
              <w:rPr>
                <w:rFonts w:ascii="Times New Roman"/>
                <w:b w:val="false"/>
                <w:i w:val="false"/>
                <w:color w:val="000000"/>
                <w:sz w:val="20"/>
              </w:rPr>
              <w:t>
пень</w:t>
            </w:r>
            <w:r>
              <w:br/>
            </w:r>
            <w:r>
              <w:rPr>
                <w:rFonts w:ascii="Times New Roman"/>
                <w:b w:val="false"/>
                <w:i w:val="false"/>
                <w:color w:val="000000"/>
                <w:sz w:val="20"/>
              </w:rPr>
              <w:t>
риска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w:t>
            </w:r>
            <w:r>
              <w:br/>
            </w:r>
            <w:r>
              <w:rPr>
                <w:rFonts w:ascii="Times New Roman"/>
                <w:b w:val="false"/>
                <w:i w:val="false"/>
                <w:color w:val="000000"/>
                <w:sz w:val="20"/>
              </w:rPr>
              <w:t>
сумма</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w:t>
            </w:r>
            <w:r>
              <w:br/>
            </w:r>
            <w:r>
              <w:rPr>
                <w:rFonts w:ascii="Times New Roman"/>
                <w:b w:val="false"/>
                <w:i w:val="false"/>
                <w:color w:val="000000"/>
                <w:sz w:val="20"/>
              </w:rPr>
              <w:t>
года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1 до</w:t>
            </w:r>
            <w:r>
              <w:br/>
            </w:r>
            <w:r>
              <w:rPr>
                <w:rFonts w:ascii="Times New Roman"/>
                <w:b w:val="false"/>
                <w:i w:val="false"/>
                <w:color w:val="000000"/>
                <w:sz w:val="20"/>
              </w:rPr>
              <w:t>
5 лет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5</w:t>
            </w:r>
            <w:r>
              <w:br/>
            </w:r>
            <w:r>
              <w:rPr>
                <w:rFonts w:ascii="Times New Roman"/>
                <w:b w:val="false"/>
                <w:i w:val="false"/>
                <w:color w:val="000000"/>
                <w:sz w:val="20"/>
              </w:rPr>
              <w:t>
лет</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1453"/>
        <w:gridCol w:w="1717"/>
        <w:gridCol w:w="1189"/>
        <w:gridCol w:w="1453"/>
        <w:gridCol w:w="1718"/>
        <w:gridCol w:w="1189"/>
        <w:gridCol w:w="1453"/>
        <w:gridCol w:w="17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Сделки с</w:t>
            </w:r>
            <w:r>
              <w:br/>
            </w:r>
            <w:r>
              <w:rPr>
                <w:rFonts w:ascii="Times New Roman"/>
                <w:b w:val="false"/>
                <w:i w:val="false"/>
                <w:color w:val="000000"/>
                <w:sz w:val="20"/>
              </w:rPr>
              <w:t>
негосударственными</w:t>
            </w:r>
            <w:r>
              <w:br/>
            </w:r>
            <w:r>
              <w:rPr>
                <w:rFonts w:ascii="Times New Roman"/>
                <w:b w:val="false"/>
                <w:i w:val="false"/>
                <w:color w:val="000000"/>
                <w:sz w:val="20"/>
              </w:rPr>
              <w:t>
ценными бумагами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Сделки с драгоценными</w:t>
            </w:r>
            <w:r>
              <w:br/>
            </w:r>
            <w:r>
              <w:rPr>
                <w:rFonts w:ascii="Times New Roman"/>
                <w:b w:val="false"/>
                <w:i w:val="false"/>
                <w:color w:val="000000"/>
                <w:sz w:val="20"/>
              </w:rPr>
              <w:t>
металлами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сделки</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 сумма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 сумма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w:t>
            </w:r>
            <w:r>
              <w:br/>
            </w:r>
            <w:r>
              <w:rPr>
                <w:rFonts w:ascii="Times New Roman"/>
                <w:b w:val="false"/>
                <w:i w:val="false"/>
                <w:color w:val="000000"/>
                <w:sz w:val="20"/>
              </w:rPr>
              <w:t>
риска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расчет-</w:t>
            </w:r>
            <w:r>
              <w:br/>
            </w:r>
            <w:r>
              <w:rPr>
                <w:rFonts w:ascii="Times New Roman"/>
                <w:b w:val="false"/>
                <w:i w:val="false"/>
                <w:color w:val="000000"/>
                <w:sz w:val="20"/>
              </w:rPr>
              <w:t>
ная сумма</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43"/>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w:t>
      </w:r>
      <w:r>
        <w:rPr>
          <w:rFonts w:ascii="Times New Roman"/>
          <w:b w:val="false"/>
          <w:i w:val="false"/>
          <w:color w:val="000000"/>
          <w:sz w:val="28"/>
        </w:rPr>
        <w:t>
      Кредитный риск по производным финансовым инструментам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w:t>
      </w:r>
      <w:r>
        <w:br/>
      </w:r>
      <w:r>
        <w:rPr>
          <w:rFonts w:ascii="Times New Roman"/>
          <w:b w:val="false"/>
          <w:i w:val="false"/>
          <w:color w:val="000000"/>
          <w:sz w:val="28"/>
        </w:rPr>
        <w:t>
</w:t>
      </w:r>
      <w:r>
        <w:rPr>
          <w:rFonts w:ascii="Times New Roman"/>
          <w:b w:val="false"/>
          <w:i w:val="false"/>
          <w:color w:val="000000"/>
          <w:sz w:val="28"/>
        </w:rPr>
        <w:t>
      Операции с производными финансовыми инструментами, которые не попадают ни в одну из категорий приведенных в этой таблице, подлежат взвешиванию по коэффициентам кредитного риска, указанным в категории "Прочие сделки".</w:t>
      </w:r>
    </w:p>
    <w:bookmarkEnd w:id="43"/>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52" w:id="44"/>
    <w:p>
      <w:pPr>
        <w:spacing w:after="0"/>
        <w:ind w:left="0"/>
        <w:jc w:val="both"/>
      </w:pPr>
      <w:r>
        <w:rPr>
          <w:rFonts w:ascii="Times New Roman"/>
          <w:b w:val="false"/>
          <w:i w:val="false"/>
          <w:color w:val="000000"/>
          <w:sz w:val="28"/>
        </w:rPr>
        <w:t>
                                                          Таблица 2</w:t>
      </w:r>
    </w:p>
    <w:bookmarkEnd w:id="44"/>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фонда)</w:t>
      </w:r>
    </w:p>
    <w:p>
      <w:pPr>
        <w:spacing w:after="0"/>
        <w:ind w:left="0"/>
        <w:jc w:val="both"/>
      </w:pPr>
      <w:r>
        <w:rPr>
          <w:rFonts w:ascii="Times New Roman"/>
          <w:b w:val="false"/>
          <w:i w:val="false"/>
          <w:color w:val="000000"/>
          <w:sz w:val="28"/>
        </w:rPr>
        <w:t>       Расшифровка производных финансовых инструментов, взвешенных</w:t>
      </w:r>
      <w:r>
        <w:br/>
      </w:r>
      <w:r>
        <w:rPr>
          <w:rFonts w:ascii="Times New Roman"/>
          <w:b w:val="false"/>
          <w:i w:val="false"/>
          <w:color w:val="000000"/>
          <w:sz w:val="28"/>
        </w:rPr>
        <w:t>
                        с учетом кредитного риска</w:t>
      </w:r>
      <w:r>
        <w:br/>
      </w:r>
      <w:r>
        <w:rPr>
          <w:rFonts w:ascii="Times New Roman"/>
          <w:b w:val="false"/>
          <w:i w:val="false"/>
          <w:color w:val="000000"/>
          <w:sz w:val="28"/>
        </w:rPr>
        <w:t>
                          на "__" 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425"/>
        <w:gridCol w:w="1630"/>
        <w:gridCol w:w="1630"/>
        <w:gridCol w:w="1717"/>
        <w:gridCol w:w="1346"/>
        <w:gridCol w:w="1303"/>
        <w:gridCol w:w="1348"/>
      </w:tblGrid>
      <w:tr>
        <w:trPr>
          <w:trHeight w:val="28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статей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Номи-</w:t>
            </w:r>
            <w:r>
              <w:br/>
            </w:r>
            <w:r>
              <w:rPr>
                <w:rFonts w:ascii="Times New Roman"/>
                <w:b w:val="false"/>
                <w:i w:val="false"/>
                <w:color w:val="000000"/>
                <w:sz w:val="20"/>
              </w:rPr>
              <w:t>
</w:t>
            </w:r>
            <w:r>
              <w:rPr>
                <w:rFonts w:ascii="Times New Roman"/>
                <w:b w:val="false"/>
                <w:i w:val="false"/>
                <w:color w:val="000000"/>
                <w:sz w:val="20"/>
              </w:rPr>
              <w:t>нальная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ных фи-</w:t>
            </w:r>
            <w:r>
              <w:br/>
            </w:r>
            <w:r>
              <w:rPr>
                <w:rFonts w:ascii="Times New Roman"/>
                <w:b w:val="false"/>
                <w:i w:val="false"/>
                <w:color w:val="000000"/>
                <w:sz w:val="20"/>
              </w:rPr>
              <w:t>
</w:t>
            </w:r>
            <w:r>
              <w:rPr>
                <w:rFonts w:ascii="Times New Roman"/>
                <w:b w:val="false"/>
                <w:i w:val="false"/>
                <w:color w:val="000000"/>
                <w:sz w:val="20"/>
              </w:rPr>
              <w:t>нансовых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w:t>
            </w:r>
            <w:r>
              <w:br/>
            </w:r>
            <w:r>
              <w:rPr>
                <w:rFonts w:ascii="Times New Roman"/>
                <w:b w:val="false"/>
                <w:i w:val="false"/>
                <w:color w:val="000000"/>
                <w:sz w:val="20"/>
              </w:rPr>
              <w:t>
</w:t>
            </w:r>
            <w:r>
              <w:rPr>
                <w:rFonts w:ascii="Times New Roman"/>
                <w:b w:val="false"/>
                <w:i w:val="false"/>
                <w:color w:val="000000"/>
                <w:sz w:val="20"/>
              </w:rPr>
              <w:t>циент</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риска для</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ных фи-</w:t>
            </w:r>
            <w:r>
              <w:br/>
            </w:r>
            <w:r>
              <w:rPr>
                <w:rFonts w:ascii="Times New Roman"/>
                <w:b w:val="false"/>
                <w:i w:val="false"/>
                <w:color w:val="000000"/>
                <w:sz w:val="20"/>
              </w:rPr>
              <w:t>
</w:t>
            </w:r>
            <w:r>
              <w:rPr>
                <w:rFonts w:ascii="Times New Roman"/>
                <w:b w:val="false"/>
                <w:i w:val="false"/>
                <w:color w:val="000000"/>
                <w:sz w:val="20"/>
              </w:rPr>
              <w:t>нансовых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 про-</w:t>
            </w:r>
            <w:r>
              <w:br/>
            </w:r>
            <w:r>
              <w:rPr>
                <w:rFonts w:ascii="Times New Roman"/>
                <w:b w:val="false"/>
                <w:i w:val="false"/>
                <w:color w:val="000000"/>
                <w:sz w:val="20"/>
              </w:rPr>
              <w:t>
</w:t>
            </w:r>
            <w:r>
              <w:rPr>
                <w:rFonts w:ascii="Times New Roman"/>
                <w:b w:val="false"/>
                <w:i w:val="false"/>
                <w:color w:val="000000"/>
                <w:sz w:val="20"/>
              </w:rPr>
              <w:t>центах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риска для</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водных</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стои-</w:t>
            </w:r>
            <w:r>
              <w:br/>
            </w:r>
            <w:r>
              <w:rPr>
                <w:rFonts w:ascii="Times New Roman"/>
                <w:b w:val="false"/>
                <w:i w:val="false"/>
                <w:color w:val="000000"/>
                <w:sz w:val="20"/>
              </w:rPr>
              <w:t>
</w:t>
            </w:r>
            <w:r>
              <w:rPr>
                <w:rFonts w:ascii="Times New Roman"/>
                <w:b w:val="false"/>
                <w:i w:val="false"/>
                <w:color w:val="000000"/>
                <w:sz w:val="20"/>
              </w:rPr>
              <w:t>мость</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водных</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совых</w:t>
            </w:r>
            <w:r>
              <w:br/>
            </w:r>
            <w:r>
              <w:rPr>
                <w:rFonts w:ascii="Times New Roman"/>
                <w:b w:val="false"/>
                <w:i w:val="false"/>
                <w:color w:val="000000"/>
                <w:sz w:val="20"/>
              </w:rPr>
              <w:t>
</w:t>
            </w:r>
            <w:r>
              <w:rPr>
                <w:rFonts w:ascii="Times New Roman"/>
                <w:b w:val="false"/>
                <w:i w:val="false"/>
                <w:color w:val="000000"/>
                <w:sz w:val="20"/>
              </w:rPr>
              <w:t>инстру-</w:t>
            </w:r>
            <w:r>
              <w:br/>
            </w:r>
            <w:r>
              <w:rPr>
                <w:rFonts w:ascii="Times New Roman"/>
                <w:b w:val="false"/>
                <w:i w:val="false"/>
                <w:color w:val="000000"/>
                <w:sz w:val="20"/>
              </w:rPr>
              <w:t>
</w:t>
            </w:r>
            <w:r>
              <w:rPr>
                <w:rFonts w:ascii="Times New Roman"/>
                <w:b w:val="false"/>
                <w:i w:val="false"/>
                <w:color w:val="000000"/>
                <w:sz w:val="20"/>
              </w:rPr>
              <w:t>ментов</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w:t>
            </w:r>
            <w:r>
              <w:br/>
            </w:r>
            <w:r>
              <w:rPr>
                <w:rFonts w:ascii="Times New Roman"/>
                <w:b w:val="false"/>
                <w:i w:val="false"/>
                <w:color w:val="000000"/>
                <w:sz w:val="20"/>
              </w:rPr>
              <w:t>
</w:t>
            </w:r>
            <w:r>
              <w:rPr>
                <w:rFonts w:ascii="Times New Roman"/>
                <w:b w:val="false"/>
                <w:i w:val="false"/>
                <w:color w:val="000000"/>
                <w:sz w:val="20"/>
              </w:rPr>
              <w:t>фициент</w:t>
            </w:r>
            <w:r>
              <w:br/>
            </w:r>
            <w:r>
              <w:rPr>
                <w:rFonts w:ascii="Times New Roman"/>
                <w:b w:val="false"/>
                <w:i w:val="false"/>
                <w:color w:val="000000"/>
                <w:sz w:val="20"/>
              </w:rPr>
              <w:t>
</w:t>
            </w:r>
            <w:r>
              <w:rPr>
                <w:rFonts w:ascii="Times New Roman"/>
                <w:b w:val="false"/>
                <w:i w:val="false"/>
                <w:color w:val="000000"/>
                <w:sz w:val="20"/>
              </w:rPr>
              <w:t>кредит-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риска</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контр-</w:t>
            </w:r>
            <w:r>
              <w:br/>
            </w:r>
            <w:r>
              <w:rPr>
                <w:rFonts w:ascii="Times New Roman"/>
                <w:b w:val="false"/>
                <w:i w:val="false"/>
                <w:color w:val="000000"/>
                <w:sz w:val="20"/>
              </w:rPr>
              <w:t>
</w:t>
            </w:r>
            <w:r>
              <w:rPr>
                <w:rFonts w:ascii="Times New Roman"/>
                <w:b w:val="false"/>
                <w:i w:val="false"/>
                <w:color w:val="000000"/>
                <w:sz w:val="20"/>
              </w:rPr>
              <w:t>агента</w:t>
            </w:r>
            <w:r>
              <w:br/>
            </w:r>
            <w:r>
              <w:rPr>
                <w:rFonts w:ascii="Times New Roman"/>
                <w:b w:val="false"/>
                <w:i w:val="false"/>
                <w:color w:val="000000"/>
                <w:sz w:val="20"/>
              </w:rPr>
              <w:t>
</w:t>
            </w:r>
            <w:r>
              <w:rPr>
                <w:rFonts w:ascii="Times New Roman"/>
                <w:b w:val="false"/>
                <w:i w:val="false"/>
                <w:color w:val="000000"/>
                <w:sz w:val="20"/>
              </w:rPr>
              <w:t>в про-</w:t>
            </w:r>
            <w:r>
              <w:br/>
            </w:r>
            <w:r>
              <w:rPr>
                <w:rFonts w:ascii="Times New Roman"/>
                <w:b w:val="false"/>
                <w:i w:val="false"/>
                <w:color w:val="000000"/>
                <w:sz w:val="20"/>
              </w:rPr>
              <w:t>
</w:t>
            </w:r>
            <w:r>
              <w:rPr>
                <w:rFonts w:ascii="Times New Roman"/>
                <w:b w:val="false"/>
                <w:i w:val="false"/>
                <w:color w:val="000000"/>
                <w:sz w:val="20"/>
              </w:rPr>
              <w:t>центах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к рас-</w:t>
            </w:r>
            <w:r>
              <w:br/>
            </w:r>
            <w:r>
              <w:rPr>
                <w:rFonts w:ascii="Times New Roman"/>
                <w:b w:val="false"/>
                <w:i w:val="false"/>
                <w:color w:val="000000"/>
                <w:sz w:val="20"/>
              </w:rPr>
              <w:t>
</w:t>
            </w:r>
            <w:r>
              <w:rPr>
                <w:rFonts w:ascii="Times New Roman"/>
                <w:b w:val="false"/>
                <w:i w:val="false"/>
                <w:color w:val="000000"/>
                <w:sz w:val="20"/>
              </w:rPr>
              <w:t>чету</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br/>
            </w:r>
            <w:r>
              <w:rPr>
                <w:rFonts w:ascii="Times New Roman"/>
                <w:b w:val="false"/>
                <w:i w:val="false"/>
                <w:color w:val="000000"/>
                <w:sz w:val="20"/>
              </w:rPr>
              <w:t>
</w:t>
            </w:r>
            <w:r>
              <w:rPr>
                <w:rFonts w:ascii="Times New Roman"/>
                <w:b w:val="false"/>
                <w:i w:val="false"/>
                <w:color w:val="000000"/>
                <w:sz w:val="20"/>
              </w:rPr>
              <w:t>6)*7</w:t>
            </w:r>
          </w:p>
        </w:tc>
      </w:tr>
      <w:tr>
        <w:trPr>
          <w:trHeight w:val="9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более 5</w:t>
            </w:r>
            <w:r>
              <w:br/>
            </w:r>
            <w:r>
              <w:rPr>
                <w:rFonts w:ascii="Times New Roman"/>
                <w:b w:val="false"/>
                <w:i w:val="false"/>
                <w:color w:val="000000"/>
                <w:sz w:val="20"/>
              </w:rPr>
              <w:t>
</w:t>
            </w:r>
            <w:r>
              <w:rPr>
                <w:rFonts w:ascii="Times New Roman"/>
                <w:b w:val="false"/>
                <w:i w:val="false"/>
                <w:color w:val="000000"/>
                <w:sz w:val="20"/>
              </w:rPr>
              <w:t>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валютными сделками, со</w:t>
            </w:r>
            <w:r>
              <w:br/>
            </w:r>
            <w:r>
              <w:rPr>
                <w:rFonts w:ascii="Times New Roman"/>
                <w:b w:val="false"/>
                <w:i w:val="false"/>
                <w:color w:val="000000"/>
                <w:sz w:val="20"/>
              </w:rPr>
              <w:t>
</w:t>
            </w:r>
            <w:r>
              <w:rPr>
                <w:rFonts w:ascii="Times New Roman"/>
                <w:b w:val="false"/>
                <w:i w:val="false"/>
                <w:color w:val="000000"/>
                <w:sz w:val="20"/>
              </w:rPr>
              <w:t>сроком погашения более 5</w:t>
            </w:r>
            <w:r>
              <w:br/>
            </w:r>
            <w:r>
              <w:rPr>
                <w:rFonts w:ascii="Times New Roman"/>
                <w:b w:val="false"/>
                <w:i w:val="false"/>
                <w:color w:val="000000"/>
                <w:sz w:val="20"/>
              </w:rPr>
              <w:t>
</w:t>
            </w:r>
            <w:r>
              <w:rPr>
                <w:rFonts w:ascii="Times New Roman"/>
                <w:b w:val="false"/>
                <w:i w:val="false"/>
                <w:color w:val="000000"/>
                <w:sz w:val="20"/>
              </w:rPr>
              <w:t>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процентными сделками,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негосударственными</w:t>
            </w:r>
            <w:r>
              <w:br/>
            </w:r>
            <w:r>
              <w:rPr>
                <w:rFonts w:ascii="Times New Roman"/>
                <w:b w:val="false"/>
                <w:i w:val="false"/>
                <w:color w:val="000000"/>
                <w:sz w:val="20"/>
              </w:rPr>
              <w:t>
</w:t>
            </w:r>
            <w:r>
              <w:rPr>
                <w:rFonts w:ascii="Times New Roman"/>
                <w:b w:val="false"/>
                <w:i w:val="false"/>
                <w:color w:val="000000"/>
                <w:sz w:val="20"/>
              </w:rPr>
              <w:t>ценными бумагами,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драгоценными металлами,</w:t>
            </w:r>
            <w:r>
              <w:br/>
            </w:r>
            <w:r>
              <w:rPr>
                <w:rFonts w:ascii="Times New Roman"/>
                <w:b w:val="false"/>
                <w:i w:val="false"/>
                <w:color w:val="000000"/>
                <w:sz w:val="20"/>
              </w:rPr>
              <w:t>
</w:t>
            </w:r>
            <w:r>
              <w:rPr>
                <w:rFonts w:ascii="Times New Roman"/>
                <w:b w:val="false"/>
                <w:i w:val="false"/>
                <w:color w:val="000000"/>
                <w:sz w:val="20"/>
              </w:rPr>
              <w:t>со 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III группу</w:t>
            </w:r>
            <w:r>
              <w:br/>
            </w:r>
            <w:r>
              <w:rPr>
                <w:rFonts w:ascii="Times New Roman"/>
                <w:b w:val="false"/>
                <w:i w:val="false"/>
                <w:color w:val="000000"/>
                <w:sz w:val="20"/>
              </w:rPr>
              <w:t>
</w:t>
            </w:r>
            <w:r>
              <w:rPr>
                <w:rFonts w:ascii="Times New Roman"/>
                <w:b w:val="false"/>
                <w:i w:val="false"/>
                <w:color w:val="000000"/>
                <w:sz w:val="20"/>
              </w:rPr>
              <w:t>активов, взвешенных</w:t>
            </w:r>
            <w:r>
              <w:br/>
            </w:r>
            <w:r>
              <w:rPr>
                <w:rFonts w:ascii="Times New Roman"/>
                <w:b w:val="false"/>
                <w:i w:val="false"/>
                <w:color w:val="000000"/>
                <w:sz w:val="20"/>
              </w:rPr>
              <w:t>
</w:t>
            </w:r>
            <w:r>
              <w:rPr>
                <w:rFonts w:ascii="Times New Roman"/>
                <w:b w:val="false"/>
                <w:i w:val="false"/>
                <w:color w:val="000000"/>
                <w:sz w:val="20"/>
              </w:rPr>
              <w:t>по степени кредитного</w:t>
            </w:r>
            <w:r>
              <w:br/>
            </w:r>
            <w:r>
              <w:rPr>
                <w:rFonts w:ascii="Times New Roman"/>
                <w:b w:val="false"/>
                <w:i w:val="false"/>
                <w:color w:val="000000"/>
                <w:sz w:val="20"/>
              </w:rPr>
              <w:t>
</w:t>
            </w:r>
            <w:r>
              <w:rPr>
                <w:rFonts w:ascii="Times New Roman"/>
                <w:b w:val="false"/>
                <w:i w:val="false"/>
                <w:color w:val="000000"/>
                <w:sz w:val="20"/>
              </w:rPr>
              <w:t>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IV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w:t>
            </w:r>
            <w:r>
              <w:br/>
            </w:r>
            <w:r>
              <w:rPr>
                <w:rFonts w:ascii="Times New Roman"/>
                <w:b w:val="false"/>
                <w:i w:val="false"/>
                <w:color w:val="000000"/>
                <w:sz w:val="20"/>
              </w:rPr>
              <w:t>
</w:t>
            </w:r>
            <w:r>
              <w:rPr>
                <w:rFonts w:ascii="Times New Roman"/>
                <w:b w:val="false"/>
                <w:i w:val="false"/>
                <w:color w:val="000000"/>
                <w:sz w:val="20"/>
              </w:rPr>
              <w:t>со сроком погашения до</w:t>
            </w:r>
            <w:r>
              <w:br/>
            </w:r>
            <w:r>
              <w:rPr>
                <w:rFonts w:ascii="Times New Roman"/>
                <w:b w:val="false"/>
                <w:i w:val="false"/>
                <w:color w:val="000000"/>
                <w:sz w:val="20"/>
              </w:rPr>
              <w:t>
</w:t>
            </w:r>
            <w:r>
              <w:rPr>
                <w:rFonts w:ascii="Times New Roman"/>
                <w:b w:val="false"/>
                <w:i w:val="false"/>
                <w:color w:val="000000"/>
                <w:sz w:val="20"/>
              </w:rPr>
              <w:t>одного года, совершенные</w:t>
            </w:r>
            <w:r>
              <w:br/>
            </w:r>
            <w:r>
              <w:rPr>
                <w:rFonts w:ascii="Times New Roman"/>
                <w:b w:val="false"/>
                <w:i w:val="false"/>
                <w:color w:val="000000"/>
                <w:sz w:val="20"/>
              </w:rPr>
              <w:t>
</w:t>
            </w:r>
            <w:r>
              <w:rPr>
                <w:rFonts w:ascii="Times New Roman"/>
                <w:b w:val="false"/>
                <w:i w:val="false"/>
                <w:color w:val="000000"/>
                <w:sz w:val="20"/>
              </w:rPr>
              <w:t>с контрагентами,</w:t>
            </w:r>
            <w:r>
              <w:br/>
            </w:r>
            <w:r>
              <w:rPr>
                <w:rFonts w:ascii="Times New Roman"/>
                <w:b w:val="false"/>
                <w:i w:val="false"/>
                <w:color w:val="000000"/>
                <w:sz w:val="20"/>
              </w:rPr>
              <w:t>
</w:t>
            </w:r>
            <w:r>
              <w:rPr>
                <w:rFonts w:ascii="Times New Roman"/>
                <w:b w:val="false"/>
                <w:i w:val="false"/>
                <w:color w:val="000000"/>
                <w:sz w:val="20"/>
              </w:rPr>
              <w:t>входящими в VI группу</w:t>
            </w:r>
            <w:r>
              <w:br/>
            </w:r>
            <w:r>
              <w:rPr>
                <w:rFonts w:ascii="Times New Roman"/>
                <w:b w:val="false"/>
                <w:i w:val="false"/>
                <w:color w:val="000000"/>
                <w:sz w:val="20"/>
              </w:rPr>
              <w:t>
</w:t>
            </w:r>
            <w:r>
              <w:rPr>
                <w:rFonts w:ascii="Times New Roman"/>
                <w:b w:val="false"/>
                <w:i w:val="false"/>
                <w:color w:val="000000"/>
                <w:sz w:val="20"/>
              </w:rPr>
              <w:t>активов, взвешенных по</w:t>
            </w:r>
            <w:r>
              <w:br/>
            </w:r>
            <w:r>
              <w:rPr>
                <w:rFonts w:ascii="Times New Roman"/>
                <w:b w:val="false"/>
                <w:i w:val="false"/>
                <w:color w:val="000000"/>
                <w:sz w:val="20"/>
              </w:rPr>
              <w:t>
</w:t>
            </w:r>
            <w:r>
              <w:rPr>
                <w:rFonts w:ascii="Times New Roman"/>
                <w:b w:val="false"/>
                <w:i w:val="false"/>
                <w:color w:val="000000"/>
                <w:sz w:val="20"/>
              </w:rPr>
              <w:t>степени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от</w:t>
            </w:r>
            <w:r>
              <w:br/>
            </w:r>
            <w:r>
              <w:rPr>
                <w:rFonts w:ascii="Times New Roman"/>
                <w:b w:val="false"/>
                <w:i w:val="false"/>
                <w:color w:val="000000"/>
                <w:sz w:val="20"/>
              </w:rPr>
              <w:t>
</w:t>
            </w:r>
            <w:r>
              <w:rPr>
                <w:rFonts w:ascii="Times New Roman"/>
                <w:b w:val="false"/>
                <w:i w:val="false"/>
                <w:color w:val="000000"/>
                <w:sz w:val="20"/>
              </w:rPr>
              <w:t>одного года до 5 лет,</w:t>
            </w:r>
            <w:r>
              <w:br/>
            </w:r>
            <w:r>
              <w:rPr>
                <w:rFonts w:ascii="Times New Roman"/>
                <w:b w:val="false"/>
                <w:i w:val="false"/>
                <w:color w:val="000000"/>
                <w:sz w:val="20"/>
              </w:rPr>
              <w:t>
</w:t>
            </w:r>
            <w:r>
              <w:rPr>
                <w:rFonts w:ascii="Times New Roman"/>
                <w:b w:val="false"/>
                <w:i w:val="false"/>
                <w:color w:val="000000"/>
                <w:sz w:val="20"/>
              </w:rPr>
              <w:t>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III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IV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Операции с производными</w:t>
            </w:r>
            <w:r>
              <w:br/>
            </w:r>
            <w:r>
              <w:rPr>
                <w:rFonts w:ascii="Times New Roman"/>
                <w:b w:val="false"/>
                <w:i w:val="false"/>
                <w:color w:val="000000"/>
                <w:sz w:val="20"/>
              </w:rPr>
              <w:t>
</w:t>
            </w:r>
            <w:r>
              <w:rPr>
                <w:rFonts w:ascii="Times New Roman"/>
                <w:b w:val="false"/>
                <w:i w:val="false"/>
                <w:color w:val="000000"/>
                <w:sz w:val="20"/>
              </w:rPr>
              <w:t>финансовыми</w:t>
            </w:r>
            <w:r>
              <w:br/>
            </w:r>
            <w:r>
              <w:rPr>
                <w:rFonts w:ascii="Times New Roman"/>
                <w:b w:val="false"/>
                <w:i w:val="false"/>
                <w:color w:val="000000"/>
                <w:sz w:val="20"/>
              </w:rPr>
              <w:t>
</w:t>
            </w:r>
            <w:r>
              <w:rPr>
                <w:rFonts w:ascii="Times New Roman"/>
                <w:b w:val="false"/>
                <w:i w:val="false"/>
                <w:color w:val="000000"/>
                <w:sz w:val="20"/>
              </w:rPr>
              <w:t>инструментами, связанные</w:t>
            </w:r>
            <w:r>
              <w:br/>
            </w:r>
            <w:r>
              <w:rPr>
                <w:rFonts w:ascii="Times New Roman"/>
                <w:b w:val="false"/>
                <w:i w:val="false"/>
                <w:color w:val="000000"/>
                <w:sz w:val="20"/>
              </w:rPr>
              <w:t>
</w:t>
            </w:r>
            <w:r>
              <w:rPr>
                <w:rFonts w:ascii="Times New Roman"/>
                <w:b w:val="false"/>
                <w:i w:val="false"/>
                <w:color w:val="000000"/>
                <w:sz w:val="20"/>
              </w:rPr>
              <w:t>с прочими операциями, со</w:t>
            </w:r>
            <w:r>
              <w:br/>
            </w:r>
            <w:r>
              <w:rPr>
                <w:rFonts w:ascii="Times New Roman"/>
                <w:b w:val="false"/>
                <w:i w:val="false"/>
                <w:color w:val="000000"/>
                <w:sz w:val="20"/>
              </w:rPr>
              <w:t>
</w:t>
            </w:r>
            <w:r>
              <w:rPr>
                <w:rFonts w:ascii="Times New Roman"/>
                <w:b w:val="false"/>
                <w:i w:val="false"/>
                <w:color w:val="000000"/>
                <w:sz w:val="20"/>
              </w:rPr>
              <w:t>сроком погашения более</w:t>
            </w:r>
            <w:r>
              <w:br/>
            </w:r>
            <w:r>
              <w:rPr>
                <w:rFonts w:ascii="Times New Roman"/>
                <w:b w:val="false"/>
                <w:i w:val="false"/>
                <w:color w:val="000000"/>
                <w:sz w:val="20"/>
              </w:rPr>
              <w:t>
</w:t>
            </w:r>
            <w:r>
              <w:rPr>
                <w:rFonts w:ascii="Times New Roman"/>
                <w:b w:val="false"/>
                <w:i w:val="false"/>
                <w:color w:val="000000"/>
                <w:sz w:val="20"/>
              </w:rPr>
              <w:t>5 лет, совершенные с</w:t>
            </w:r>
            <w:r>
              <w:br/>
            </w:r>
            <w:r>
              <w:rPr>
                <w:rFonts w:ascii="Times New Roman"/>
                <w:b w:val="false"/>
                <w:i w:val="false"/>
                <w:color w:val="000000"/>
                <w:sz w:val="20"/>
              </w:rPr>
              <w:t>
</w:t>
            </w:r>
            <w:r>
              <w:rPr>
                <w:rFonts w:ascii="Times New Roman"/>
                <w:b w:val="false"/>
                <w:i w:val="false"/>
                <w:color w:val="000000"/>
                <w:sz w:val="20"/>
              </w:rPr>
              <w:t>контрагентами, входящими</w:t>
            </w:r>
            <w:r>
              <w:br/>
            </w:r>
            <w:r>
              <w:rPr>
                <w:rFonts w:ascii="Times New Roman"/>
                <w:b w:val="false"/>
                <w:i w:val="false"/>
                <w:color w:val="000000"/>
                <w:sz w:val="20"/>
              </w:rPr>
              <w:t>
</w:t>
            </w:r>
            <w:r>
              <w:rPr>
                <w:rFonts w:ascii="Times New Roman"/>
                <w:b w:val="false"/>
                <w:i w:val="false"/>
                <w:color w:val="000000"/>
                <w:sz w:val="20"/>
              </w:rPr>
              <w:t>в VI группу активов,</w:t>
            </w:r>
            <w:r>
              <w:br/>
            </w:r>
            <w:r>
              <w:rPr>
                <w:rFonts w:ascii="Times New Roman"/>
                <w:b w:val="false"/>
                <w:i w:val="false"/>
                <w:color w:val="000000"/>
                <w:sz w:val="20"/>
              </w:rPr>
              <w:t>
</w:t>
            </w:r>
            <w:r>
              <w:rPr>
                <w:rFonts w:ascii="Times New Roman"/>
                <w:b w:val="false"/>
                <w:i w:val="false"/>
                <w:color w:val="000000"/>
                <w:sz w:val="20"/>
              </w:rPr>
              <w:t>взвешенных по степени</w:t>
            </w:r>
            <w:r>
              <w:br/>
            </w:r>
            <w:r>
              <w:rPr>
                <w:rFonts w:ascii="Times New Roman"/>
                <w:b w:val="false"/>
                <w:i w:val="false"/>
                <w:color w:val="000000"/>
                <w:sz w:val="20"/>
              </w:rPr>
              <w:t>
</w:t>
            </w:r>
            <w:r>
              <w:rPr>
                <w:rFonts w:ascii="Times New Roman"/>
                <w:b w:val="false"/>
                <w:i w:val="false"/>
                <w:color w:val="000000"/>
                <w:sz w:val="20"/>
              </w:rPr>
              <w:t>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производные финансовые</w:t>
            </w:r>
            <w:r>
              <w:br/>
            </w:r>
            <w:r>
              <w:rPr>
                <w:rFonts w:ascii="Times New Roman"/>
                <w:b w:val="false"/>
                <w:i w:val="false"/>
                <w:color w:val="000000"/>
                <w:sz w:val="20"/>
              </w:rPr>
              <w:t>
</w:t>
            </w:r>
            <w:r>
              <w:rPr>
                <w:rFonts w:ascii="Times New Roman"/>
                <w:b w:val="false"/>
                <w:i w:val="false"/>
                <w:color w:val="000000"/>
                <w:sz w:val="20"/>
              </w:rPr>
              <w:t>инструменты, взвешенные с</w:t>
            </w:r>
            <w:r>
              <w:br/>
            </w:r>
            <w:r>
              <w:rPr>
                <w:rFonts w:ascii="Times New Roman"/>
                <w:b w:val="false"/>
                <w:i w:val="false"/>
                <w:color w:val="000000"/>
                <w:sz w:val="20"/>
              </w:rPr>
              <w:t>
</w:t>
            </w:r>
            <w:r>
              <w:rPr>
                <w:rFonts w:ascii="Times New Roman"/>
                <w:b w:val="false"/>
                <w:i w:val="false"/>
                <w:color w:val="000000"/>
                <w:sz w:val="20"/>
              </w:rPr>
              <w:t>учетом кредитного риска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56" w:id="4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45"/>
    <w:p>
      <w:pPr>
        <w:spacing w:after="0"/>
        <w:ind w:left="0"/>
        <w:jc w:val="both"/>
      </w:pPr>
      <w:r>
        <w:rPr>
          <w:rFonts w:ascii="Times New Roman"/>
          <w:b w:val="false"/>
          <w:i w:val="false"/>
          <w:color w:val="000000"/>
          <w:sz w:val="28"/>
        </w:rPr>
        <w:t>             ___________________________________________</w:t>
      </w:r>
      <w:r>
        <w:br/>
      </w:r>
      <w:r>
        <w:rPr>
          <w:rFonts w:ascii="Times New Roman"/>
          <w:b w:val="false"/>
          <w:i w:val="false"/>
          <w:color w:val="000000"/>
          <w:sz w:val="28"/>
        </w:rPr>
        <w:t>
                      наименование Организации</w:t>
      </w:r>
    </w:p>
    <w:bookmarkStart w:name="z396" w:id="46"/>
    <w:p>
      <w:pPr>
        <w:spacing w:after="0"/>
        <w:ind w:left="0"/>
        <w:jc w:val="both"/>
      </w:pPr>
      <w:r>
        <w:rPr>
          <w:rFonts w:ascii="Times New Roman"/>
          <w:b w:val="false"/>
          <w:i w:val="false"/>
          <w:color w:val="000000"/>
          <w:sz w:val="28"/>
        </w:rPr>
        <w:t>
                   </w:t>
      </w:r>
      <w:r>
        <w:rPr>
          <w:rFonts w:ascii="Times New Roman"/>
          <w:b/>
          <w:i w:val="false"/>
          <w:color w:val="000000"/>
          <w:sz w:val="28"/>
        </w:rPr>
        <w:t>Специфичный процентный риск</w:t>
      </w:r>
      <w:r>
        <w:br/>
      </w:r>
      <w:r>
        <w:rPr>
          <w:rFonts w:ascii="Times New Roman"/>
          <w:b w:val="false"/>
          <w:i w:val="false"/>
          <w:color w:val="000000"/>
          <w:sz w:val="28"/>
        </w:rPr>
        <w:t>
                на "____" _____________ 200__ года</w:t>
      </w:r>
    </w:p>
    <w:bookmarkEnd w:id="46"/>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570"/>
        <w:gridCol w:w="962"/>
        <w:gridCol w:w="2339"/>
        <w:gridCol w:w="1653"/>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специфичного</w:t>
            </w:r>
            <w:r>
              <w:br/>
            </w:r>
            <w:r>
              <w:rPr>
                <w:rFonts w:ascii="Times New Roman"/>
                <w:b w:val="false"/>
                <w:i w:val="false"/>
                <w:color w:val="000000"/>
                <w:sz w:val="20"/>
              </w:rPr>
              <w:t>
риска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 изменением</w:t>
            </w:r>
            <w:r>
              <w:br/>
            </w:r>
            <w:r>
              <w:rPr>
                <w:rFonts w:ascii="Times New Roman"/>
                <w:b w:val="false"/>
                <w:i w:val="false"/>
                <w:color w:val="000000"/>
                <w:sz w:val="20"/>
              </w:rPr>
              <w:t>
ставки вознаграждения в виде</w:t>
            </w:r>
            <w:r>
              <w:br/>
            </w:r>
            <w:r>
              <w:rPr>
                <w:rFonts w:ascii="Times New Roman"/>
                <w:b w:val="false"/>
                <w:i w:val="false"/>
                <w:color w:val="000000"/>
                <w:sz w:val="20"/>
              </w:rPr>
              <w:t>
государственных ценных бумаг Республики</w:t>
            </w:r>
            <w:r>
              <w:br/>
            </w:r>
            <w:r>
              <w:rPr>
                <w:rFonts w:ascii="Times New Roman"/>
                <w:b w:val="false"/>
                <w:i w:val="false"/>
                <w:color w:val="000000"/>
                <w:sz w:val="20"/>
              </w:rPr>
              <w:t>
Казахстан (включая эмитированных в</w:t>
            </w:r>
            <w:r>
              <w:br/>
            </w:r>
            <w:r>
              <w:rPr>
                <w:rFonts w:ascii="Times New Roman"/>
                <w:b w:val="false"/>
                <w:i w:val="false"/>
                <w:color w:val="000000"/>
                <w:sz w:val="20"/>
              </w:rPr>
              <w:t>
соответствии с законодательством других</w:t>
            </w:r>
            <w:r>
              <w:br/>
            </w:r>
            <w:r>
              <w:rPr>
                <w:rFonts w:ascii="Times New Roman"/>
                <w:b w:val="false"/>
                <w:i w:val="false"/>
                <w:color w:val="000000"/>
                <w:sz w:val="20"/>
              </w:rPr>
              <w:t>
государств), выпущенных Министерством</w:t>
            </w:r>
            <w:r>
              <w:br/>
            </w:r>
            <w:r>
              <w:rPr>
                <w:rFonts w:ascii="Times New Roman"/>
                <w:b w:val="false"/>
                <w:i w:val="false"/>
                <w:color w:val="000000"/>
                <w:sz w:val="20"/>
              </w:rPr>
              <w:t>
финансов Республики Казахстан и</w:t>
            </w:r>
            <w:r>
              <w:br/>
            </w:r>
            <w:r>
              <w:rPr>
                <w:rFonts w:ascii="Times New Roman"/>
                <w:b w:val="false"/>
                <w:i w:val="false"/>
                <w:color w:val="000000"/>
                <w:sz w:val="20"/>
              </w:rPr>
              <w:t>
Национальным Банком Республики</w:t>
            </w:r>
            <w:r>
              <w:br/>
            </w:r>
            <w:r>
              <w:rPr>
                <w:rFonts w:ascii="Times New Roman"/>
                <w:b w:val="false"/>
                <w:i w:val="false"/>
                <w:color w:val="000000"/>
                <w:sz w:val="20"/>
              </w:rPr>
              <w:t>
Казахстан, а также ценных бумаг,</w:t>
            </w:r>
            <w:r>
              <w:br/>
            </w:r>
            <w:r>
              <w:rPr>
                <w:rFonts w:ascii="Times New Roman"/>
                <w:b w:val="false"/>
                <w:i w:val="false"/>
                <w:color w:val="000000"/>
                <w:sz w:val="20"/>
              </w:rPr>
              <w:t>
выпущенных под гарантию Правительства</w:t>
            </w:r>
            <w:r>
              <w:br/>
            </w:r>
            <w:r>
              <w:rPr>
                <w:rFonts w:ascii="Times New Roman"/>
                <w:b w:val="false"/>
                <w:i w:val="false"/>
                <w:color w:val="000000"/>
                <w:sz w:val="20"/>
              </w:rPr>
              <w:t>
Республики Казахстан, долговых ценных</w:t>
            </w:r>
            <w:r>
              <w:br/>
            </w:r>
            <w:r>
              <w:rPr>
                <w:rFonts w:ascii="Times New Roman"/>
                <w:b w:val="false"/>
                <w:i w:val="false"/>
                <w:color w:val="000000"/>
                <w:sz w:val="20"/>
              </w:rPr>
              <w:t>
бумаг, выпущенных Акционерным обществом</w:t>
            </w:r>
            <w:r>
              <w:br/>
            </w:r>
            <w:r>
              <w:rPr>
                <w:rFonts w:ascii="Times New Roman"/>
                <w:b w:val="false"/>
                <w:i w:val="false"/>
                <w:color w:val="000000"/>
                <w:sz w:val="20"/>
              </w:rPr>
              <w:t>
"Фонд национального благосостояния</w:t>
            </w:r>
            <w:r>
              <w:br/>
            </w:r>
            <w:r>
              <w:rPr>
                <w:rFonts w:ascii="Times New Roman"/>
                <w:b w:val="false"/>
                <w:i w:val="false"/>
                <w:color w:val="000000"/>
                <w:sz w:val="20"/>
              </w:rPr>
              <w:t>
"Самрук-Казына", ценных бумаг, имеющих</w:t>
            </w:r>
            <w:r>
              <w:br/>
            </w:r>
            <w:r>
              <w:rPr>
                <w:rFonts w:ascii="Times New Roman"/>
                <w:b w:val="false"/>
                <w:i w:val="false"/>
                <w:color w:val="000000"/>
                <w:sz w:val="20"/>
              </w:rPr>
              <w:t>
статус государственных, выпущенных</w:t>
            </w:r>
            <w:r>
              <w:br/>
            </w:r>
            <w:r>
              <w:rPr>
                <w:rFonts w:ascii="Times New Roman"/>
                <w:b w:val="false"/>
                <w:i w:val="false"/>
                <w:color w:val="000000"/>
                <w:sz w:val="20"/>
              </w:rPr>
              <w:t>
центральными правительствами иностранных</w:t>
            </w:r>
            <w:r>
              <w:br/>
            </w:r>
            <w:r>
              <w:rPr>
                <w:rFonts w:ascii="Times New Roman"/>
                <w:b w:val="false"/>
                <w:i w:val="false"/>
                <w:color w:val="000000"/>
                <w:sz w:val="20"/>
              </w:rPr>
              <w:t>
государств, имеющих суверенный рейтинг</w:t>
            </w:r>
            <w:r>
              <w:br/>
            </w:r>
            <w:r>
              <w:rPr>
                <w:rFonts w:ascii="Times New Roman"/>
                <w:b w:val="false"/>
                <w:i w:val="false"/>
                <w:color w:val="000000"/>
                <w:sz w:val="20"/>
              </w:rPr>
              <w:t>
не ниже "АА-" по международной шкале</w:t>
            </w:r>
            <w:r>
              <w:br/>
            </w:r>
            <w:r>
              <w:rPr>
                <w:rFonts w:ascii="Times New Roman"/>
                <w:b w:val="false"/>
                <w:i w:val="false"/>
                <w:color w:val="000000"/>
                <w:sz w:val="20"/>
              </w:rPr>
              <w:t>
агентства "Standard&amp; Poor's" или</w:t>
            </w:r>
            <w:r>
              <w:br/>
            </w:r>
            <w:r>
              <w:rPr>
                <w:rFonts w:ascii="Times New Roman"/>
                <w:b w:val="false"/>
                <w:i w:val="false"/>
                <w:color w:val="000000"/>
                <w:sz w:val="20"/>
              </w:rPr>
              <w:t>
рейтинговую оценку аналогичного уровня</w:t>
            </w:r>
            <w:r>
              <w:br/>
            </w:r>
            <w:r>
              <w:rPr>
                <w:rFonts w:ascii="Times New Roman"/>
                <w:b w:val="false"/>
                <w:i w:val="false"/>
                <w:color w:val="000000"/>
                <w:sz w:val="20"/>
              </w:rPr>
              <w:t>
одного из других рейтинговых агентств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(за</w:t>
            </w:r>
            <w:r>
              <w:br/>
            </w:r>
            <w:r>
              <w:rPr>
                <w:rFonts w:ascii="Times New Roman"/>
                <w:b w:val="false"/>
                <w:i w:val="false"/>
                <w:color w:val="000000"/>
                <w:sz w:val="20"/>
              </w:rPr>
              <w:t>
исключением финансовых инструментов,</w:t>
            </w:r>
            <w:r>
              <w:br/>
            </w:r>
            <w:r>
              <w:rPr>
                <w:rFonts w:ascii="Times New Roman"/>
                <w:b w:val="false"/>
                <w:i w:val="false"/>
                <w:color w:val="000000"/>
                <w:sz w:val="20"/>
              </w:rPr>
              <w:t>
указанных в строке 1), с рыночным</w:t>
            </w:r>
            <w:r>
              <w:br/>
            </w:r>
            <w:r>
              <w:rPr>
                <w:rFonts w:ascii="Times New Roman"/>
                <w:b w:val="false"/>
                <w:i w:val="false"/>
                <w:color w:val="000000"/>
                <w:sz w:val="20"/>
              </w:rPr>
              <w:t>
риском, связанным с изменением ставки</w:t>
            </w:r>
            <w:r>
              <w:br/>
            </w:r>
            <w:r>
              <w:rPr>
                <w:rFonts w:ascii="Times New Roman"/>
                <w:b w:val="false"/>
                <w:i w:val="false"/>
                <w:color w:val="000000"/>
                <w:sz w:val="20"/>
              </w:rPr>
              <w:t>
вознаграждения, со сроком погашения</w:t>
            </w:r>
            <w:r>
              <w:br/>
            </w:r>
            <w:r>
              <w:rPr>
                <w:rFonts w:ascii="Times New Roman"/>
                <w:b w:val="false"/>
                <w:i w:val="false"/>
                <w:color w:val="000000"/>
                <w:sz w:val="20"/>
              </w:rPr>
              <w:t>
менее шести месяцев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(за</w:t>
            </w:r>
            <w:r>
              <w:br/>
            </w:r>
            <w:r>
              <w:rPr>
                <w:rFonts w:ascii="Times New Roman"/>
                <w:b w:val="false"/>
                <w:i w:val="false"/>
                <w:color w:val="000000"/>
                <w:sz w:val="20"/>
              </w:rPr>
              <w:t>
исключением финансовых инструментов,</w:t>
            </w:r>
            <w:r>
              <w:br/>
            </w:r>
            <w:r>
              <w:rPr>
                <w:rFonts w:ascii="Times New Roman"/>
                <w:b w:val="false"/>
                <w:i w:val="false"/>
                <w:color w:val="000000"/>
                <w:sz w:val="20"/>
              </w:rPr>
              <w:t>
указанных в строке 1), с рыночным</w:t>
            </w:r>
            <w:r>
              <w:br/>
            </w:r>
            <w:r>
              <w:rPr>
                <w:rFonts w:ascii="Times New Roman"/>
                <w:b w:val="false"/>
                <w:i w:val="false"/>
                <w:color w:val="000000"/>
                <w:sz w:val="20"/>
              </w:rPr>
              <w:t>
риском, связанным с изменением ставки</w:t>
            </w:r>
            <w:r>
              <w:br/>
            </w:r>
            <w:r>
              <w:rPr>
                <w:rFonts w:ascii="Times New Roman"/>
                <w:b w:val="false"/>
                <w:i w:val="false"/>
                <w:color w:val="000000"/>
                <w:sz w:val="20"/>
              </w:rPr>
              <w:t>
вознаграждения, со сроком погашения от</w:t>
            </w:r>
            <w:r>
              <w:br/>
            </w:r>
            <w:r>
              <w:rPr>
                <w:rFonts w:ascii="Times New Roman"/>
                <w:b w:val="false"/>
                <w:i w:val="false"/>
                <w:color w:val="000000"/>
                <w:sz w:val="20"/>
              </w:rPr>
              <w:t>
шести до двадцати четырех месяцев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(за</w:t>
            </w:r>
            <w:r>
              <w:br/>
            </w:r>
            <w:r>
              <w:rPr>
                <w:rFonts w:ascii="Times New Roman"/>
                <w:b w:val="false"/>
                <w:i w:val="false"/>
                <w:color w:val="000000"/>
                <w:sz w:val="20"/>
              </w:rPr>
              <w:t>
исключением финансовых инструментов,</w:t>
            </w:r>
            <w:r>
              <w:br/>
            </w:r>
            <w:r>
              <w:rPr>
                <w:rFonts w:ascii="Times New Roman"/>
                <w:b w:val="false"/>
                <w:i w:val="false"/>
                <w:color w:val="000000"/>
                <w:sz w:val="20"/>
              </w:rPr>
              <w:t>
указанных в строке 1), с рыночным</w:t>
            </w:r>
            <w:r>
              <w:br/>
            </w:r>
            <w:r>
              <w:rPr>
                <w:rFonts w:ascii="Times New Roman"/>
                <w:b w:val="false"/>
                <w:i w:val="false"/>
                <w:color w:val="000000"/>
                <w:sz w:val="20"/>
              </w:rPr>
              <w:t>
риском, связанным с изменением ставки</w:t>
            </w:r>
            <w:r>
              <w:br/>
            </w:r>
            <w:r>
              <w:rPr>
                <w:rFonts w:ascii="Times New Roman"/>
                <w:b w:val="false"/>
                <w:i w:val="false"/>
                <w:color w:val="000000"/>
                <w:sz w:val="20"/>
              </w:rPr>
              <w:t>
вознаграждения, со сроком погашения</w:t>
            </w:r>
            <w:r>
              <w:br/>
            </w:r>
            <w:r>
              <w:rPr>
                <w:rFonts w:ascii="Times New Roman"/>
                <w:b w:val="false"/>
                <w:i w:val="false"/>
                <w:color w:val="000000"/>
                <w:sz w:val="20"/>
              </w:rPr>
              <w:t>
более двадцати четырех месяцев</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 изменением</w:t>
            </w:r>
            <w:r>
              <w:br/>
            </w:r>
            <w:r>
              <w:rPr>
                <w:rFonts w:ascii="Times New Roman"/>
                <w:b w:val="false"/>
                <w:i w:val="false"/>
                <w:color w:val="000000"/>
                <w:sz w:val="20"/>
              </w:rPr>
              <w:t>
ставки вознаграждения, не</w:t>
            </w:r>
            <w:r>
              <w:br/>
            </w:r>
            <w:r>
              <w:rPr>
                <w:rFonts w:ascii="Times New Roman"/>
                <w:b w:val="false"/>
                <w:i w:val="false"/>
                <w:color w:val="000000"/>
                <w:sz w:val="20"/>
              </w:rPr>
              <w:t>
соответствующие требованиям </w:t>
            </w:r>
            <w:r>
              <w:rPr>
                <w:rFonts w:ascii="Times New Roman"/>
                <w:b w:val="false"/>
                <w:i w:val="false"/>
                <w:color w:val="000000"/>
                <w:sz w:val="20"/>
              </w:rPr>
              <w:t>приложения 1</w:t>
            </w:r>
            <w:r>
              <w:br/>
            </w:r>
            <w:r>
              <w:rPr>
                <w:rFonts w:ascii="Times New Roman"/>
                <w:b w:val="false"/>
                <w:i w:val="false"/>
                <w:color w:val="000000"/>
                <w:sz w:val="20"/>
              </w:rPr>
              <w:t>
к Правилам № 189</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специфичный риск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57" w:id="4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47"/>
    <w:p>
      <w:pPr>
        <w:spacing w:after="0"/>
        <w:ind w:left="0"/>
        <w:jc w:val="both"/>
      </w:pPr>
      <w:r>
        <w:rPr>
          <w:rFonts w:ascii="Times New Roman"/>
          <w:b w:val="false"/>
          <w:i w:val="false"/>
          <w:color w:val="000000"/>
          <w:sz w:val="28"/>
        </w:rPr>
        <w:t>            ________________________________________________</w:t>
      </w:r>
      <w:r>
        <w:br/>
      </w:r>
      <w:r>
        <w:rPr>
          <w:rFonts w:ascii="Times New Roman"/>
          <w:b w:val="false"/>
          <w:i w:val="false"/>
          <w:color w:val="000000"/>
          <w:sz w:val="28"/>
        </w:rPr>
        <w:t>
                        наименование Организации</w:t>
      </w:r>
    </w:p>
    <w:bookmarkStart w:name="z398" w:id="48"/>
    <w:p>
      <w:pPr>
        <w:spacing w:after="0"/>
        <w:ind w:left="0"/>
        <w:jc w:val="both"/>
      </w:pPr>
      <w:r>
        <w:rPr>
          <w:rFonts w:ascii="Times New Roman"/>
          <w:b w:val="false"/>
          <w:i w:val="false"/>
          <w:color w:val="000000"/>
          <w:sz w:val="28"/>
        </w:rPr>
        <w:t>                        
</w:t>
      </w:r>
      <w:r>
        <w:rPr>
          <w:rFonts w:ascii="Times New Roman"/>
          <w:b/>
          <w:i w:val="false"/>
          <w:color w:val="000000"/>
          <w:sz w:val="28"/>
        </w:rPr>
        <w:t>Общий процентный риск</w:t>
      </w:r>
      <w:r>
        <w:br/>
      </w:r>
      <w:r>
        <w:rPr>
          <w:rFonts w:ascii="Times New Roman"/>
          <w:b w:val="false"/>
          <w:i w:val="false"/>
          <w:color w:val="000000"/>
          <w:sz w:val="28"/>
        </w:rPr>
        <w:t>
                  на "____" _____________ 200 __ года</w:t>
      </w:r>
    </w:p>
    <w:bookmarkEnd w:id="48"/>
    <w:p>
      <w:pPr>
        <w:spacing w:after="0"/>
        <w:ind w:left="0"/>
        <w:jc w:val="both"/>
      </w:pPr>
      <w:r>
        <w:rPr>
          <w:rFonts w:ascii="Times New Roman"/>
          <w:b w:val="false"/>
          <w:i w:val="false"/>
          <w:color w:val="ff0000"/>
          <w:sz w:val="28"/>
        </w:rPr>
        <w:t xml:space="preserve">      Сноска. Приложение 4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3436"/>
        <w:gridCol w:w="2775"/>
        <w:gridCol w:w="2776"/>
        <w:gridCol w:w="2776"/>
      </w:tblGrid>
      <w:tr>
        <w:trPr>
          <w:trHeight w:val="3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Временные</w:t>
            </w:r>
            <w:r>
              <w:br/>
            </w:r>
            <w:r>
              <w:rPr>
                <w:rFonts w:ascii="Times New Roman"/>
                <w:b w:val="false"/>
                <w:i w:val="false"/>
                <w:color w:val="000000"/>
                <w:sz w:val="20"/>
              </w:rPr>
              <w:t>
интервалы</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взвешивания</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взвешенных</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r>
      <w:tr>
        <w:trPr>
          <w:trHeight w:val="3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месяца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месяцев</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месяцев</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месяцев</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года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года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года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лет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0,0275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лет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лет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0,0375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лет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лет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20 лет</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общий</w:t>
            </w:r>
            <w:r>
              <w:br/>
            </w:r>
            <w:r>
              <w:rPr>
                <w:rFonts w:ascii="Times New Roman"/>
                <w:b w:val="false"/>
                <w:i w:val="false"/>
                <w:color w:val="000000"/>
                <w:sz w:val="20"/>
              </w:rPr>
              <w:t>
процентный риск</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сумма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49"/>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w:t>
      </w:r>
      <w:r>
        <w:rPr>
          <w:rFonts w:ascii="Times New Roman"/>
          <w:b w:val="false"/>
          <w:i w:val="false"/>
          <w:color w:val="000000"/>
          <w:sz w:val="28"/>
        </w:rPr>
        <w:t>
      Общий процентный риск представляет собой сумму стоимости взвешенных финансовых инструментов по зонам.</w:t>
      </w:r>
      <w:r>
        <w:br/>
      </w:r>
      <w:r>
        <w:rPr>
          <w:rFonts w:ascii="Times New Roman"/>
          <w:b w:val="false"/>
          <w:i w:val="false"/>
          <w:color w:val="000000"/>
          <w:sz w:val="28"/>
        </w:rPr>
        <w:t>
</w:t>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w:t>
      </w:r>
      <w:r>
        <w:br/>
      </w:r>
      <w:r>
        <w:rPr>
          <w:rFonts w:ascii="Times New Roman"/>
          <w:b w:val="false"/>
          <w:i w:val="false"/>
          <w:color w:val="000000"/>
          <w:sz w:val="28"/>
        </w:rPr>
        <w:t>
</w:t>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w:t>
      </w:r>
      <w:r>
        <w:br/>
      </w:r>
      <w:r>
        <w:rPr>
          <w:rFonts w:ascii="Times New Roman"/>
          <w:b w:val="false"/>
          <w:i w:val="false"/>
          <w:color w:val="000000"/>
          <w:sz w:val="28"/>
        </w:rPr>
        <w:t>
</w:t>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w:t>
      </w:r>
    </w:p>
    <w:bookmarkEnd w:id="49"/>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63" w:id="5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50"/>
    <w:p>
      <w:pPr>
        <w:spacing w:after="0"/>
        <w:ind w:left="0"/>
        <w:jc w:val="both"/>
      </w:pPr>
      <w:r>
        <w:rPr>
          <w:rFonts w:ascii="Times New Roman"/>
          <w:b w:val="false"/>
          <w:i w:val="false"/>
          <w:color w:val="000000"/>
          <w:sz w:val="28"/>
        </w:rPr>
        <w:t>            _____________________________________________</w:t>
      </w:r>
      <w:r>
        <w:br/>
      </w:r>
      <w:r>
        <w:rPr>
          <w:rFonts w:ascii="Times New Roman"/>
          <w:b w:val="false"/>
          <w:i w:val="false"/>
          <w:color w:val="000000"/>
          <w:sz w:val="28"/>
        </w:rPr>
        <w:t>
                      наименование Организации</w:t>
      </w:r>
    </w:p>
    <w:bookmarkStart w:name="z399" w:id="51"/>
    <w:p>
      <w:pPr>
        <w:spacing w:after="0"/>
        <w:ind w:left="0"/>
        <w:jc w:val="both"/>
      </w:pPr>
      <w:r>
        <w:rPr>
          <w:rFonts w:ascii="Times New Roman"/>
          <w:b w:val="false"/>
          <w:i w:val="false"/>
          <w:color w:val="000000"/>
          <w:sz w:val="28"/>
        </w:rPr>
        <w:t>
                           </w:t>
      </w:r>
      <w:r>
        <w:rPr>
          <w:rFonts w:ascii="Times New Roman"/>
          <w:b/>
          <w:i w:val="false"/>
          <w:color w:val="000000"/>
          <w:sz w:val="28"/>
        </w:rPr>
        <w:t>Фондовый риск</w:t>
      </w:r>
      <w:r>
        <w:br/>
      </w:r>
      <w:r>
        <w:rPr>
          <w:rFonts w:ascii="Times New Roman"/>
          <w:b w:val="false"/>
          <w:i w:val="false"/>
          <w:color w:val="000000"/>
          <w:sz w:val="28"/>
        </w:rPr>
        <w:t>
                на "____" _____________ 200 __ года</w:t>
      </w:r>
    </w:p>
    <w:bookmarkEnd w:id="51"/>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Правления Агентства РК по регулированию и надзору финансового рынка и финансовых организаций от 02.11.2009 </w:t>
      </w:r>
      <w:r>
        <w:rPr>
          <w:rFonts w:ascii="Times New Roman"/>
          <w:b w:val="false"/>
          <w:i w:val="false"/>
          <w:color w:val="ff0000"/>
          <w:sz w:val="28"/>
        </w:rPr>
        <w:t>№ 231</w:t>
      </w:r>
      <w:r>
        <w:rPr>
          <w:rFonts w:ascii="Times New Roman"/>
          <w:b w:val="false"/>
          <w:i w:val="false"/>
          <w:color w:val="ff0000"/>
          <w:sz w:val="28"/>
        </w:rPr>
        <w:t xml:space="preserve"> (вводятся в действие с 01.01.2010);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6743"/>
        <w:gridCol w:w="1617"/>
        <w:gridCol w:w="2562"/>
        <w:gridCol w:w="1484"/>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риска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рейтинговую оценку не ниже "ВВ-"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или</w:t>
            </w:r>
            <w:r>
              <w:br/>
            </w:r>
            <w:r>
              <w:rPr>
                <w:rFonts w:ascii="Times New Roman"/>
                <w:b w:val="false"/>
                <w:i w:val="false"/>
                <w:color w:val="000000"/>
                <w:sz w:val="20"/>
              </w:rPr>
              <w:t>
рейтинговую оценку не ниже "kzВВ"</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 депозитарных</w:t>
            </w:r>
            <w:r>
              <w:br/>
            </w:r>
            <w:r>
              <w:rPr>
                <w:rFonts w:ascii="Times New Roman"/>
                <w:b w:val="false"/>
                <w:i w:val="false"/>
                <w:color w:val="000000"/>
                <w:sz w:val="20"/>
              </w:rPr>
              <w:t>
расписок, базовым активом которых</w:t>
            </w:r>
            <w:r>
              <w:br/>
            </w:r>
            <w:r>
              <w:rPr>
                <w:rFonts w:ascii="Times New Roman"/>
                <w:b w:val="false"/>
                <w:i w:val="false"/>
                <w:color w:val="000000"/>
                <w:sz w:val="20"/>
              </w:rPr>
              <w:t>
являются данные акции,</w:t>
            </w:r>
            <w:r>
              <w:br/>
            </w:r>
            <w:r>
              <w:rPr>
                <w:rFonts w:ascii="Times New Roman"/>
                <w:b w:val="false"/>
                <w:i w:val="false"/>
                <w:color w:val="000000"/>
                <w:sz w:val="20"/>
              </w:rPr>
              <w:t>
конвертируемых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имеющих аналогичную</w:t>
            </w:r>
            <w:r>
              <w:br/>
            </w:r>
            <w:r>
              <w:rPr>
                <w:rFonts w:ascii="Times New Roman"/>
                <w:b w:val="false"/>
                <w:i w:val="false"/>
                <w:color w:val="000000"/>
                <w:sz w:val="20"/>
              </w:rPr>
              <w:t>
рейтинговую оценку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первой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Постановлением №</w:t>
            </w:r>
            <w:r>
              <w:br/>
            </w:r>
            <w:r>
              <w:rPr>
                <w:rFonts w:ascii="Times New Roman"/>
                <w:b w:val="false"/>
                <w:i w:val="false"/>
                <w:color w:val="000000"/>
                <w:sz w:val="20"/>
              </w:rPr>
              <w:t>
77 и депозитарных расписок,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 конвертируемых долговых</w:t>
            </w:r>
            <w:r>
              <w:br/>
            </w:r>
            <w:r>
              <w:rPr>
                <w:rFonts w:ascii="Times New Roman"/>
                <w:b w:val="false"/>
                <w:i w:val="false"/>
                <w:color w:val="000000"/>
                <w:sz w:val="20"/>
              </w:rPr>
              <w:t>
ценных бумаг организаций Республики</w:t>
            </w:r>
            <w:r>
              <w:br/>
            </w:r>
            <w:r>
              <w:rPr>
                <w:rFonts w:ascii="Times New Roman"/>
                <w:b w:val="false"/>
                <w:i w:val="false"/>
                <w:color w:val="000000"/>
                <w:sz w:val="20"/>
              </w:rPr>
              <w:t>
Казахстан, выпущенных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w:t>
            </w:r>
            <w:r>
              <w:br/>
            </w:r>
            <w:r>
              <w:rPr>
                <w:rFonts w:ascii="Times New Roman"/>
                <w:b w:val="false"/>
                <w:i w:val="false"/>
                <w:color w:val="000000"/>
                <w:sz w:val="20"/>
              </w:rPr>
              <w:t>
ценные бумаги без рейтинговой</w:t>
            </w:r>
            <w:r>
              <w:br/>
            </w:r>
            <w:r>
              <w:rPr>
                <w:rFonts w:ascii="Times New Roman"/>
                <w:b w:val="false"/>
                <w:i w:val="false"/>
                <w:color w:val="000000"/>
                <w:sz w:val="20"/>
              </w:rPr>
              <w:t>
оценки первой подкатегории", акций</w:t>
            </w:r>
            <w:r>
              <w:br/>
            </w:r>
            <w:r>
              <w:rPr>
                <w:rFonts w:ascii="Times New Roman"/>
                <w:b w:val="false"/>
                <w:i w:val="false"/>
                <w:color w:val="000000"/>
                <w:sz w:val="20"/>
              </w:rPr>
              <w:t>
иностранных организаций являющихся</w:t>
            </w:r>
            <w:r>
              <w:br/>
            </w:r>
            <w:r>
              <w:rPr>
                <w:rFonts w:ascii="Times New Roman"/>
                <w:b w:val="false"/>
                <w:i w:val="false"/>
                <w:color w:val="000000"/>
                <w:sz w:val="20"/>
              </w:rPr>
              <w:t>
резидентами Республики Казахстан,</w:t>
            </w:r>
            <w:r>
              <w:br/>
            </w:r>
            <w:r>
              <w:rPr>
                <w:rFonts w:ascii="Times New Roman"/>
                <w:b w:val="false"/>
                <w:i w:val="false"/>
                <w:color w:val="000000"/>
                <w:sz w:val="20"/>
              </w:rPr>
              <w:t>
включенных в официальный список</w:t>
            </w:r>
            <w:r>
              <w:br/>
            </w:r>
            <w:r>
              <w:rPr>
                <w:rFonts w:ascii="Times New Roman"/>
                <w:b w:val="false"/>
                <w:i w:val="false"/>
                <w:color w:val="000000"/>
                <w:sz w:val="20"/>
              </w:rPr>
              <w:t>
фондовой биржи, соответствующих</w:t>
            </w:r>
            <w:r>
              <w:br/>
            </w:r>
            <w:r>
              <w:rPr>
                <w:rFonts w:ascii="Times New Roman"/>
                <w:b w:val="false"/>
                <w:i w:val="false"/>
                <w:color w:val="000000"/>
                <w:sz w:val="20"/>
              </w:rPr>
              <w:t>
требованиям первой категории</w:t>
            </w:r>
            <w:r>
              <w:br/>
            </w:r>
            <w:r>
              <w:rPr>
                <w:rFonts w:ascii="Times New Roman"/>
                <w:b w:val="false"/>
                <w:i w:val="false"/>
                <w:color w:val="000000"/>
                <w:sz w:val="20"/>
              </w:rPr>
              <w:t>
сектора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депозитарных</w:t>
            </w:r>
            <w:r>
              <w:br/>
            </w:r>
            <w:r>
              <w:rPr>
                <w:rFonts w:ascii="Times New Roman"/>
                <w:b w:val="false"/>
                <w:i w:val="false"/>
                <w:color w:val="000000"/>
                <w:sz w:val="20"/>
              </w:rPr>
              <w:t>
расписок, базовым активом которых</w:t>
            </w:r>
            <w:r>
              <w:br/>
            </w:r>
            <w:r>
              <w:rPr>
                <w:rFonts w:ascii="Times New Roman"/>
                <w:b w:val="false"/>
                <w:i w:val="false"/>
                <w:color w:val="000000"/>
                <w:sz w:val="20"/>
              </w:rPr>
              <w:t>
являются данные акции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инвестиционных</w:t>
            </w:r>
            <w:r>
              <w:br/>
            </w:r>
            <w:r>
              <w:rPr>
                <w:rFonts w:ascii="Times New Roman"/>
                <w:b w:val="false"/>
                <w:i w:val="false"/>
                <w:color w:val="000000"/>
                <w:sz w:val="20"/>
              </w:rPr>
              <w:t>
фондов, имеющих международную</w:t>
            </w:r>
            <w:r>
              <w:br/>
            </w:r>
            <w:r>
              <w:rPr>
                <w:rFonts w:ascii="Times New Roman"/>
                <w:b w:val="false"/>
                <w:i w:val="false"/>
                <w:color w:val="000000"/>
                <w:sz w:val="20"/>
              </w:rPr>
              <w:t>
рейтинговую оценку "Standard &amp;</w:t>
            </w:r>
            <w:r>
              <w:br/>
            </w:r>
            <w:r>
              <w:rPr>
                <w:rFonts w:ascii="Times New Roman"/>
                <w:b w:val="false"/>
                <w:i w:val="false"/>
                <w:color w:val="000000"/>
                <w:sz w:val="20"/>
              </w:rPr>
              <w:t>
Poor's principal stability fund</w:t>
            </w:r>
            <w:r>
              <w:br/>
            </w:r>
            <w:r>
              <w:rPr>
                <w:rFonts w:ascii="Times New Roman"/>
                <w:b w:val="false"/>
                <w:i w:val="false"/>
                <w:color w:val="000000"/>
                <w:sz w:val="20"/>
              </w:rPr>
              <w:t>
ratings" не ниже "BBBm-" или</w:t>
            </w:r>
            <w:r>
              <w:br/>
            </w:r>
            <w:r>
              <w:rPr>
                <w:rFonts w:ascii="Times New Roman"/>
                <w:b w:val="false"/>
                <w:i w:val="false"/>
                <w:color w:val="000000"/>
                <w:sz w:val="20"/>
              </w:rPr>
              <w:t>
"Standard &amp; Poor's Fund credit</w:t>
            </w:r>
            <w:r>
              <w:br/>
            </w:r>
            <w:r>
              <w:rPr>
                <w:rFonts w:ascii="Times New Roman"/>
                <w:b w:val="false"/>
                <w:i w:val="false"/>
                <w:color w:val="000000"/>
                <w:sz w:val="20"/>
              </w:rPr>
              <w:t>
quality ratings" не ниже "BBBf-"</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второй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постановлением № 77 и депозитарных</w:t>
            </w:r>
            <w:r>
              <w:br/>
            </w:r>
            <w:r>
              <w:rPr>
                <w:rFonts w:ascii="Times New Roman"/>
                <w:b w:val="false"/>
                <w:i w:val="false"/>
                <w:color w:val="000000"/>
                <w:sz w:val="20"/>
              </w:rPr>
              <w:t>
расписок, базовым активом которых</w:t>
            </w:r>
            <w:r>
              <w:br/>
            </w:r>
            <w:r>
              <w:rPr>
                <w:rFonts w:ascii="Times New Roman"/>
                <w:b w:val="false"/>
                <w:i w:val="false"/>
                <w:color w:val="000000"/>
                <w:sz w:val="20"/>
              </w:rPr>
              <w:t>
являются данные акции,</w:t>
            </w:r>
            <w:r>
              <w:br/>
            </w:r>
            <w:r>
              <w:rPr>
                <w:rFonts w:ascii="Times New Roman"/>
                <w:b w:val="false"/>
                <w:i w:val="false"/>
                <w:color w:val="000000"/>
                <w:sz w:val="20"/>
              </w:rPr>
              <w:t>
конвертируемых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 других</w:t>
            </w:r>
            <w:r>
              <w:br/>
            </w:r>
            <w:r>
              <w:rPr>
                <w:rFonts w:ascii="Times New Roman"/>
                <w:b w:val="false"/>
                <w:i w:val="false"/>
                <w:color w:val="000000"/>
                <w:sz w:val="20"/>
              </w:rPr>
              <w:t>
государств,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w:t>
            </w:r>
            <w:r>
              <w:br/>
            </w:r>
            <w:r>
              <w:rPr>
                <w:rFonts w:ascii="Times New Roman"/>
                <w:b w:val="false"/>
                <w:i w:val="false"/>
                <w:color w:val="000000"/>
                <w:sz w:val="20"/>
              </w:rPr>
              <w:t>
ценные бумаги без рейтинговой</w:t>
            </w:r>
            <w:r>
              <w:br/>
            </w:r>
            <w:r>
              <w:rPr>
                <w:rFonts w:ascii="Times New Roman"/>
                <w:b w:val="false"/>
                <w:i w:val="false"/>
                <w:color w:val="000000"/>
                <w:sz w:val="20"/>
              </w:rPr>
              <w:t>
оценки второй подкатегории</w:t>
            </w:r>
            <w:r>
              <w:br/>
            </w:r>
            <w:r>
              <w:rPr>
                <w:rFonts w:ascii="Times New Roman"/>
                <w:b w:val="false"/>
                <w:i w:val="false"/>
                <w:color w:val="000000"/>
                <w:sz w:val="20"/>
              </w:rPr>
              <w:t>
(следующая за наивысшей)"</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иностранных</w:t>
            </w:r>
            <w:r>
              <w:br/>
            </w:r>
            <w:r>
              <w:rPr>
                <w:rFonts w:ascii="Times New Roman"/>
                <w:b w:val="false"/>
                <w:i w:val="false"/>
                <w:color w:val="000000"/>
                <w:sz w:val="20"/>
              </w:rPr>
              <w:t>
эмитентов, имеющих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w:t>
            </w:r>
            <w:r>
              <w:br/>
            </w:r>
            <w:r>
              <w:rPr>
                <w:rFonts w:ascii="Times New Roman"/>
                <w:b w:val="false"/>
                <w:i w:val="false"/>
                <w:color w:val="000000"/>
                <w:sz w:val="20"/>
              </w:rPr>
              <w:t>
депозитарных расписок,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 конвертируемых долговых</w:t>
            </w:r>
            <w:r>
              <w:br/>
            </w:r>
            <w:r>
              <w:rPr>
                <w:rFonts w:ascii="Times New Roman"/>
                <w:b w:val="false"/>
                <w:i w:val="false"/>
                <w:color w:val="000000"/>
                <w:sz w:val="20"/>
              </w:rPr>
              <w:t>
ценных бумаг иностранных</w:t>
            </w:r>
            <w:r>
              <w:br/>
            </w:r>
            <w:r>
              <w:rPr>
                <w:rFonts w:ascii="Times New Roman"/>
                <w:b w:val="false"/>
                <w:i w:val="false"/>
                <w:color w:val="000000"/>
                <w:sz w:val="20"/>
              </w:rPr>
              <w:t>
эмитентов, имеющих аналогичную</w:t>
            </w:r>
            <w:r>
              <w:br/>
            </w:r>
            <w:r>
              <w:rPr>
                <w:rFonts w:ascii="Times New Roman"/>
                <w:b w:val="false"/>
                <w:i w:val="false"/>
                <w:color w:val="000000"/>
                <w:sz w:val="20"/>
              </w:rPr>
              <w:t>
рейтинговую оценку</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интервальных паевых</w:t>
            </w:r>
            <w:r>
              <w:br/>
            </w:r>
            <w:r>
              <w:rPr>
                <w:rFonts w:ascii="Times New Roman"/>
                <w:b w:val="false"/>
                <w:i w:val="false"/>
                <w:color w:val="000000"/>
                <w:sz w:val="20"/>
              </w:rPr>
              <w:t>
инвестиционных фондов, управляющая</w:t>
            </w:r>
            <w:r>
              <w:br/>
            </w:r>
            <w:r>
              <w:rPr>
                <w:rFonts w:ascii="Times New Roman"/>
                <w:b w:val="false"/>
                <w:i w:val="false"/>
                <w:color w:val="000000"/>
                <w:sz w:val="20"/>
              </w:rPr>
              <w:t>
компания которых является</w:t>
            </w:r>
            <w:r>
              <w:br/>
            </w:r>
            <w:r>
              <w:rPr>
                <w:rFonts w:ascii="Times New Roman"/>
                <w:b w:val="false"/>
                <w:i w:val="false"/>
                <w:color w:val="000000"/>
                <w:sz w:val="20"/>
              </w:rPr>
              <w:t>
юридическим лицом, созданным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включенные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соответствующие требованиям сектора</w:t>
            </w:r>
            <w:r>
              <w:br/>
            </w:r>
            <w:r>
              <w:rPr>
                <w:rFonts w:ascii="Times New Roman"/>
                <w:b w:val="false"/>
                <w:i w:val="false"/>
                <w:color w:val="000000"/>
                <w:sz w:val="20"/>
              </w:rPr>
              <w:t>
"ценные бумаги инвестиционных</w:t>
            </w:r>
            <w:r>
              <w:br/>
            </w:r>
            <w:r>
              <w:rPr>
                <w:rFonts w:ascii="Times New Roman"/>
                <w:b w:val="false"/>
                <w:i w:val="false"/>
                <w:color w:val="000000"/>
                <w:sz w:val="20"/>
              </w:rPr>
              <w:t>
фондов", предусмотренным</w:t>
            </w:r>
            <w:r>
              <w:br/>
            </w:r>
            <w:r>
              <w:rPr>
                <w:rFonts w:ascii="Times New Roman"/>
                <w:b w:val="false"/>
                <w:i w:val="false"/>
                <w:color w:val="000000"/>
                <w:sz w:val="20"/>
              </w:rPr>
              <w:t>
постановлением № 77</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фондов</w:t>
            </w:r>
            <w:r>
              <w:br/>
            </w:r>
            <w:r>
              <w:rPr>
                <w:rFonts w:ascii="Times New Roman"/>
                <w:b w:val="false"/>
                <w:i w:val="false"/>
                <w:color w:val="000000"/>
                <w:sz w:val="20"/>
              </w:rPr>
              <w:t>
недвижимости, созданных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рейтинговую оценку не ниже "ВВ-"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либо</w:t>
            </w:r>
            <w:r>
              <w:br/>
            </w:r>
            <w:r>
              <w:rPr>
                <w:rFonts w:ascii="Times New Roman"/>
                <w:b w:val="false"/>
                <w:i w:val="false"/>
                <w:color w:val="000000"/>
                <w:sz w:val="20"/>
              </w:rPr>
              <w:t>
включенные в категорию "Ценные</w:t>
            </w:r>
            <w:r>
              <w:br/>
            </w:r>
            <w:r>
              <w:rPr>
                <w:rFonts w:ascii="Times New Roman"/>
                <w:b w:val="false"/>
                <w:i w:val="false"/>
                <w:color w:val="000000"/>
                <w:sz w:val="20"/>
              </w:rPr>
              <w:t>
бумаги инвестиционных фондов"</w:t>
            </w:r>
            <w:r>
              <w:br/>
            </w:r>
            <w:r>
              <w:rPr>
                <w:rFonts w:ascii="Times New Roman"/>
                <w:b w:val="false"/>
                <w:i w:val="false"/>
                <w:color w:val="000000"/>
                <w:sz w:val="20"/>
              </w:rPr>
              <w:t>
официального списка фондовой биржи,</w:t>
            </w:r>
            <w:r>
              <w:br/>
            </w:r>
            <w:r>
              <w:rPr>
                <w:rFonts w:ascii="Times New Roman"/>
                <w:b w:val="false"/>
                <w:i w:val="false"/>
                <w:color w:val="000000"/>
                <w:sz w:val="20"/>
              </w:rPr>
              <w:t>
соответствующие следующим</w:t>
            </w:r>
            <w:r>
              <w:br/>
            </w:r>
            <w:r>
              <w:rPr>
                <w:rFonts w:ascii="Times New Roman"/>
                <w:b w:val="false"/>
                <w:i w:val="false"/>
                <w:color w:val="000000"/>
                <w:sz w:val="20"/>
              </w:rPr>
              <w:t>
требованиям:</w:t>
            </w:r>
            <w:r>
              <w:br/>
            </w:r>
            <w:r>
              <w:rPr>
                <w:rFonts w:ascii="Times New Roman"/>
                <w:b w:val="false"/>
                <w:i w:val="false"/>
                <w:color w:val="000000"/>
                <w:sz w:val="20"/>
              </w:rPr>
              <w:t>
размер обязательств фонда</w:t>
            </w:r>
            <w:r>
              <w:br/>
            </w:r>
            <w:r>
              <w:rPr>
                <w:rFonts w:ascii="Times New Roman"/>
                <w:b w:val="false"/>
                <w:i w:val="false"/>
                <w:color w:val="000000"/>
                <w:sz w:val="20"/>
              </w:rPr>
              <w:t>
недвижимости по выпущенным ценным</w:t>
            </w:r>
            <w:r>
              <w:br/>
            </w:r>
            <w:r>
              <w:rPr>
                <w:rFonts w:ascii="Times New Roman"/>
                <w:b w:val="false"/>
                <w:i w:val="false"/>
                <w:color w:val="000000"/>
                <w:sz w:val="20"/>
              </w:rPr>
              <w:t>
бумагам и (или) другим</w:t>
            </w:r>
            <w:r>
              <w:br/>
            </w:r>
            <w:r>
              <w:rPr>
                <w:rFonts w:ascii="Times New Roman"/>
                <w:b w:val="false"/>
                <w:i w:val="false"/>
                <w:color w:val="000000"/>
                <w:sz w:val="20"/>
              </w:rPr>
              <w:t>
обязательствам в совокупности не</w:t>
            </w:r>
            <w:r>
              <w:br/>
            </w:r>
            <w:r>
              <w:rPr>
                <w:rFonts w:ascii="Times New Roman"/>
                <w:b w:val="false"/>
                <w:i w:val="false"/>
                <w:color w:val="000000"/>
                <w:sz w:val="20"/>
              </w:rPr>
              <w:t>
превышают десяти процентов</w:t>
            </w:r>
            <w:r>
              <w:br/>
            </w:r>
            <w:r>
              <w:rPr>
                <w:rFonts w:ascii="Times New Roman"/>
                <w:b w:val="false"/>
                <w:i w:val="false"/>
                <w:color w:val="000000"/>
                <w:sz w:val="20"/>
              </w:rPr>
              <w:t>
собственного капитала фонда</w:t>
            </w:r>
            <w:r>
              <w:br/>
            </w:r>
            <w:r>
              <w:rPr>
                <w:rFonts w:ascii="Times New Roman"/>
                <w:b w:val="false"/>
                <w:i w:val="false"/>
                <w:color w:val="000000"/>
                <w:sz w:val="20"/>
              </w:rPr>
              <w:t>
недвижимости;</w:t>
            </w:r>
            <w:r>
              <w:br/>
            </w:r>
            <w:r>
              <w:rPr>
                <w:rFonts w:ascii="Times New Roman"/>
                <w:b w:val="false"/>
                <w:i w:val="false"/>
                <w:color w:val="000000"/>
                <w:sz w:val="20"/>
              </w:rPr>
              <w:t>
не менее семидесяти пяти процентов</w:t>
            </w:r>
            <w:r>
              <w:br/>
            </w:r>
            <w:r>
              <w:rPr>
                <w:rFonts w:ascii="Times New Roman"/>
                <w:b w:val="false"/>
                <w:i w:val="false"/>
                <w:color w:val="000000"/>
                <w:sz w:val="20"/>
              </w:rPr>
              <w:t>
инвестиционных доходов фонда</w:t>
            </w:r>
            <w:r>
              <w:br/>
            </w:r>
            <w:r>
              <w:rPr>
                <w:rFonts w:ascii="Times New Roman"/>
                <w:b w:val="false"/>
                <w:i w:val="false"/>
                <w:color w:val="000000"/>
                <w:sz w:val="20"/>
              </w:rPr>
              <w:t>
недвижимости составляют доходы,</w:t>
            </w:r>
            <w:r>
              <w:br/>
            </w:r>
            <w:r>
              <w:rPr>
                <w:rFonts w:ascii="Times New Roman"/>
                <w:b w:val="false"/>
                <w:i w:val="false"/>
                <w:color w:val="000000"/>
                <w:sz w:val="20"/>
              </w:rPr>
              <w:t>
полученные в результате сдачи в</w:t>
            </w:r>
            <w:r>
              <w:br/>
            </w:r>
            <w:r>
              <w:rPr>
                <w:rFonts w:ascii="Times New Roman"/>
                <w:b w:val="false"/>
                <w:i w:val="false"/>
                <w:color w:val="000000"/>
                <w:sz w:val="20"/>
              </w:rPr>
              <w:t>
аренду недвижимого имущества;</w:t>
            </w:r>
            <w:r>
              <w:br/>
            </w:r>
            <w:r>
              <w:rPr>
                <w:rFonts w:ascii="Times New Roman"/>
                <w:b w:val="false"/>
                <w:i w:val="false"/>
                <w:color w:val="000000"/>
                <w:sz w:val="20"/>
              </w:rPr>
              <w:t>
недвижимость, составляющая активы</w:t>
            </w:r>
            <w:r>
              <w:br/>
            </w:r>
            <w:r>
              <w:rPr>
                <w:rFonts w:ascii="Times New Roman"/>
                <w:b w:val="false"/>
                <w:i w:val="false"/>
                <w:color w:val="000000"/>
                <w:sz w:val="20"/>
              </w:rPr>
              <w:t>
фонда недвижимости, не приобретена</w:t>
            </w:r>
            <w:r>
              <w:br/>
            </w:r>
            <w:r>
              <w:rPr>
                <w:rFonts w:ascii="Times New Roman"/>
                <w:b w:val="false"/>
                <w:i w:val="false"/>
                <w:color w:val="000000"/>
                <w:sz w:val="20"/>
              </w:rPr>
              <w:t>
у управляющей компании фонда</w:t>
            </w:r>
            <w:r>
              <w:br/>
            </w:r>
            <w:r>
              <w:rPr>
                <w:rFonts w:ascii="Times New Roman"/>
                <w:b w:val="false"/>
                <w:i w:val="false"/>
                <w:color w:val="000000"/>
                <w:sz w:val="20"/>
              </w:rPr>
              <w:t>
недвижимости и ее аффилиированных</w:t>
            </w:r>
            <w:r>
              <w:br/>
            </w:r>
            <w:r>
              <w:rPr>
                <w:rFonts w:ascii="Times New Roman"/>
                <w:b w:val="false"/>
                <w:i w:val="false"/>
                <w:color w:val="000000"/>
                <w:sz w:val="20"/>
              </w:rPr>
              <w:t>
лиц;</w:t>
            </w:r>
            <w:r>
              <w:br/>
            </w:r>
            <w:r>
              <w:rPr>
                <w:rFonts w:ascii="Times New Roman"/>
                <w:b w:val="false"/>
                <w:i w:val="false"/>
                <w:color w:val="000000"/>
                <w:sz w:val="20"/>
              </w:rPr>
              <w:t>
недвижимость, входящая в активы</w:t>
            </w:r>
            <w:r>
              <w:br/>
            </w:r>
            <w:r>
              <w:rPr>
                <w:rFonts w:ascii="Times New Roman"/>
                <w:b w:val="false"/>
                <w:i w:val="false"/>
                <w:color w:val="000000"/>
                <w:sz w:val="20"/>
              </w:rPr>
              <w:t>
фонда недвижимости, не обременена</w:t>
            </w:r>
            <w:r>
              <w:br/>
            </w:r>
            <w:r>
              <w:rPr>
                <w:rFonts w:ascii="Times New Roman"/>
                <w:b w:val="false"/>
                <w:i w:val="false"/>
                <w:color w:val="000000"/>
                <w:sz w:val="20"/>
              </w:rPr>
              <w:t>
либо передана в доверительное</w:t>
            </w:r>
            <w:r>
              <w:br/>
            </w:r>
            <w:r>
              <w:rPr>
                <w:rFonts w:ascii="Times New Roman"/>
                <w:b w:val="false"/>
                <w:i w:val="false"/>
                <w:color w:val="000000"/>
                <w:sz w:val="20"/>
              </w:rPr>
              <w:t>
управление;</w:t>
            </w:r>
            <w:r>
              <w:br/>
            </w:r>
            <w:r>
              <w:rPr>
                <w:rFonts w:ascii="Times New Roman"/>
                <w:b w:val="false"/>
                <w:i w:val="false"/>
                <w:color w:val="000000"/>
                <w:sz w:val="20"/>
              </w:rPr>
              <w:t>
срок сдачи в аренду объектов</w:t>
            </w:r>
            <w:r>
              <w:br/>
            </w:r>
            <w:r>
              <w:rPr>
                <w:rFonts w:ascii="Times New Roman"/>
                <w:b w:val="false"/>
                <w:i w:val="false"/>
                <w:color w:val="000000"/>
                <w:sz w:val="20"/>
              </w:rPr>
              <w:t>
недвижимости, входящих в активы</w:t>
            </w:r>
            <w:r>
              <w:br/>
            </w:r>
            <w:r>
              <w:rPr>
                <w:rFonts w:ascii="Times New Roman"/>
                <w:b w:val="false"/>
                <w:i w:val="false"/>
                <w:color w:val="000000"/>
                <w:sz w:val="20"/>
              </w:rPr>
              <w:t>
фонда недвижимости, установленным</w:t>
            </w:r>
            <w:r>
              <w:br/>
            </w:r>
            <w:r>
              <w:rPr>
                <w:rFonts w:ascii="Times New Roman"/>
                <w:b w:val="false"/>
                <w:i w:val="false"/>
                <w:color w:val="000000"/>
                <w:sz w:val="20"/>
              </w:rPr>
              <w:t>
договором аренды, составлять не</w:t>
            </w:r>
            <w:r>
              <w:br/>
            </w:r>
            <w:r>
              <w:rPr>
                <w:rFonts w:ascii="Times New Roman"/>
                <w:b w:val="false"/>
                <w:i w:val="false"/>
                <w:color w:val="000000"/>
                <w:sz w:val="20"/>
              </w:rPr>
              <w:t>
менее одного года;</w:t>
            </w:r>
            <w:r>
              <w:br/>
            </w:r>
            <w:r>
              <w:rPr>
                <w:rFonts w:ascii="Times New Roman"/>
                <w:b w:val="false"/>
                <w:i w:val="false"/>
                <w:color w:val="000000"/>
                <w:sz w:val="20"/>
              </w:rPr>
              <w:t>
объекты недвижимости, входящие в</w:t>
            </w:r>
            <w:r>
              <w:br/>
            </w:r>
            <w:r>
              <w:rPr>
                <w:rFonts w:ascii="Times New Roman"/>
                <w:b w:val="false"/>
                <w:i w:val="false"/>
                <w:color w:val="000000"/>
                <w:sz w:val="20"/>
              </w:rPr>
              <w:t>
состав активов фонда недвижимости,</w:t>
            </w:r>
            <w:r>
              <w:br/>
            </w:r>
            <w:r>
              <w:rPr>
                <w:rFonts w:ascii="Times New Roman"/>
                <w:b w:val="false"/>
                <w:i w:val="false"/>
                <w:color w:val="000000"/>
                <w:sz w:val="20"/>
              </w:rPr>
              <w:t>
сдаются в аренду в течение двух лет</w:t>
            </w:r>
            <w:r>
              <w:br/>
            </w:r>
            <w:r>
              <w:rPr>
                <w:rFonts w:ascii="Times New Roman"/>
                <w:b w:val="false"/>
                <w:i w:val="false"/>
                <w:color w:val="000000"/>
                <w:sz w:val="20"/>
              </w:rPr>
              <w:t>
до дня подачи заявления о включении</w:t>
            </w:r>
            <w:r>
              <w:br/>
            </w:r>
            <w:r>
              <w:rPr>
                <w:rFonts w:ascii="Times New Roman"/>
                <w:b w:val="false"/>
                <w:i w:val="false"/>
                <w:color w:val="000000"/>
                <w:sz w:val="20"/>
              </w:rPr>
              <w:t>
его ценных бумаг в официальный</w:t>
            </w:r>
            <w:r>
              <w:br/>
            </w:r>
            <w:r>
              <w:rPr>
                <w:rFonts w:ascii="Times New Roman"/>
                <w:b w:val="false"/>
                <w:i w:val="false"/>
                <w:color w:val="000000"/>
                <w:sz w:val="20"/>
              </w:rPr>
              <w:t>
список фондовой биржи</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выпущенные в рамках</w:t>
            </w:r>
            <w:r>
              <w:br/>
            </w:r>
            <w:r>
              <w:rPr>
                <w:rFonts w:ascii="Times New Roman"/>
                <w:b w:val="false"/>
                <w:i w:val="false"/>
                <w:color w:val="000000"/>
                <w:sz w:val="20"/>
              </w:rPr>
              <w:t>
реструктуризации обязательств</w:t>
            </w:r>
            <w:r>
              <w:br/>
            </w:r>
            <w:r>
              <w:rPr>
                <w:rFonts w:ascii="Times New Roman"/>
                <w:b w:val="false"/>
                <w:i w:val="false"/>
                <w:color w:val="000000"/>
                <w:sz w:val="20"/>
              </w:rPr>
              <w:t>
эмитента в целях обмена на ранее</w:t>
            </w:r>
            <w:r>
              <w:br/>
            </w:r>
            <w:r>
              <w:rPr>
                <w:rFonts w:ascii="Times New Roman"/>
                <w:b w:val="false"/>
                <w:i w:val="false"/>
                <w:color w:val="000000"/>
                <w:sz w:val="20"/>
              </w:rPr>
              <w:t>
выпущенные ценные бумаги либо иные</w:t>
            </w:r>
            <w:r>
              <w:br/>
            </w:r>
            <w:r>
              <w:rPr>
                <w:rFonts w:ascii="Times New Roman"/>
                <w:b w:val="false"/>
                <w:i w:val="false"/>
                <w:color w:val="000000"/>
                <w:sz w:val="20"/>
              </w:rPr>
              <w:t>
обязательства данного эмитента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xml:space="preserve">
не соответствующих требованиям </w:t>
            </w:r>
            <w:r>
              <w:br/>
            </w:r>
            <w:r>
              <w:rPr>
                <w:rFonts w:ascii="Times New Roman"/>
                <w:b w:val="false"/>
                <w:i w:val="false"/>
                <w:color w:val="000000"/>
                <w:sz w:val="20"/>
              </w:rPr>
              <w:t>
</w:t>
            </w:r>
            <w:r>
              <w:rPr>
                <w:rFonts w:ascii="Times New Roman"/>
                <w:b w:val="false"/>
                <w:i w:val="false"/>
                <w:color w:val="000000"/>
                <w:sz w:val="20"/>
              </w:rPr>
              <w:t>приложения 1</w:t>
            </w:r>
            <w:r>
              <w:rPr>
                <w:rFonts w:ascii="Times New Roman"/>
                <w:b w:val="false"/>
                <w:i w:val="false"/>
                <w:color w:val="000000"/>
                <w:sz w:val="20"/>
              </w:rPr>
              <w:t xml:space="preserve"> к Правилам № 189</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фондовый риск</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64" w:id="5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52"/>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наименование Организации</w:t>
      </w:r>
    </w:p>
    <w:bookmarkStart w:name="z400" w:id="53"/>
    <w:p>
      <w:pPr>
        <w:spacing w:after="0"/>
        <w:ind w:left="0"/>
        <w:jc w:val="both"/>
      </w:pPr>
      <w:r>
        <w:rPr>
          <w:rFonts w:ascii="Times New Roman"/>
          <w:b w:val="false"/>
          <w:i w:val="false"/>
          <w:color w:val="000000"/>
          <w:sz w:val="28"/>
        </w:rPr>
        <w:t>
                        </w:t>
      </w:r>
      <w:r>
        <w:rPr>
          <w:rFonts w:ascii="Times New Roman"/>
          <w:b/>
          <w:i w:val="false"/>
          <w:color w:val="000000"/>
          <w:sz w:val="28"/>
        </w:rPr>
        <w:t>Специфичный процентный риск</w:t>
      </w:r>
      <w:r>
        <w:br/>
      </w:r>
      <w:r>
        <w:rPr>
          <w:rFonts w:ascii="Times New Roman"/>
          <w:b w:val="false"/>
          <w:i w:val="false"/>
          <w:color w:val="000000"/>
          <w:sz w:val="28"/>
        </w:rPr>
        <w:t>
                      на "____" _____________ 200__ года</w:t>
      </w:r>
    </w:p>
    <w:bookmarkEnd w:id="53"/>
    <w:p>
      <w:pPr>
        <w:spacing w:after="0"/>
        <w:ind w:left="0"/>
        <w:jc w:val="both"/>
      </w:pPr>
      <w:r>
        <w:rPr>
          <w:rFonts w:ascii="Times New Roman"/>
          <w:b w:val="false"/>
          <w:i w:val="false"/>
          <w:color w:val="ff0000"/>
          <w:sz w:val="28"/>
        </w:rPr>
        <w:t xml:space="preserve">      Сноска. Приложение 6 с изменениями, внесенными постановлениями Правления Агентства РК по регулированию и надзору финансового рынка и финансовых организаций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 от 25.05.2012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739"/>
        <w:gridCol w:w="1189"/>
        <w:gridCol w:w="2378"/>
        <w:gridCol w:w="1983"/>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специфичного</w:t>
            </w:r>
            <w:r>
              <w:br/>
            </w:r>
            <w:r>
              <w:rPr>
                <w:rFonts w:ascii="Times New Roman"/>
                <w:b w:val="false"/>
                <w:i w:val="false"/>
                <w:color w:val="000000"/>
                <w:sz w:val="20"/>
              </w:rPr>
              <w:t>
риска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государственных ценных бумаг</w:t>
            </w:r>
            <w:r>
              <w:br/>
            </w:r>
            <w:r>
              <w:rPr>
                <w:rFonts w:ascii="Times New Roman"/>
                <w:b w:val="false"/>
                <w:i w:val="false"/>
                <w:color w:val="000000"/>
                <w:sz w:val="20"/>
              </w:rPr>
              <w:t>
Республики Казахстан (включая</w:t>
            </w:r>
            <w:r>
              <w:br/>
            </w:r>
            <w:r>
              <w:rPr>
                <w:rFonts w:ascii="Times New Roman"/>
                <w:b w:val="false"/>
                <w:i w:val="false"/>
                <w:color w:val="000000"/>
                <w:sz w:val="20"/>
              </w:rPr>
              <w:t>
эмитированные в соответствии с</w:t>
            </w:r>
            <w:r>
              <w:br/>
            </w:r>
            <w:r>
              <w:rPr>
                <w:rFonts w:ascii="Times New Roman"/>
                <w:b w:val="false"/>
                <w:i w:val="false"/>
                <w:color w:val="000000"/>
                <w:sz w:val="20"/>
              </w:rPr>
              <w:t>
законодательством других государств),</w:t>
            </w:r>
            <w:r>
              <w:br/>
            </w:r>
            <w:r>
              <w:rPr>
                <w:rFonts w:ascii="Times New Roman"/>
                <w:b w:val="false"/>
                <w:i w:val="false"/>
                <w:color w:val="000000"/>
                <w:sz w:val="20"/>
              </w:rPr>
              <w:t>
выпущенные Министерством финансов</w:t>
            </w:r>
            <w:r>
              <w:br/>
            </w:r>
            <w:r>
              <w:rPr>
                <w:rFonts w:ascii="Times New Roman"/>
                <w:b w:val="false"/>
                <w:i w:val="false"/>
                <w:color w:val="000000"/>
                <w:sz w:val="20"/>
              </w:rPr>
              <w:t>
Республики Казахстан и Национальным</w:t>
            </w:r>
            <w:r>
              <w:br/>
            </w:r>
            <w:r>
              <w:rPr>
                <w:rFonts w:ascii="Times New Roman"/>
                <w:b w:val="false"/>
                <w:i w:val="false"/>
                <w:color w:val="000000"/>
                <w:sz w:val="20"/>
              </w:rPr>
              <w:t>
Банком Республики Казахстан, а также</w:t>
            </w:r>
            <w:r>
              <w:br/>
            </w:r>
            <w:r>
              <w:rPr>
                <w:rFonts w:ascii="Times New Roman"/>
                <w:b w:val="false"/>
                <w:i w:val="false"/>
                <w:color w:val="000000"/>
                <w:sz w:val="20"/>
              </w:rPr>
              <w:t>
ценные бумаги, выпущенные под</w:t>
            </w:r>
            <w:r>
              <w:br/>
            </w:r>
            <w:r>
              <w:rPr>
                <w:rFonts w:ascii="Times New Roman"/>
                <w:b w:val="false"/>
                <w:i w:val="false"/>
                <w:color w:val="000000"/>
                <w:sz w:val="20"/>
              </w:rPr>
              <w:t>
гарантию Правительства Республики</w:t>
            </w:r>
            <w:r>
              <w:br/>
            </w:r>
            <w:r>
              <w:rPr>
                <w:rFonts w:ascii="Times New Roman"/>
                <w:b w:val="false"/>
                <w:i w:val="false"/>
                <w:color w:val="000000"/>
                <w:sz w:val="20"/>
              </w:rPr>
              <w:t>
Казахстан, ценных бумаг, имеющих</w:t>
            </w:r>
            <w:r>
              <w:br/>
            </w:r>
            <w:r>
              <w:rPr>
                <w:rFonts w:ascii="Times New Roman"/>
                <w:b w:val="false"/>
                <w:i w:val="false"/>
                <w:color w:val="000000"/>
                <w:sz w:val="20"/>
              </w:rPr>
              <w:t>
статус государственных, выпущенных</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ценных</w:t>
            </w:r>
            <w:r>
              <w:br/>
            </w:r>
            <w:r>
              <w:rPr>
                <w:rFonts w:ascii="Times New Roman"/>
                <w:b w:val="false"/>
                <w:i w:val="false"/>
                <w:color w:val="000000"/>
                <w:sz w:val="20"/>
              </w:rPr>
              <w:t>
бумаг, выпущенных международными</w:t>
            </w:r>
            <w:r>
              <w:br/>
            </w:r>
            <w:r>
              <w:rPr>
                <w:rFonts w:ascii="Times New Roman"/>
                <w:b w:val="false"/>
                <w:i w:val="false"/>
                <w:color w:val="000000"/>
                <w:sz w:val="20"/>
              </w:rPr>
              <w:t>
финансовыми организациями, имеющих</w:t>
            </w:r>
            <w:r>
              <w:br/>
            </w:r>
            <w:r>
              <w:rPr>
                <w:rFonts w:ascii="Times New Roman"/>
                <w:b w:val="false"/>
                <w:i w:val="false"/>
                <w:color w:val="000000"/>
                <w:sz w:val="20"/>
              </w:rPr>
              <w:t>
рейтинговую оценку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долговых</w:t>
            </w:r>
            <w:r>
              <w:br/>
            </w:r>
            <w:r>
              <w:rPr>
                <w:rFonts w:ascii="Times New Roman"/>
                <w:b w:val="false"/>
                <w:i w:val="false"/>
                <w:color w:val="000000"/>
                <w:sz w:val="20"/>
              </w:rPr>
              <w:t>
ценных бумаг, выпущенных АО «Фонд</w:t>
            </w:r>
            <w:r>
              <w:br/>
            </w:r>
            <w:r>
              <w:rPr>
                <w:rFonts w:ascii="Times New Roman"/>
                <w:b w:val="false"/>
                <w:i w:val="false"/>
                <w:color w:val="000000"/>
                <w:sz w:val="20"/>
              </w:rPr>
              <w:t>
национального благосостояния</w:t>
            </w:r>
            <w:r>
              <w:br/>
            </w:r>
            <w:r>
              <w:rPr>
                <w:rFonts w:ascii="Times New Roman"/>
                <w:b w:val="false"/>
                <w:i w:val="false"/>
                <w:color w:val="000000"/>
                <w:sz w:val="20"/>
              </w:rPr>
              <w:t>
«Самрук-Казына», долговых ценных</w:t>
            </w:r>
            <w:r>
              <w:br/>
            </w:r>
            <w:r>
              <w:rPr>
                <w:rFonts w:ascii="Times New Roman"/>
                <w:b w:val="false"/>
                <w:i w:val="false"/>
                <w:color w:val="000000"/>
                <w:sz w:val="20"/>
              </w:rPr>
              <w:t>
бумаг, выпущенных организацией,</w:t>
            </w:r>
            <w:r>
              <w:br/>
            </w:r>
            <w:r>
              <w:rPr>
                <w:rFonts w:ascii="Times New Roman"/>
                <w:b w:val="false"/>
                <w:i w:val="false"/>
                <w:color w:val="000000"/>
                <w:sz w:val="20"/>
              </w:rPr>
              <w:t>
специализирующейся на улучшении</w:t>
            </w:r>
            <w:r>
              <w:br/>
            </w:r>
            <w:r>
              <w:rPr>
                <w:rFonts w:ascii="Times New Roman"/>
                <w:b w:val="false"/>
                <w:i w:val="false"/>
                <w:color w:val="000000"/>
                <w:sz w:val="20"/>
              </w:rPr>
              <w:t>
качества кредитных портфелей банков</w:t>
            </w:r>
            <w:r>
              <w:br/>
            </w:r>
            <w:r>
              <w:rPr>
                <w:rFonts w:ascii="Times New Roman"/>
                <w:b w:val="false"/>
                <w:i w:val="false"/>
                <w:color w:val="000000"/>
                <w:sz w:val="20"/>
              </w:rPr>
              <w:t>
второго уровня, ста процентами</w:t>
            </w:r>
            <w:r>
              <w:br/>
            </w:r>
            <w:r>
              <w:rPr>
                <w:rFonts w:ascii="Times New Roman"/>
                <w:b w:val="false"/>
                <w:i w:val="false"/>
                <w:color w:val="000000"/>
                <w:sz w:val="20"/>
              </w:rPr>
              <w:t>
голосующих акций которой владеет</w:t>
            </w:r>
            <w:r>
              <w:br/>
            </w:r>
            <w:r>
              <w:rPr>
                <w:rFonts w:ascii="Times New Roman"/>
                <w:b w:val="false"/>
                <w:i w:val="false"/>
                <w:color w:val="000000"/>
                <w:sz w:val="20"/>
              </w:rPr>
              <w:t>
Национальный Банк Республики Казахстан</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с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облигаций, выпущенных местными</w:t>
            </w:r>
            <w:r>
              <w:br/>
            </w:r>
            <w:r>
              <w:rPr>
                <w:rFonts w:ascii="Times New Roman"/>
                <w:b w:val="false"/>
                <w:i w:val="false"/>
                <w:color w:val="000000"/>
                <w:sz w:val="20"/>
              </w:rPr>
              <w:t>
исполнительными органами Республики</w:t>
            </w:r>
            <w:r>
              <w:br/>
            </w:r>
            <w:r>
              <w:rPr>
                <w:rFonts w:ascii="Times New Roman"/>
                <w:b w:val="false"/>
                <w:i w:val="false"/>
                <w:color w:val="000000"/>
                <w:sz w:val="20"/>
              </w:rPr>
              <w:t>
Казахстан, включенных в официальный</w:t>
            </w:r>
            <w:r>
              <w:br/>
            </w:r>
            <w:r>
              <w:rPr>
                <w:rFonts w:ascii="Times New Roman"/>
                <w:b w:val="false"/>
                <w:i w:val="false"/>
                <w:color w:val="000000"/>
                <w:sz w:val="20"/>
              </w:rPr>
              <w:t>
список фондовой биржи, ценных бумаг,</w:t>
            </w:r>
            <w:r>
              <w:br/>
            </w:r>
            <w:r>
              <w:rPr>
                <w:rFonts w:ascii="Times New Roman"/>
                <w:b w:val="false"/>
                <w:i w:val="false"/>
                <w:color w:val="000000"/>
                <w:sz w:val="20"/>
              </w:rPr>
              <w:t>
имеющих статус государственных,</w:t>
            </w:r>
            <w:r>
              <w:br/>
            </w:r>
            <w:r>
              <w:rPr>
                <w:rFonts w:ascii="Times New Roman"/>
                <w:b w:val="false"/>
                <w:i w:val="false"/>
                <w:color w:val="000000"/>
                <w:sz w:val="20"/>
              </w:rPr>
              <w:t>
выпущенных центральными</w:t>
            </w:r>
            <w:r>
              <w:br/>
            </w:r>
            <w:r>
              <w:rPr>
                <w:rFonts w:ascii="Times New Roman"/>
                <w:b w:val="false"/>
                <w:i w:val="false"/>
                <w:color w:val="000000"/>
                <w:sz w:val="20"/>
              </w:rPr>
              <w:t>
правительствами иностранных</w:t>
            </w:r>
            <w:r>
              <w:br/>
            </w:r>
            <w:r>
              <w:rPr>
                <w:rFonts w:ascii="Times New Roman"/>
                <w:b w:val="false"/>
                <w:i w:val="false"/>
                <w:color w:val="000000"/>
                <w:sz w:val="20"/>
              </w:rPr>
              <w:t>
государств, имеющих суверенный</w:t>
            </w:r>
            <w:r>
              <w:br/>
            </w:r>
            <w:r>
              <w:rPr>
                <w:rFonts w:ascii="Times New Roman"/>
                <w:b w:val="false"/>
                <w:i w:val="false"/>
                <w:color w:val="000000"/>
                <w:sz w:val="20"/>
              </w:rPr>
              <w:t>
рейтинг от "А+" до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ценных</w:t>
            </w:r>
            <w:r>
              <w:br/>
            </w:r>
            <w:r>
              <w:rPr>
                <w:rFonts w:ascii="Times New Roman"/>
                <w:b w:val="false"/>
                <w:i w:val="false"/>
                <w:color w:val="000000"/>
                <w:sz w:val="20"/>
              </w:rPr>
              <w:t>
бумаг, выпущенных международными</w:t>
            </w:r>
            <w:r>
              <w:br/>
            </w:r>
            <w:r>
              <w:rPr>
                <w:rFonts w:ascii="Times New Roman"/>
                <w:b w:val="false"/>
                <w:i w:val="false"/>
                <w:color w:val="000000"/>
                <w:sz w:val="20"/>
              </w:rPr>
              <w:t>
финансовыми организациями, имеющих</w:t>
            </w:r>
            <w:r>
              <w:br/>
            </w:r>
            <w:r>
              <w:rPr>
                <w:rFonts w:ascii="Times New Roman"/>
                <w:b w:val="false"/>
                <w:i w:val="false"/>
                <w:color w:val="000000"/>
                <w:sz w:val="20"/>
              </w:rPr>
              <w:t>
рейтинговую оценку от "А+" до "А-"</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выпущенных иностранными</w:t>
            </w:r>
            <w:r>
              <w:br/>
            </w:r>
            <w:r>
              <w:rPr>
                <w:rFonts w:ascii="Times New Roman"/>
                <w:b w:val="false"/>
                <w:i w:val="false"/>
                <w:color w:val="000000"/>
                <w:sz w:val="20"/>
              </w:rPr>
              <w:t>
организациями, имеющих рейтинговую</w:t>
            </w:r>
            <w:r>
              <w:br/>
            </w:r>
            <w:r>
              <w:rPr>
                <w:rFonts w:ascii="Times New Roman"/>
                <w:b w:val="false"/>
                <w:i w:val="false"/>
                <w:color w:val="000000"/>
                <w:sz w:val="20"/>
              </w:rPr>
              <w:t>
оценку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имеющих рейтинговую оценку не ниже</w:t>
            </w:r>
            <w:r>
              <w:br/>
            </w:r>
            <w:r>
              <w:rPr>
                <w:rFonts w:ascii="Times New Roman"/>
                <w:b w:val="false"/>
                <w:i w:val="false"/>
                <w:color w:val="000000"/>
                <w:sz w:val="20"/>
              </w:rPr>
              <w:t>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"kzА"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r>
              <w:br/>
            </w:r>
            <w:r>
              <w:rPr>
                <w:rFonts w:ascii="Times New Roman"/>
                <w:b w:val="false"/>
                <w:i w:val="false"/>
                <w:color w:val="000000"/>
                <w:sz w:val="20"/>
              </w:rPr>
              <w:t>
инфраструктурных облигаций</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включенных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предусмотренным</w:t>
            </w:r>
            <w:r>
              <w:br/>
            </w:r>
            <w:r>
              <w:rPr>
                <w:rFonts w:ascii="Times New Roman"/>
                <w:b w:val="false"/>
                <w:i w:val="false"/>
                <w:color w:val="000000"/>
                <w:sz w:val="20"/>
              </w:rPr>
              <w:t>
постановлением № 77, по которым</w:t>
            </w:r>
            <w:r>
              <w:br/>
            </w:r>
            <w:r>
              <w:rPr>
                <w:rFonts w:ascii="Times New Roman"/>
                <w:b w:val="false"/>
                <w:i w:val="false"/>
                <w:color w:val="000000"/>
                <w:sz w:val="20"/>
              </w:rPr>
              <w:t>
имеется поручительство государства,</w:t>
            </w:r>
            <w:r>
              <w:br/>
            </w:r>
            <w:r>
              <w:rPr>
                <w:rFonts w:ascii="Times New Roman"/>
                <w:b w:val="false"/>
                <w:i w:val="false"/>
                <w:color w:val="000000"/>
                <w:sz w:val="20"/>
              </w:rPr>
              <w:t>
размер которого соответствует</w:t>
            </w:r>
            <w:r>
              <w:br/>
            </w:r>
            <w:r>
              <w:rPr>
                <w:rFonts w:ascii="Times New Roman"/>
                <w:b w:val="false"/>
                <w:i w:val="false"/>
                <w:color w:val="000000"/>
                <w:sz w:val="20"/>
              </w:rPr>
              <w:t>
полному объему выпуска</w:t>
            </w:r>
            <w:r>
              <w:br/>
            </w:r>
            <w:r>
              <w:rPr>
                <w:rFonts w:ascii="Times New Roman"/>
                <w:b w:val="false"/>
                <w:i w:val="false"/>
                <w:color w:val="000000"/>
                <w:sz w:val="20"/>
              </w:rPr>
              <w:t>
инфраструктурных облигаций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ценных бумаг, имеющих статус</w:t>
            </w:r>
            <w:r>
              <w:br/>
            </w:r>
            <w:r>
              <w:rPr>
                <w:rFonts w:ascii="Times New Roman"/>
                <w:b w:val="false"/>
                <w:i w:val="false"/>
                <w:color w:val="000000"/>
                <w:sz w:val="20"/>
              </w:rPr>
              <w:t>
государственных, выпущенных</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от "ВВВ+" до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ценных</w:t>
            </w:r>
            <w:r>
              <w:br/>
            </w:r>
            <w:r>
              <w:rPr>
                <w:rFonts w:ascii="Times New Roman"/>
                <w:b w:val="false"/>
                <w:i w:val="false"/>
                <w:color w:val="000000"/>
                <w:sz w:val="20"/>
              </w:rPr>
              <w:t>
бумаг, выпущенных международными</w:t>
            </w:r>
            <w:r>
              <w:br/>
            </w:r>
            <w:r>
              <w:rPr>
                <w:rFonts w:ascii="Times New Roman"/>
                <w:b w:val="false"/>
                <w:i w:val="false"/>
                <w:color w:val="000000"/>
                <w:sz w:val="20"/>
              </w:rPr>
              <w:t>
финансовыми организациями, имеющих</w:t>
            </w:r>
            <w:r>
              <w:br/>
            </w:r>
            <w:r>
              <w:rPr>
                <w:rFonts w:ascii="Times New Roman"/>
                <w:b w:val="false"/>
                <w:i w:val="false"/>
                <w:color w:val="000000"/>
                <w:sz w:val="20"/>
              </w:rPr>
              <w:t>
рейтинговую оценку от "ВВВ+" до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выпущенных иностранными</w:t>
            </w:r>
            <w:r>
              <w:br/>
            </w:r>
            <w:r>
              <w:rPr>
                <w:rFonts w:ascii="Times New Roman"/>
                <w:b w:val="false"/>
                <w:i w:val="false"/>
                <w:color w:val="000000"/>
                <w:sz w:val="20"/>
              </w:rPr>
              <w:t>
организациями, имеющих рейтинговую</w:t>
            </w:r>
            <w:r>
              <w:br/>
            </w:r>
            <w:r>
              <w:rPr>
                <w:rFonts w:ascii="Times New Roman"/>
                <w:b w:val="false"/>
                <w:i w:val="false"/>
                <w:color w:val="000000"/>
                <w:sz w:val="20"/>
              </w:rPr>
              <w:t>
оценку от "А+" до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выпущенных организациями</w:t>
            </w:r>
            <w:r>
              <w:br/>
            </w:r>
            <w:r>
              <w:rPr>
                <w:rFonts w:ascii="Times New Roman"/>
                <w:b w:val="false"/>
                <w:i w:val="false"/>
                <w:color w:val="000000"/>
                <w:sz w:val="20"/>
              </w:rPr>
              <w:t>
Республики Казахстан в соответствии с</w:t>
            </w:r>
            <w:r>
              <w:br/>
            </w:r>
            <w:r>
              <w:rPr>
                <w:rFonts w:ascii="Times New Roman"/>
                <w:b w:val="false"/>
                <w:i w:val="false"/>
                <w:color w:val="000000"/>
                <w:sz w:val="20"/>
              </w:rPr>
              <w:t>
законодательством Республики Казахстан</w:t>
            </w:r>
            <w:r>
              <w:br/>
            </w:r>
            <w:r>
              <w:rPr>
                <w:rFonts w:ascii="Times New Roman"/>
                <w:b w:val="false"/>
                <w:i w:val="false"/>
                <w:color w:val="000000"/>
                <w:sz w:val="20"/>
              </w:rPr>
              <w:t>
и других государств, имеющих</w:t>
            </w:r>
            <w:r>
              <w:br/>
            </w:r>
            <w:r>
              <w:rPr>
                <w:rFonts w:ascii="Times New Roman"/>
                <w:b w:val="false"/>
                <w:i w:val="false"/>
                <w:color w:val="000000"/>
                <w:sz w:val="20"/>
              </w:rPr>
              <w:t>
рейтинговую оценку от "ВВВ+" до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"kzА-" до</w:t>
            </w:r>
            <w:r>
              <w:br/>
            </w:r>
            <w:r>
              <w:rPr>
                <w:rFonts w:ascii="Times New Roman"/>
                <w:b w:val="false"/>
                <w:i w:val="false"/>
                <w:color w:val="000000"/>
                <w:sz w:val="20"/>
              </w:rPr>
              <w:t>
"kzBBB"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долговых ценных</w:t>
            </w:r>
            <w:r>
              <w:br/>
            </w:r>
            <w:r>
              <w:rPr>
                <w:rFonts w:ascii="Times New Roman"/>
                <w:b w:val="false"/>
                <w:i w:val="false"/>
                <w:color w:val="000000"/>
                <w:sz w:val="20"/>
              </w:rPr>
              <w:t>
бумаг, выпущенных Акционерным</w:t>
            </w:r>
            <w:r>
              <w:br/>
            </w:r>
            <w:r>
              <w:rPr>
                <w:rFonts w:ascii="Times New Roman"/>
                <w:b w:val="false"/>
                <w:i w:val="false"/>
                <w:color w:val="000000"/>
                <w:sz w:val="20"/>
              </w:rPr>
              <w:t>
обществом "Банк Развития Казахстана"</w:t>
            </w:r>
            <w:r>
              <w:br/>
            </w:r>
            <w:r>
              <w:rPr>
                <w:rFonts w:ascii="Times New Roman"/>
                <w:b w:val="false"/>
                <w:i w:val="false"/>
                <w:color w:val="000000"/>
                <w:sz w:val="20"/>
              </w:rPr>
              <w:t>
(для умеренного и агрессивного</w:t>
            </w:r>
            <w:r>
              <w:br/>
            </w:r>
            <w:r>
              <w:rPr>
                <w:rFonts w:ascii="Times New Roman"/>
                <w:b w:val="false"/>
                <w:i w:val="false"/>
                <w:color w:val="000000"/>
                <w:sz w:val="20"/>
              </w:rPr>
              <w:t>
инвестиционных портфелей)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негосударственных долговых ценных</w:t>
            </w:r>
            <w:r>
              <w:br/>
            </w:r>
            <w:r>
              <w:rPr>
                <w:rFonts w:ascii="Times New Roman"/>
                <w:b w:val="false"/>
                <w:i w:val="false"/>
                <w:color w:val="000000"/>
                <w:sz w:val="20"/>
              </w:rPr>
              <w:t>
бумаг, выпущенных иностранными</w:t>
            </w:r>
            <w:r>
              <w:br/>
            </w:r>
            <w:r>
              <w:rPr>
                <w:rFonts w:ascii="Times New Roman"/>
                <w:b w:val="false"/>
                <w:i w:val="false"/>
                <w:color w:val="000000"/>
                <w:sz w:val="20"/>
              </w:rPr>
              <w:t>
организациями, имеющих рейтинговую</w:t>
            </w:r>
            <w:r>
              <w:br/>
            </w:r>
            <w:r>
              <w:rPr>
                <w:rFonts w:ascii="Times New Roman"/>
                <w:b w:val="false"/>
                <w:i w:val="false"/>
                <w:color w:val="000000"/>
                <w:sz w:val="20"/>
              </w:rPr>
              <w:t>
оценку от "ВВВ+" до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негосударственных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 соответствии с</w:t>
            </w:r>
            <w:r>
              <w:br/>
            </w:r>
            <w:r>
              <w:rPr>
                <w:rFonts w:ascii="Times New Roman"/>
                <w:b w:val="false"/>
                <w:i w:val="false"/>
                <w:color w:val="000000"/>
                <w:sz w:val="20"/>
              </w:rPr>
              <w:t>
законодательством Республики Казахстан</w:t>
            </w:r>
            <w:r>
              <w:br/>
            </w:r>
            <w:r>
              <w:rPr>
                <w:rFonts w:ascii="Times New Roman"/>
                <w:b w:val="false"/>
                <w:i w:val="false"/>
                <w:color w:val="000000"/>
                <w:sz w:val="20"/>
              </w:rPr>
              <w:t>
и других государств, имеющих</w:t>
            </w:r>
            <w:r>
              <w:br/>
            </w:r>
            <w:r>
              <w:rPr>
                <w:rFonts w:ascii="Times New Roman"/>
                <w:b w:val="false"/>
                <w:i w:val="false"/>
                <w:color w:val="000000"/>
                <w:sz w:val="20"/>
              </w:rPr>
              <w:t>
рейтинговую оценку от "ВВ+" до "ВВ-"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"kzBBВ-" до</w:t>
            </w:r>
            <w:r>
              <w:br/>
            </w:r>
            <w:r>
              <w:rPr>
                <w:rFonts w:ascii="Times New Roman"/>
                <w:b w:val="false"/>
                <w:i w:val="false"/>
                <w:color w:val="000000"/>
                <w:sz w:val="20"/>
              </w:rPr>
              <w:t>
"kzBB"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инфраструктурных облигаций</w:t>
            </w:r>
            <w:r>
              <w:br/>
            </w:r>
            <w:r>
              <w:rPr>
                <w:rFonts w:ascii="Times New Roman"/>
                <w:b w:val="false"/>
                <w:i w:val="false"/>
                <w:color w:val="000000"/>
                <w:sz w:val="20"/>
              </w:rPr>
              <w:t>
организаций Республики Казахстан,</w:t>
            </w:r>
            <w:r>
              <w:br/>
            </w:r>
            <w:r>
              <w:rPr>
                <w:rFonts w:ascii="Times New Roman"/>
                <w:b w:val="false"/>
                <w:i w:val="false"/>
                <w:color w:val="000000"/>
                <w:sz w:val="20"/>
              </w:rPr>
              <w:t>
включенных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w:t>
            </w:r>
            <w:r>
              <w:rPr>
                <w:rFonts w:ascii="Times New Roman"/>
                <w:b w:val="false"/>
                <w:i w:val="false"/>
                <w:color w:val="000000"/>
                <w:sz w:val="20"/>
              </w:rPr>
              <w:t xml:space="preserve"> № 77, по которым</w:t>
            </w:r>
            <w:r>
              <w:br/>
            </w:r>
            <w:r>
              <w:rPr>
                <w:rFonts w:ascii="Times New Roman"/>
                <w:b w:val="false"/>
                <w:i w:val="false"/>
                <w:color w:val="000000"/>
                <w:sz w:val="20"/>
              </w:rPr>
              <w:t>
имеется поручительство государства</w:t>
            </w:r>
            <w:r>
              <w:br/>
            </w:r>
            <w:r>
              <w:rPr>
                <w:rFonts w:ascii="Times New Roman"/>
                <w:b w:val="false"/>
                <w:i w:val="false"/>
                <w:color w:val="000000"/>
                <w:sz w:val="20"/>
              </w:rPr>
              <w:t>
по неполному объему выпуска</w:t>
            </w:r>
            <w:r>
              <w:br/>
            </w:r>
            <w:r>
              <w:rPr>
                <w:rFonts w:ascii="Times New Roman"/>
                <w:b w:val="false"/>
                <w:i w:val="false"/>
                <w:color w:val="000000"/>
                <w:sz w:val="20"/>
              </w:rPr>
              <w:t>
инфраструктурных облигаций (для</w:t>
            </w:r>
            <w:r>
              <w:br/>
            </w:r>
            <w:r>
              <w:rPr>
                <w:rFonts w:ascii="Times New Roman"/>
                <w:b w:val="false"/>
                <w:i w:val="false"/>
                <w:color w:val="000000"/>
                <w:sz w:val="20"/>
              </w:rPr>
              <w:t>
умеренного и агрессивного</w:t>
            </w:r>
            <w:r>
              <w:br/>
            </w:r>
            <w:r>
              <w:rPr>
                <w:rFonts w:ascii="Times New Roman"/>
                <w:b w:val="false"/>
                <w:i w:val="false"/>
                <w:color w:val="000000"/>
                <w:sz w:val="20"/>
              </w:rPr>
              <w:t>
инвестиционных портфелей)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негосударственных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 соответствии с</w:t>
            </w:r>
            <w:r>
              <w:br/>
            </w:r>
            <w:r>
              <w:rPr>
                <w:rFonts w:ascii="Times New Roman"/>
                <w:b w:val="false"/>
                <w:i w:val="false"/>
                <w:color w:val="000000"/>
                <w:sz w:val="20"/>
              </w:rPr>
              <w:t>
законодательством Республики Казахстан</w:t>
            </w:r>
            <w:r>
              <w:br/>
            </w:r>
            <w:r>
              <w:rPr>
                <w:rFonts w:ascii="Times New Roman"/>
                <w:b w:val="false"/>
                <w:i w:val="false"/>
                <w:color w:val="000000"/>
                <w:sz w:val="20"/>
              </w:rPr>
              <w:t>
и других государств, имеющих</w:t>
            </w:r>
            <w:r>
              <w:br/>
            </w:r>
            <w:r>
              <w:rPr>
                <w:rFonts w:ascii="Times New Roman"/>
                <w:b w:val="false"/>
                <w:i w:val="false"/>
                <w:color w:val="000000"/>
                <w:sz w:val="20"/>
              </w:rPr>
              <w:t>
рейтинговую оценку от "В+" до "В-"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"kzBВ-" до "kzВ"</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(для умеренного и</w:t>
            </w:r>
            <w:r>
              <w:br/>
            </w:r>
            <w:r>
              <w:rPr>
                <w:rFonts w:ascii="Times New Roman"/>
                <w:b w:val="false"/>
                <w:i w:val="false"/>
                <w:color w:val="000000"/>
                <w:sz w:val="20"/>
              </w:rPr>
              <w:t>
агрессивного инвестиционных портфелей)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 с</w:t>
            </w:r>
            <w:r>
              <w:br/>
            </w:r>
            <w:r>
              <w:rPr>
                <w:rFonts w:ascii="Times New Roman"/>
                <w:b w:val="false"/>
                <w:i w:val="false"/>
                <w:color w:val="000000"/>
                <w:sz w:val="20"/>
              </w:rPr>
              <w:t>
рыночным риском, связанным с</w:t>
            </w:r>
            <w:r>
              <w:br/>
            </w:r>
            <w:r>
              <w:rPr>
                <w:rFonts w:ascii="Times New Roman"/>
                <w:b w:val="false"/>
                <w:i w:val="false"/>
                <w:color w:val="000000"/>
                <w:sz w:val="20"/>
              </w:rPr>
              <w:t>
изменением ставки вознаграждения, в</w:t>
            </w:r>
            <w:r>
              <w:br/>
            </w:r>
            <w:r>
              <w:rPr>
                <w:rFonts w:ascii="Times New Roman"/>
                <w:b w:val="false"/>
                <w:i w:val="false"/>
                <w:color w:val="000000"/>
                <w:sz w:val="20"/>
              </w:rPr>
              <w:t>
виде негосударственных долговых ценных</w:t>
            </w:r>
            <w:r>
              <w:br/>
            </w:r>
            <w:r>
              <w:rPr>
                <w:rFonts w:ascii="Times New Roman"/>
                <w:b w:val="false"/>
                <w:i w:val="false"/>
                <w:color w:val="000000"/>
                <w:sz w:val="20"/>
              </w:rPr>
              <w:t>
бумаг, организаций Республики</w:t>
            </w:r>
            <w:r>
              <w:br/>
            </w:r>
            <w:r>
              <w:rPr>
                <w:rFonts w:ascii="Times New Roman"/>
                <w:b w:val="false"/>
                <w:i w:val="false"/>
                <w:color w:val="000000"/>
                <w:sz w:val="20"/>
              </w:rPr>
              <w:t>
Казахстан, выпущенных в соответствии с</w:t>
            </w:r>
            <w:r>
              <w:br/>
            </w:r>
            <w:r>
              <w:rPr>
                <w:rFonts w:ascii="Times New Roman"/>
                <w:b w:val="false"/>
                <w:i w:val="false"/>
                <w:color w:val="000000"/>
                <w:sz w:val="20"/>
              </w:rPr>
              <w:t>
законодательством Республики Казахстан</w:t>
            </w:r>
            <w:r>
              <w:br/>
            </w:r>
            <w:r>
              <w:rPr>
                <w:rFonts w:ascii="Times New Roman"/>
                <w:b w:val="false"/>
                <w:i w:val="false"/>
                <w:color w:val="000000"/>
                <w:sz w:val="20"/>
              </w:rPr>
              <w:t>
и других государств,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 ценные</w:t>
            </w:r>
            <w:r>
              <w:br/>
            </w:r>
            <w:r>
              <w:rPr>
                <w:rFonts w:ascii="Times New Roman"/>
                <w:b w:val="false"/>
                <w:i w:val="false"/>
                <w:color w:val="000000"/>
                <w:sz w:val="20"/>
              </w:rPr>
              <w:t>
бумаги без рейтинговой оценки первой</w:t>
            </w:r>
            <w:r>
              <w:br/>
            </w:r>
            <w:r>
              <w:rPr>
                <w:rFonts w:ascii="Times New Roman"/>
                <w:b w:val="false"/>
                <w:i w:val="false"/>
                <w:color w:val="000000"/>
                <w:sz w:val="20"/>
              </w:rPr>
              <w:t>
(наивысшая) подкатегории",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w:t>
            </w:r>
            <w:r>
              <w:rPr>
                <w:rFonts w:ascii="Times New Roman"/>
                <w:b w:val="false"/>
                <w:i w:val="false"/>
                <w:color w:val="000000"/>
                <w:sz w:val="20"/>
              </w:rPr>
              <w:t xml:space="preserve"> № 77</w:t>
            </w:r>
            <w:r>
              <w:br/>
            </w:r>
            <w:r>
              <w:rPr>
                <w:rFonts w:ascii="Times New Roman"/>
                <w:b w:val="false"/>
                <w:i w:val="false"/>
                <w:color w:val="000000"/>
                <w:sz w:val="20"/>
              </w:rPr>
              <w:t>
(для умеренного и агрессивного</w:t>
            </w:r>
            <w:r>
              <w:br/>
            </w:r>
            <w:r>
              <w:rPr>
                <w:rFonts w:ascii="Times New Roman"/>
                <w:b w:val="false"/>
                <w:i w:val="false"/>
                <w:color w:val="000000"/>
                <w:sz w:val="20"/>
              </w:rPr>
              <w:t>
инвестиционных портфелей)</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прочих финансовых</w:t>
            </w:r>
            <w:r>
              <w:br/>
            </w:r>
            <w:r>
              <w:rPr>
                <w:rFonts w:ascii="Times New Roman"/>
                <w:b w:val="false"/>
                <w:i w:val="false"/>
                <w:color w:val="000000"/>
                <w:sz w:val="20"/>
              </w:rPr>
              <w:t>
инструментов с рыночным риском,</w:t>
            </w:r>
            <w:r>
              <w:br/>
            </w:r>
            <w:r>
              <w:rPr>
                <w:rFonts w:ascii="Times New Roman"/>
                <w:b w:val="false"/>
                <w:i w:val="false"/>
                <w:color w:val="000000"/>
                <w:sz w:val="20"/>
              </w:rPr>
              <w:t>
связанным с изменением ставки</w:t>
            </w:r>
            <w:r>
              <w:br/>
            </w:r>
            <w:r>
              <w:rPr>
                <w:rFonts w:ascii="Times New Roman"/>
                <w:b w:val="false"/>
                <w:i w:val="false"/>
                <w:color w:val="000000"/>
                <w:sz w:val="20"/>
              </w:rPr>
              <w:t>
вознаграждения</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специфичный риск</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65" w:id="5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54"/>
    <w:bookmarkStart w:name="z367" w:id="55"/>
    <w:p>
      <w:pPr>
        <w:spacing w:after="0"/>
        <w:ind w:left="0"/>
        <w:jc w:val="both"/>
      </w:pPr>
      <w:r>
        <w:rPr>
          <w:rFonts w:ascii="Times New Roman"/>
          <w:b w:val="false"/>
          <w:i w:val="false"/>
          <w:color w:val="000000"/>
          <w:sz w:val="28"/>
        </w:rPr>
        <w:t>
                                                            Таблица 1</w:t>
      </w:r>
    </w:p>
    <w:bookmarkEnd w:id="55"/>
    <w:bookmarkStart w:name="z401" w:id="56"/>
    <w:p>
      <w:pPr>
        <w:spacing w:after="0"/>
        <w:ind w:left="0"/>
        <w:jc w:val="both"/>
      </w:pPr>
      <w:r>
        <w:rPr>
          <w:rFonts w:ascii="Times New Roman"/>
          <w:b w:val="false"/>
          <w:i w:val="false"/>
          <w:color w:val="000000"/>
          <w:sz w:val="28"/>
        </w:rPr>
        <w:t>
</w:t>
      </w:r>
      <w:r>
        <w:rPr>
          <w:rFonts w:ascii="Times New Roman"/>
          <w:b/>
          <w:i w:val="false"/>
          <w:color w:val="000000"/>
          <w:sz w:val="28"/>
        </w:rPr>
        <w:t>      Распределение финансовых инструментов с рыночным риском,</w:t>
      </w:r>
      <w:r>
        <w:br/>
      </w:r>
      <w:r>
        <w:rPr>
          <w:rFonts w:ascii="Times New Roman"/>
          <w:b w:val="false"/>
          <w:i w:val="false"/>
          <w:color w:val="000000"/>
          <w:sz w:val="28"/>
        </w:rPr>
        <w:t>
</w:t>
      </w:r>
      <w:r>
        <w:rPr>
          <w:rFonts w:ascii="Times New Roman"/>
          <w:b/>
          <w:i w:val="false"/>
          <w:color w:val="000000"/>
          <w:sz w:val="28"/>
        </w:rPr>
        <w:t>      связанным с изменением ставки вознаграждения (процентным</w:t>
      </w:r>
      <w:r>
        <w:br/>
      </w:r>
      <w:r>
        <w:rPr>
          <w:rFonts w:ascii="Times New Roman"/>
          <w:b w:val="false"/>
          <w:i w:val="false"/>
          <w:color w:val="000000"/>
          <w:sz w:val="28"/>
        </w:rPr>
        <w:t>
</w:t>
      </w:r>
      <w:r>
        <w:rPr>
          <w:rFonts w:ascii="Times New Roman"/>
          <w:b/>
          <w:i w:val="false"/>
          <w:color w:val="000000"/>
          <w:sz w:val="28"/>
        </w:rPr>
        <w:t>                  риском) по временным интервалам</w:t>
      </w:r>
      <w:r>
        <w:br/>
      </w:r>
      <w:r>
        <w:rPr>
          <w:rFonts w:ascii="Times New Roman"/>
          <w:b w:val="false"/>
          <w:i w:val="false"/>
          <w:color w:val="000000"/>
          <w:sz w:val="28"/>
        </w:rPr>
        <w:t>
                      на "____"_____________20__года</w:t>
      </w:r>
    </w:p>
    <w:bookmarkEnd w:id="56"/>
    <w:p>
      <w:pPr>
        <w:spacing w:after="0"/>
        <w:ind w:left="0"/>
        <w:jc w:val="both"/>
      </w:pPr>
      <w:r>
        <w:rPr>
          <w:rFonts w:ascii="Times New Roman"/>
          <w:b w:val="false"/>
          <w:i w:val="false"/>
          <w:color w:val="ff0000"/>
          <w:sz w:val="28"/>
        </w:rPr>
        <w:t xml:space="preserve">      Сноска. Приложение 7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3039"/>
        <w:gridCol w:w="2774"/>
        <w:gridCol w:w="3039"/>
        <w:gridCol w:w="2776"/>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Временные</w:t>
            </w:r>
            <w:r>
              <w:br/>
            </w:r>
            <w:r>
              <w:rPr>
                <w:rFonts w:ascii="Times New Roman"/>
                <w:b w:val="false"/>
                <w:i w:val="false"/>
                <w:color w:val="000000"/>
                <w:sz w:val="20"/>
              </w:rPr>
              <w:t>
интервалы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Коэффициенты</w:t>
            </w:r>
            <w:r>
              <w:br/>
            </w:r>
            <w:r>
              <w:rPr>
                <w:rFonts w:ascii="Times New Roman"/>
                <w:b w:val="false"/>
                <w:i w:val="false"/>
                <w:color w:val="000000"/>
                <w:sz w:val="20"/>
              </w:rPr>
              <w:t>
взвешивания</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взвешенных</w:t>
            </w:r>
            <w:r>
              <w:br/>
            </w:r>
            <w:r>
              <w:rPr>
                <w:rFonts w:ascii="Times New Roman"/>
                <w:b w:val="false"/>
                <w:i w:val="false"/>
                <w:color w:val="000000"/>
                <w:sz w:val="20"/>
              </w:rPr>
              <w:t>
финансовых</w:t>
            </w:r>
            <w:r>
              <w:br/>
            </w:r>
            <w:r>
              <w:rPr>
                <w:rFonts w:ascii="Times New Roman"/>
                <w:b w:val="false"/>
                <w:i w:val="false"/>
                <w:color w:val="000000"/>
                <w:sz w:val="20"/>
              </w:rPr>
              <w:t>
инструментов</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менее 1 месяца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месяцев</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месяцев</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0,0015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месяцев</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года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года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года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лет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0,0075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лет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лет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лет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лет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0,0185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20 лет</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 зоны 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сумма</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8" w:id="57"/>
    <w:p>
      <w:pPr>
        <w:spacing w:after="0"/>
        <w:ind w:left="0"/>
        <w:jc w:val="both"/>
      </w:pPr>
      <w:r>
        <w:rPr>
          <w:rFonts w:ascii="Times New Roman"/>
          <w:b w:val="false"/>
          <w:i w:val="false"/>
          <w:color w:val="000000"/>
          <w:sz w:val="28"/>
        </w:rPr>
        <w:t>
      Пояснения по заполнению таблицы:</w:t>
      </w:r>
      <w:r>
        <w:br/>
      </w:r>
      <w:r>
        <w:rPr>
          <w:rFonts w:ascii="Times New Roman"/>
          <w:b w:val="false"/>
          <w:i w:val="false"/>
          <w:color w:val="000000"/>
          <w:sz w:val="28"/>
        </w:rPr>
        <w:t>
</w:t>
      </w:r>
      <w:r>
        <w:rPr>
          <w:rFonts w:ascii="Times New Roman"/>
          <w:b w:val="false"/>
          <w:i w:val="false"/>
          <w:color w:val="000000"/>
          <w:sz w:val="28"/>
        </w:rPr>
        <w:t>
      Финансовые инструменты с фиксированной ставкой распределяются по временным интервалам в соответствии с оставшимся сроком до погашения.</w:t>
      </w:r>
      <w:r>
        <w:br/>
      </w:r>
      <w:r>
        <w:rPr>
          <w:rFonts w:ascii="Times New Roman"/>
          <w:b w:val="false"/>
          <w:i w:val="false"/>
          <w:color w:val="000000"/>
          <w:sz w:val="28"/>
        </w:rPr>
        <w:t>
</w:t>
      </w:r>
      <w:r>
        <w:rPr>
          <w:rFonts w:ascii="Times New Roman"/>
          <w:b w:val="false"/>
          <w:i w:val="false"/>
          <w:color w:val="000000"/>
          <w:sz w:val="28"/>
        </w:rPr>
        <w:t>
      Финансовые инструменты с плавающей ставкой распределяются по временным интервалам в зависимости от срока, оставшегося до даты пересмотра ставки.</w:t>
      </w:r>
      <w:r>
        <w:br/>
      </w:r>
      <w:r>
        <w:rPr>
          <w:rFonts w:ascii="Times New Roman"/>
          <w:b w:val="false"/>
          <w:i w:val="false"/>
          <w:color w:val="000000"/>
          <w:sz w:val="28"/>
        </w:rPr>
        <w:t>
</w:t>
      </w:r>
      <w:r>
        <w:rPr>
          <w:rFonts w:ascii="Times New Roman"/>
          <w:b w:val="false"/>
          <w:i w:val="false"/>
          <w:color w:val="000000"/>
          <w:sz w:val="28"/>
        </w:rPr>
        <w:t>
      Финансовые инструменты, срок исполнения по которым находится на границе двух временных интервалов, распределяются в более ранний временной интервал.</w:t>
      </w:r>
    </w:p>
    <w:bookmarkEnd w:id="57"/>
    <w:bookmarkStart w:name="z372" w:id="58"/>
    <w:p>
      <w:pPr>
        <w:spacing w:after="0"/>
        <w:ind w:left="0"/>
        <w:jc w:val="both"/>
      </w:pPr>
      <w:r>
        <w:rPr>
          <w:rFonts w:ascii="Times New Roman"/>
          <w:b w:val="false"/>
          <w:i w:val="false"/>
          <w:color w:val="000000"/>
          <w:sz w:val="28"/>
        </w:rPr>
        <w:t>
                                                            Таблица 2</w:t>
      </w:r>
    </w:p>
    <w:bookmarkEnd w:id="58"/>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Расчет общего процентного риска</w:t>
      </w:r>
      <w:r>
        <w:br/>
      </w:r>
      <w:r>
        <w:rPr>
          <w:rFonts w:ascii="Times New Roman"/>
          <w:b w:val="false"/>
          <w:i w:val="false"/>
          <w:color w:val="000000"/>
          <w:sz w:val="28"/>
        </w:rPr>
        <w:t>
                     на "____"_____________20_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6538"/>
        <w:gridCol w:w="6129"/>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позиций</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Формула (строка/графа из</w:t>
            </w:r>
            <w:r>
              <w:br/>
            </w:r>
            <w:r>
              <w:rPr>
                <w:rFonts w:ascii="Times New Roman"/>
                <w:b w:val="false"/>
                <w:i w:val="false"/>
                <w:color w:val="000000"/>
                <w:sz w:val="20"/>
              </w:rPr>
              <w:t>
таблицы по временным</w:t>
            </w:r>
            <w:r>
              <w:br/>
            </w:r>
            <w:r>
              <w:rPr>
                <w:rFonts w:ascii="Times New Roman"/>
                <w:b w:val="false"/>
                <w:i w:val="false"/>
                <w:color w:val="000000"/>
                <w:sz w:val="20"/>
              </w:rPr>
              <w:t>
интервалам)</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взвешенных финансовых</w:t>
            </w:r>
            <w:r>
              <w:br/>
            </w:r>
            <w:r>
              <w:rPr>
                <w:rFonts w:ascii="Times New Roman"/>
                <w:b w:val="false"/>
                <w:i w:val="false"/>
                <w:color w:val="000000"/>
                <w:sz w:val="20"/>
              </w:rPr>
              <w:t>
инструментов по зоне 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взвешенных финансовых</w:t>
            </w:r>
            <w:r>
              <w:br/>
            </w:r>
            <w:r>
              <w:rPr>
                <w:rFonts w:ascii="Times New Roman"/>
                <w:b w:val="false"/>
                <w:i w:val="false"/>
                <w:color w:val="000000"/>
                <w:sz w:val="20"/>
              </w:rPr>
              <w:t>
инструментов по зоне 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взвешенных финансовых</w:t>
            </w:r>
            <w:r>
              <w:br/>
            </w:r>
            <w:r>
              <w:rPr>
                <w:rFonts w:ascii="Times New Roman"/>
                <w:b w:val="false"/>
                <w:i w:val="false"/>
                <w:color w:val="000000"/>
                <w:sz w:val="20"/>
              </w:rPr>
              <w:t>
инструментов по зоне 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процентов от суммы взвешенных</w:t>
            </w:r>
            <w:r>
              <w:br/>
            </w:r>
            <w:r>
              <w:rPr>
                <w:rFonts w:ascii="Times New Roman"/>
                <w:b w:val="false"/>
                <w:i w:val="false"/>
                <w:color w:val="000000"/>
                <w:sz w:val="20"/>
              </w:rPr>
              <w:t>
финансовых инструментов всех зон</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(строка 1 + строка 2 +</w:t>
            </w:r>
            <w:r>
              <w:br/>
            </w:r>
            <w:r>
              <w:rPr>
                <w:rFonts w:ascii="Times New Roman"/>
                <w:b w:val="false"/>
                <w:i w:val="false"/>
                <w:color w:val="000000"/>
                <w:sz w:val="20"/>
              </w:rPr>
              <w:t>
строка 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процентов от суммы взвешенных</w:t>
            </w:r>
            <w:r>
              <w:br/>
            </w:r>
            <w:r>
              <w:rPr>
                <w:rFonts w:ascii="Times New Roman"/>
                <w:b w:val="false"/>
                <w:i w:val="false"/>
                <w:color w:val="000000"/>
                <w:sz w:val="20"/>
              </w:rPr>
              <w:t>
финансовых инструментов зоны 1</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 * строка 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процентов от суммы взвешенных</w:t>
            </w:r>
            <w:r>
              <w:br/>
            </w:r>
            <w:r>
              <w:rPr>
                <w:rFonts w:ascii="Times New Roman"/>
                <w:b w:val="false"/>
                <w:i w:val="false"/>
                <w:color w:val="000000"/>
                <w:sz w:val="20"/>
              </w:rPr>
              <w:t>
финансовых инструментов зоны 2</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 строка 2</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процентов от суммы взвешенных</w:t>
            </w:r>
            <w:r>
              <w:br/>
            </w:r>
            <w:r>
              <w:rPr>
                <w:rFonts w:ascii="Times New Roman"/>
                <w:b w:val="false"/>
                <w:i w:val="false"/>
                <w:color w:val="000000"/>
                <w:sz w:val="20"/>
              </w:rPr>
              <w:t>
финансовых инструментов зоны 3</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 строка 3</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общий процентный риск</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строк 4-7</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73" w:id="5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59"/>
    <w:p>
      <w:pPr>
        <w:spacing w:after="0"/>
        <w:ind w:left="0"/>
        <w:jc w:val="both"/>
      </w:pPr>
      <w:r>
        <w:rPr>
          <w:rFonts w:ascii="Times New Roman"/>
          <w:b w:val="false"/>
          <w:i w:val="false"/>
          <w:color w:val="000000"/>
          <w:sz w:val="28"/>
        </w:rPr>
        <w:t>         ___________________________________________________</w:t>
      </w:r>
      <w:r>
        <w:br/>
      </w:r>
      <w:r>
        <w:rPr>
          <w:rFonts w:ascii="Times New Roman"/>
          <w:b w:val="false"/>
          <w:i w:val="false"/>
          <w:color w:val="000000"/>
          <w:sz w:val="28"/>
        </w:rPr>
        <w:t>
                       наименование Организации</w:t>
      </w:r>
    </w:p>
    <w:bookmarkStart w:name="z402" w:id="60"/>
    <w:p>
      <w:pPr>
        <w:spacing w:after="0"/>
        <w:ind w:left="0"/>
        <w:jc w:val="both"/>
      </w:pPr>
      <w:r>
        <w:rPr>
          <w:rFonts w:ascii="Times New Roman"/>
          <w:b w:val="false"/>
          <w:i w:val="false"/>
          <w:color w:val="000000"/>
          <w:sz w:val="28"/>
        </w:rPr>
        <w:t>
   </w:t>
      </w:r>
      <w:r>
        <w:rPr>
          <w:rFonts w:ascii="Times New Roman"/>
          <w:b/>
          <w:i w:val="false"/>
          <w:color w:val="000000"/>
          <w:sz w:val="28"/>
        </w:rPr>
        <w:t>Расчет рыночного риска, связанного с изменением рыночной</w:t>
      </w:r>
      <w:r>
        <w:br/>
      </w:r>
      <w:r>
        <w:rPr>
          <w:rFonts w:ascii="Times New Roman"/>
          <w:b w:val="false"/>
          <w:i w:val="false"/>
          <w:color w:val="000000"/>
          <w:sz w:val="28"/>
        </w:rPr>
        <w:t>
</w:t>
      </w:r>
      <w:r>
        <w:rPr>
          <w:rFonts w:ascii="Times New Roman"/>
          <w:b/>
          <w:i w:val="false"/>
          <w:color w:val="000000"/>
          <w:sz w:val="28"/>
        </w:rPr>
        <w:t>      стоимости финансового инструмента (фондового риска)</w:t>
      </w:r>
      <w:r>
        <w:br/>
      </w:r>
      <w:r>
        <w:rPr>
          <w:rFonts w:ascii="Times New Roman"/>
          <w:b w:val="false"/>
          <w:i w:val="false"/>
          <w:color w:val="000000"/>
          <w:sz w:val="28"/>
        </w:rPr>
        <w:t>
                   на "____"_____________ 20__ года</w:t>
      </w:r>
    </w:p>
    <w:bookmarkEnd w:id="60"/>
    <w:p>
      <w:pPr>
        <w:spacing w:after="0"/>
        <w:ind w:left="0"/>
        <w:jc w:val="both"/>
      </w:pPr>
      <w:r>
        <w:rPr>
          <w:rFonts w:ascii="Times New Roman"/>
          <w:b w:val="false"/>
          <w:i w:val="false"/>
          <w:color w:val="ff0000"/>
          <w:sz w:val="28"/>
        </w:rPr>
        <w:t xml:space="preserve">      Сноска. Приложение 8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7012"/>
        <w:gridCol w:w="1348"/>
        <w:gridCol w:w="2562"/>
        <w:gridCol w:w="1484"/>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риска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 имеющих</w:t>
            </w:r>
            <w:r>
              <w:br/>
            </w:r>
            <w:r>
              <w:rPr>
                <w:rFonts w:ascii="Times New Roman"/>
                <w:b w:val="false"/>
                <w:i w:val="false"/>
                <w:color w:val="000000"/>
                <w:sz w:val="20"/>
              </w:rPr>
              <w:t>
рейтинговую оценку не ниже «А-»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w:t>
            </w:r>
            <w:r>
              <w:br/>
            </w:r>
            <w:r>
              <w:rPr>
                <w:rFonts w:ascii="Times New Roman"/>
                <w:b w:val="false"/>
                <w:i w:val="false"/>
                <w:color w:val="000000"/>
                <w:sz w:val="20"/>
              </w:rPr>
              <w:t>
депозитарных расписок, базовым активом</w:t>
            </w:r>
            <w:r>
              <w:br/>
            </w:r>
            <w:r>
              <w:rPr>
                <w:rFonts w:ascii="Times New Roman"/>
                <w:b w:val="false"/>
                <w:i w:val="false"/>
                <w:color w:val="000000"/>
                <w:sz w:val="20"/>
              </w:rPr>
              <w:t>
которых являются данные акции,</w:t>
            </w:r>
            <w:r>
              <w:br/>
            </w:r>
            <w:r>
              <w:rPr>
                <w:rFonts w:ascii="Times New Roman"/>
                <w:b w:val="false"/>
                <w:i w:val="false"/>
                <w:color w:val="000000"/>
                <w:sz w:val="20"/>
              </w:rPr>
              <w:t>
конвертируемых долговых ценных бумаг,</w:t>
            </w:r>
            <w:r>
              <w:br/>
            </w:r>
            <w:r>
              <w:rPr>
                <w:rFonts w:ascii="Times New Roman"/>
                <w:b w:val="false"/>
                <w:i w:val="false"/>
                <w:color w:val="000000"/>
                <w:sz w:val="20"/>
              </w:rPr>
              <w:t>
имеющих аналогичную рейтинговую оценку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инвестиционных фондов,</w:t>
            </w:r>
            <w:r>
              <w:br/>
            </w:r>
            <w:r>
              <w:rPr>
                <w:rFonts w:ascii="Times New Roman"/>
                <w:b w:val="false"/>
                <w:i w:val="false"/>
                <w:color w:val="000000"/>
                <w:sz w:val="20"/>
              </w:rPr>
              <w:t>
имеющих международную рейтинговую</w:t>
            </w:r>
            <w:r>
              <w:br/>
            </w:r>
            <w:r>
              <w:rPr>
                <w:rFonts w:ascii="Times New Roman"/>
                <w:b w:val="false"/>
                <w:i w:val="false"/>
                <w:color w:val="000000"/>
                <w:sz w:val="20"/>
              </w:rPr>
              <w:t>
оценку «Standard &amp; Poor's principal</w:t>
            </w:r>
            <w:r>
              <w:br/>
            </w:r>
            <w:r>
              <w:rPr>
                <w:rFonts w:ascii="Times New Roman"/>
                <w:b w:val="false"/>
                <w:i w:val="false"/>
                <w:color w:val="000000"/>
                <w:sz w:val="20"/>
              </w:rPr>
              <w:t>
stability fund ratings» не ниже</w:t>
            </w:r>
            <w:r>
              <w:br/>
            </w:r>
            <w:r>
              <w:rPr>
                <w:rFonts w:ascii="Times New Roman"/>
                <w:b w:val="false"/>
                <w:i w:val="false"/>
                <w:color w:val="000000"/>
                <w:sz w:val="20"/>
              </w:rPr>
              <w:t>
«BBBm-» или «Standard &amp; Poor's Fund</w:t>
            </w:r>
            <w:r>
              <w:br/>
            </w:r>
            <w:r>
              <w:rPr>
                <w:rFonts w:ascii="Times New Roman"/>
                <w:b w:val="false"/>
                <w:i w:val="false"/>
                <w:color w:val="000000"/>
                <w:sz w:val="20"/>
              </w:rPr>
              <w:t>
credit quality ratings» не ниже</w:t>
            </w:r>
            <w:r>
              <w:br/>
            </w:r>
            <w:r>
              <w:rPr>
                <w:rFonts w:ascii="Times New Roman"/>
                <w:b w:val="false"/>
                <w:i w:val="false"/>
                <w:color w:val="000000"/>
                <w:sz w:val="20"/>
              </w:rPr>
              <w:t>
«BBBf-»</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 имеющих</w:t>
            </w:r>
            <w:r>
              <w:br/>
            </w:r>
            <w:r>
              <w:rPr>
                <w:rFonts w:ascii="Times New Roman"/>
                <w:b w:val="false"/>
                <w:i w:val="false"/>
                <w:color w:val="000000"/>
                <w:sz w:val="20"/>
              </w:rPr>
              <w:t>
рейтинговую оценку от «ВВВ+» до «ВВ-»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w:t>
            </w:r>
            <w:r>
              <w:br/>
            </w:r>
            <w:r>
              <w:rPr>
                <w:rFonts w:ascii="Times New Roman"/>
                <w:b w:val="false"/>
                <w:i w:val="false"/>
                <w:color w:val="000000"/>
                <w:sz w:val="20"/>
              </w:rPr>
              <w:t>
депозитарных расписок, базовым активом</w:t>
            </w:r>
            <w:r>
              <w:br/>
            </w:r>
            <w:r>
              <w:rPr>
                <w:rFonts w:ascii="Times New Roman"/>
                <w:b w:val="false"/>
                <w:i w:val="false"/>
                <w:color w:val="000000"/>
                <w:sz w:val="20"/>
              </w:rPr>
              <w:t>
которых являются данные акции,</w:t>
            </w:r>
            <w:r>
              <w:br/>
            </w:r>
            <w:r>
              <w:rPr>
                <w:rFonts w:ascii="Times New Roman"/>
                <w:b w:val="false"/>
                <w:i w:val="false"/>
                <w:color w:val="000000"/>
                <w:sz w:val="20"/>
              </w:rPr>
              <w:t>
конвертируемых долговых ценных бумаг,</w:t>
            </w:r>
            <w:r>
              <w:br/>
            </w:r>
            <w:r>
              <w:rPr>
                <w:rFonts w:ascii="Times New Roman"/>
                <w:b w:val="false"/>
                <w:i w:val="false"/>
                <w:color w:val="000000"/>
                <w:sz w:val="20"/>
              </w:rPr>
              <w:t>
имеющих аналогичную рейтинговую оценку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первой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Постановлением № 77,</w:t>
            </w:r>
            <w:r>
              <w:br/>
            </w:r>
            <w:r>
              <w:rPr>
                <w:rFonts w:ascii="Times New Roman"/>
                <w:b w:val="false"/>
                <w:i w:val="false"/>
                <w:color w:val="000000"/>
                <w:sz w:val="20"/>
              </w:rPr>
              <w:t>
акций иностранных организаций</w:t>
            </w:r>
            <w:r>
              <w:br/>
            </w:r>
            <w:r>
              <w:rPr>
                <w:rFonts w:ascii="Times New Roman"/>
                <w:b w:val="false"/>
                <w:i w:val="false"/>
                <w:color w:val="000000"/>
                <w:sz w:val="20"/>
              </w:rPr>
              <w:t>
являющихся резидентами Республики</w:t>
            </w:r>
            <w:r>
              <w:br/>
            </w:r>
            <w:r>
              <w:rPr>
                <w:rFonts w:ascii="Times New Roman"/>
                <w:b w:val="false"/>
                <w:i w:val="false"/>
                <w:color w:val="000000"/>
                <w:sz w:val="20"/>
              </w:rPr>
              <w:t>
Казахстан, включенных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соответствующих требованиям первой</w:t>
            </w:r>
            <w:r>
              <w:br/>
            </w:r>
            <w:r>
              <w:rPr>
                <w:rFonts w:ascii="Times New Roman"/>
                <w:b w:val="false"/>
                <w:i w:val="false"/>
                <w:color w:val="000000"/>
                <w:sz w:val="20"/>
              </w:rPr>
              <w:t>
категории сектора "акции",</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r>
              <w:br/>
            </w:r>
            <w:r>
              <w:rPr>
                <w:rFonts w:ascii="Times New Roman"/>
                <w:b w:val="false"/>
                <w:i w:val="false"/>
                <w:color w:val="000000"/>
                <w:sz w:val="20"/>
              </w:rPr>
              <w:t>
и депозитарных расписок,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 конвертируемых долговых</w:t>
            </w:r>
            <w:r>
              <w:br/>
            </w:r>
            <w:r>
              <w:rPr>
                <w:rFonts w:ascii="Times New Roman"/>
                <w:b w:val="false"/>
                <w:i w:val="false"/>
                <w:color w:val="000000"/>
                <w:sz w:val="20"/>
              </w:rPr>
              <w:t>
ценных бумаг,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w:t>
            </w:r>
            <w:r>
              <w:br/>
            </w:r>
            <w:r>
              <w:rPr>
                <w:rFonts w:ascii="Times New Roman"/>
                <w:b w:val="false"/>
                <w:i w:val="false"/>
                <w:color w:val="000000"/>
                <w:sz w:val="20"/>
              </w:rPr>
              <w:t>
ценные бумаги без рейтинговой оценки</w:t>
            </w:r>
            <w:r>
              <w:br/>
            </w:r>
            <w:r>
              <w:rPr>
                <w:rFonts w:ascii="Times New Roman"/>
                <w:b w:val="false"/>
                <w:i w:val="false"/>
                <w:color w:val="000000"/>
                <w:sz w:val="20"/>
              </w:rPr>
              <w:t>
первой подкатегории",</w:t>
            </w:r>
            <w:r>
              <w:br/>
            </w:r>
            <w:r>
              <w:rPr>
                <w:rFonts w:ascii="Times New Roman"/>
                <w:b w:val="false"/>
                <w:i w:val="false"/>
                <w:color w:val="000000"/>
                <w:sz w:val="20"/>
              </w:rPr>
              <w:t>
предусмотренным Постановлением № 77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организаций</w:t>
            </w:r>
            <w:r>
              <w:br/>
            </w:r>
            <w:r>
              <w:rPr>
                <w:rFonts w:ascii="Times New Roman"/>
                <w:b w:val="false"/>
                <w:i w:val="false"/>
                <w:color w:val="000000"/>
                <w:sz w:val="20"/>
              </w:rPr>
              <w:t>
Республики Казахстан,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соответствующих требованиям второй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постановлением № 77 и депозитарных</w:t>
            </w:r>
            <w:r>
              <w:br/>
            </w:r>
            <w:r>
              <w:rPr>
                <w:rFonts w:ascii="Times New Roman"/>
                <w:b w:val="false"/>
                <w:i w:val="false"/>
                <w:color w:val="000000"/>
                <w:sz w:val="20"/>
              </w:rPr>
              <w:t>
расписок, базовым активом которых</w:t>
            </w:r>
            <w:r>
              <w:br/>
            </w:r>
            <w:r>
              <w:rPr>
                <w:rFonts w:ascii="Times New Roman"/>
                <w:b w:val="false"/>
                <w:i w:val="false"/>
                <w:color w:val="000000"/>
                <w:sz w:val="20"/>
              </w:rPr>
              <w:t>
являются данные акции, конвертируемых</w:t>
            </w:r>
            <w:r>
              <w:br/>
            </w:r>
            <w:r>
              <w:rPr>
                <w:rFonts w:ascii="Times New Roman"/>
                <w:b w:val="false"/>
                <w:i w:val="false"/>
                <w:color w:val="000000"/>
                <w:sz w:val="20"/>
              </w:rPr>
              <w:t>
долговых ценных бумаг, включенных в</w:t>
            </w:r>
            <w:r>
              <w:br/>
            </w:r>
            <w:r>
              <w:rPr>
                <w:rFonts w:ascii="Times New Roman"/>
                <w:b w:val="false"/>
                <w:i w:val="false"/>
                <w:color w:val="000000"/>
                <w:sz w:val="20"/>
              </w:rPr>
              <w:t>
официальный список фондовой биржи,</w:t>
            </w:r>
            <w:r>
              <w:br/>
            </w:r>
            <w:r>
              <w:rPr>
                <w:rFonts w:ascii="Times New Roman"/>
                <w:b w:val="false"/>
                <w:i w:val="false"/>
                <w:color w:val="000000"/>
                <w:sz w:val="20"/>
              </w:rPr>
              <w:t>
эмитент которых соответствует</w:t>
            </w:r>
            <w:r>
              <w:br/>
            </w:r>
            <w:r>
              <w:rPr>
                <w:rFonts w:ascii="Times New Roman"/>
                <w:b w:val="false"/>
                <w:i w:val="false"/>
                <w:color w:val="000000"/>
                <w:sz w:val="20"/>
              </w:rPr>
              <w:t>
требованиям категории "долговые</w:t>
            </w:r>
            <w:r>
              <w:br/>
            </w:r>
            <w:r>
              <w:rPr>
                <w:rFonts w:ascii="Times New Roman"/>
                <w:b w:val="false"/>
                <w:i w:val="false"/>
                <w:color w:val="000000"/>
                <w:sz w:val="20"/>
              </w:rPr>
              <w:t>
ценные бумаги без рейтинговой оценки</w:t>
            </w:r>
            <w:r>
              <w:br/>
            </w:r>
            <w:r>
              <w:rPr>
                <w:rFonts w:ascii="Times New Roman"/>
                <w:b w:val="false"/>
                <w:i w:val="false"/>
                <w:color w:val="000000"/>
                <w:sz w:val="20"/>
              </w:rPr>
              <w:t>
второй подкатегории (следующая за</w:t>
            </w:r>
            <w:r>
              <w:br/>
            </w:r>
            <w:r>
              <w:rPr>
                <w:rFonts w:ascii="Times New Roman"/>
                <w:b w:val="false"/>
                <w:i w:val="false"/>
                <w:color w:val="000000"/>
                <w:sz w:val="20"/>
              </w:rPr>
              <w:t>
наивысшей категорией)",</w:t>
            </w:r>
            <w:r>
              <w:br/>
            </w:r>
            <w:r>
              <w:rPr>
                <w:rFonts w:ascii="Times New Roman"/>
                <w:b w:val="false"/>
                <w:i w:val="false"/>
                <w:color w:val="000000"/>
                <w:sz w:val="20"/>
              </w:rPr>
              <w:t>
предусмотренным постановлением № 77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паев интервальных паевых</w:t>
            </w:r>
            <w:r>
              <w:br/>
            </w:r>
            <w:r>
              <w:rPr>
                <w:rFonts w:ascii="Times New Roman"/>
                <w:b w:val="false"/>
                <w:i w:val="false"/>
                <w:color w:val="000000"/>
                <w:sz w:val="20"/>
              </w:rPr>
              <w:t>
инвестиционных фондов, управляющая</w:t>
            </w:r>
            <w:r>
              <w:br/>
            </w:r>
            <w:r>
              <w:rPr>
                <w:rFonts w:ascii="Times New Roman"/>
                <w:b w:val="false"/>
                <w:i w:val="false"/>
                <w:color w:val="000000"/>
                <w:sz w:val="20"/>
              </w:rPr>
              <w:t>
компания которых является юридическим</w:t>
            </w:r>
            <w:r>
              <w:br/>
            </w:r>
            <w:r>
              <w:rPr>
                <w:rFonts w:ascii="Times New Roman"/>
                <w:b w:val="false"/>
                <w:i w:val="false"/>
                <w:color w:val="000000"/>
                <w:sz w:val="20"/>
              </w:rPr>
              <w:t>
лицом, созданным в соответствии с</w:t>
            </w:r>
            <w:r>
              <w:br/>
            </w:r>
            <w:r>
              <w:rPr>
                <w:rFonts w:ascii="Times New Roman"/>
                <w:b w:val="false"/>
                <w:i w:val="false"/>
                <w:color w:val="000000"/>
                <w:sz w:val="20"/>
              </w:rPr>
              <w:t>
законодательством Республики</w:t>
            </w:r>
            <w:r>
              <w:br/>
            </w:r>
            <w:r>
              <w:rPr>
                <w:rFonts w:ascii="Times New Roman"/>
                <w:b w:val="false"/>
                <w:i w:val="false"/>
                <w:color w:val="000000"/>
                <w:sz w:val="20"/>
              </w:rPr>
              <w:t>
Казахстан, включенных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соответствующих требованиям сектора</w:t>
            </w:r>
            <w:r>
              <w:br/>
            </w:r>
            <w:r>
              <w:rPr>
                <w:rFonts w:ascii="Times New Roman"/>
                <w:b w:val="false"/>
                <w:i w:val="false"/>
                <w:color w:val="000000"/>
                <w:sz w:val="20"/>
              </w:rPr>
              <w:t>
"ценные бумаги инвестиционных</w:t>
            </w:r>
            <w:r>
              <w:br/>
            </w:r>
            <w:r>
              <w:rPr>
                <w:rFonts w:ascii="Times New Roman"/>
                <w:b w:val="false"/>
                <w:i w:val="false"/>
                <w:color w:val="000000"/>
                <w:sz w:val="20"/>
              </w:rPr>
              <w:t>
фондов", предусмотренным</w:t>
            </w:r>
            <w:r>
              <w:br/>
            </w:r>
            <w:r>
              <w:rPr>
                <w:rFonts w:ascii="Times New Roman"/>
                <w:b w:val="false"/>
                <w:i w:val="false"/>
                <w:color w:val="000000"/>
                <w:sz w:val="20"/>
              </w:rPr>
              <w:t>
постановлением № 77</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акций фондов недвижимости,</w:t>
            </w:r>
            <w:r>
              <w:br/>
            </w:r>
            <w:r>
              <w:rPr>
                <w:rFonts w:ascii="Times New Roman"/>
                <w:b w:val="false"/>
                <w:i w:val="false"/>
                <w:color w:val="000000"/>
                <w:sz w:val="20"/>
              </w:rPr>
              <w:t>
созданных в соответствии с</w:t>
            </w:r>
            <w:r>
              <w:br/>
            </w:r>
            <w:r>
              <w:rPr>
                <w:rFonts w:ascii="Times New Roman"/>
                <w:b w:val="false"/>
                <w:i w:val="false"/>
                <w:color w:val="000000"/>
                <w:sz w:val="20"/>
              </w:rPr>
              <w:t>
законодательством Республики</w:t>
            </w:r>
            <w:r>
              <w:br/>
            </w:r>
            <w:r>
              <w:rPr>
                <w:rFonts w:ascii="Times New Roman"/>
                <w:b w:val="false"/>
                <w:i w:val="false"/>
                <w:color w:val="000000"/>
                <w:sz w:val="20"/>
              </w:rPr>
              <w:t>
Казахстан, имеющих рейтинговую оценку</w:t>
            </w:r>
            <w:r>
              <w:br/>
            </w:r>
            <w:r>
              <w:rPr>
                <w:rFonts w:ascii="Times New Roman"/>
                <w:b w:val="false"/>
                <w:i w:val="false"/>
                <w:color w:val="000000"/>
                <w:sz w:val="20"/>
              </w:rPr>
              <w:t>
не ниже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либо включенные в категорию</w:t>
            </w:r>
            <w:r>
              <w:br/>
            </w:r>
            <w:r>
              <w:rPr>
                <w:rFonts w:ascii="Times New Roman"/>
                <w:b w:val="false"/>
                <w:i w:val="false"/>
                <w:color w:val="000000"/>
                <w:sz w:val="20"/>
              </w:rPr>
              <w:t>
"Ценные бумаги инвестиционных фондов"</w:t>
            </w:r>
            <w:r>
              <w:br/>
            </w:r>
            <w:r>
              <w:rPr>
                <w:rFonts w:ascii="Times New Roman"/>
                <w:b w:val="false"/>
                <w:i w:val="false"/>
                <w:color w:val="000000"/>
                <w:sz w:val="20"/>
              </w:rPr>
              <w:t>
официального списка фондовой биржи,</w:t>
            </w:r>
            <w:r>
              <w:br/>
            </w:r>
            <w:r>
              <w:rPr>
                <w:rFonts w:ascii="Times New Roman"/>
                <w:b w:val="false"/>
                <w:i w:val="false"/>
                <w:color w:val="000000"/>
                <w:sz w:val="20"/>
              </w:rPr>
              <w:t>
соответствующие следующим</w:t>
            </w:r>
            <w:r>
              <w:br/>
            </w:r>
            <w:r>
              <w:rPr>
                <w:rFonts w:ascii="Times New Roman"/>
                <w:b w:val="false"/>
                <w:i w:val="false"/>
                <w:color w:val="000000"/>
                <w:sz w:val="20"/>
              </w:rPr>
              <w:t>
требованиям:</w:t>
            </w:r>
            <w:r>
              <w:br/>
            </w:r>
            <w:r>
              <w:rPr>
                <w:rFonts w:ascii="Times New Roman"/>
                <w:b w:val="false"/>
                <w:i w:val="false"/>
                <w:color w:val="000000"/>
                <w:sz w:val="20"/>
              </w:rPr>
              <w:t>
размер обязательств фонда</w:t>
            </w:r>
            <w:r>
              <w:br/>
            </w:r>
            <w:r>
              <w:rPr>
                <w:rFonts w:ascii="Times New Roman"/>
                <w:b w:val="false"/>
                <w:i w:val="false"/>
                <w:color w:val="000000"/>
                <w:sz w:val="20"/>
              </w:rPr>
              <w:t>
недвижимости по выпущенным ценным</w:t>
            </w:r>
            <w:r>
              <w:br/>
            </w:r>
            <w:r>
              <w:rPr>
                <w:rFonts w:ascii="Times New Roman"/>
                <w:b w:val="false"/>
                <w:i w:val="false"/>
                <w:color w:val="000000"/>
                <w:sz w:val="20"/>
              </w:rPr>
              <w:t>
бумагам и (или) другим обязательствам</w:t>
            </w:r>
            <w:r>
              <w:br/>
            </w:r>
            <w:r>
              <w:rPr>
                <w:rFonts w:ascii="Times New Roman"/>
                <w:b w:val="false"/>
                <w:i w:val="false"/>
                <w:color w:val="000000"/>
                <w:sz w:val="20"/>
              </w:rPr>
              <w:t>
в совокупности не превышают десяти</w:t>
            </w:r>
            <w:r>
              <w:br/>
            </w:r>
            <w:r>
              <w:rPr>
                <w:rFonts w:ascii="Times New Roman"/>
                <w:b w:val="false"/>
                <w:i w:val="false"/>
                <w:color w:val="000000"/>
                <w:sz w:val="20"/>
              </w:rPr>
              <w:t>
процентов собственного капитала фонда</w:t>
            </w:r>
            <w:r>
              <w:br/>
            </w:r>
            <w:r>
              <w:rPr>
                <w:rFonts w:ascii="Times New Roman"/>
                <w:b w:val="false"/>
                <w:i w:val="false"/>
                <w:color w:val="000000"/>
                <w:sz w:val="20"/>
              </w:rPr>
              <w:t>
недвижимости;</w:t>
            </w:r>
            <w:r>
              <w:br/>
            </w:r>
            <w:r>
              <w:rPr>
                <w:rFonts w:ascii="Times New Roman"/>
                <w:b w:val="false"/>
                <w:i w:val="false"/>
                <w:color w:val="000000"/>
                <w:sz w:val="20"/>
              </w:rPr>
              <w:t>
не менее семидесяти пяти процентов</w:t>
            </w:r>
            <w:r>
              <w:br/>
            </w:r>
            <w:r>
              <w:rPr>
                <w:rFonts w:ascii="Times New Roman"/>
                <w:b w:val="false"/>
                <w:i w:val="false"/>
                <w:color w:val="000000"/>
                <w:sz w:val="20"/>
              </w:rPr>
              <w:t>
инвестиционных доходов фонда</w:t>
            </w:r>
            <w:r>
              <w:br/>
            </w:r>
            <w:r>
              <w:rPr>
                <w:rFonts w:ascii="Times New Roman"/>
                <w:b w:val="false"/>
                <w:i w:val="false"/>
                <w:color w:val="000000"/>
                <w:sz w:val="20"/>
              </w:rPr>
              <w:t>
недвижимости составляют доходы,</w:t>
            </w:r>
            <w:r>
              <w:br/>
            </w:r>
            <w:r>
              <w:rPr>
                <w:rFonts w:ascii="Times New Roman"/>
                <w:b w:val="false"/>
                <w:i w:val="false"/>
                <w:color w:val="000000"/>
                <w:sz w:val="20"/>
              </w:rPr>
              <w:t>
полученные в результате сдачи в</w:t>
            </w:r>
            <w:r>
              <w:br/>
            </w:r>
            <w:r>
              <w:rPr>
                <w:rFonts w:ascii="Times New Roman"/>
                <w:b w:val="false"/>
                <w:i w:val="false"/>
                <w:color w:val="000000"/>
                <w:sz w:val="20"/>
              </w:rPr>
              <w:t>
аренду недвижимого имущества;</w:t>
            </w:r>
            <w:r>
              <w:br/>
            </w:r>
            <w:r>
              <w:rPr>
                <w:rFonts w:ascii="Times New Roman"/>
                <w:b w:val="false"/>
                <w:i w:val="false"/>
                <w:color w:val="000000"/>
                <w:sz w:val="20"/>
              </w:rPr>
              <w:t>
недвижимость, составляющая активы</w:t>
            </w:r>
            <w:r>
              <w:br/>
            </w:r>
            <w:r>
              <w:rPr>
                <w:rFonts w:ascii="Times New Roman"/>
                <w:b w:val="false"/>
                <w:i w:val="false"/>
                <w:color w:val="000000"/>
                <w:sz w:val="20"/>
              </w:rPr>
              <w:t>
фонда недвижимости, не приобретена</w:t>
            </w:r>
            <w:r>
              <w:br/>
            </w:r>
            <w:r>
              <w:rPr>
                <w:rFonts w:ascii="Times New Roman"/>
                <w:b w:val="false"/>
                <w:i w:val="false"/>
                <w:color w:val="000000"/>
                <w:sz w:val="20"/>
              </w:rPr>
              <w:t>
у управляющей компании фонда</w:t>
            </w:r>
            <w:r>
              <w:br/>
            </w:r>
            <w:r>
              <w:rPr>
                <w:rFonts w:ascii="Times New Roman"/>
                <w:b w:val="false"/>
                <w:i w:val="false"/>
                <w:color w:val="000000"/>
                <w:sz w:val="20"/>
              </w:rPr>
              <w:t>
недвижимости и ее аффилиированных</w:t>
            </w:r>
            <w:r>
              <w:br/>
            </w:r>
            <w:r>
              <w:rPr>
                <w:rFonts w:ascii="Times New Roman"/>
                <w:b w:val="false"/>
                <w:i w:val="false"/>
                <w:color w:val="000000"/>
                <w:sz w:val="20"/>
              </w:rPr>
              <w:t>
лиц;</w:t>
            </w:r>
            <w:r>
              <w:br/>
            </w:r>
            <w:r>
              <w:rPr>
                <w:rFonts w:ascii="Times New Roman"/>
                <w:b w:val="false"/>
                <w:i w:val="false"/>
                <w:color w:val="000000"/>
                <w:sz w:val="20"/>
              </w:rPr>
              <w:t>
недвижимость, входящая в активы фонда</w:t>
            </w:r>
            <w:r>
              <w:br/>
            </w:r>
            <w:r>
              <w:rPr>
                <w:rFonts w:ascii="Times New Roman"/>
                <w:b w:val="false"/>
                <w:i w:val="false"/>
                <w:color w:val="000000"/>
                <w:sz w:val="20"/>
              </w:rPr>
              <w:t>
недвижимости, не обременена либо</w:t>
            </w:r>
            <w:r>
              <w:br/>
            </w:r>
            <w:r>
              <w:rPr>
                <w:rFonts w:ascii="Times New Roman"/>
                <w:b w:val="false"/>
                <w:i w:val="false"/>
                <w:color w:val="000000"/>
                <w:sz w:val="20"/>
              </w:rPr>
              <w:t>
передана в доверительное управление;</w:t>
            </w:r>
            <w:r>
              <w:br/>
            </w:r>
            <w:r>
              <w:rPr>
                <w:rFonts w:ascii="Times New Roman"/>
                <w:b w:val="false"/>
                <w:i w:val="false"/>
                <w:color w:val="000000"/>
                <w:sz w:val="20"/>
              </w:rPr>
              <w:t>
срок сдачи в аренду объектов</w:t>
            </w:r>
            <w:r>
              <w:br/>
            </w:r>
            <w:r>
              <w:rPr>
                <w:rFonts w:ascii="Times New Roman"/>
                <w:b w:val="false"/>
                <w:i w:val="false"/>
                <w:color w:val="000000"/>
                <w:sz w:val="20"/>
              </w:rPr>
              <w:t>
недвижимости, входящих в активы фонда</w:t>
            </w:r>
            <w:r>
              <w:br/>
            </w:r>
            <w:r>
              <w:rPr>
                <w:rFonts w:ascii="Times New Roman"/>
                <w:b w:val="false"/>
                <w:i w:val="false"/>
                <w:color w:val="000000"/>
                <w:sz w:val="20"/>
              </w:rPr>
              <w:t>
недвижимости, установленным договором</w:t>
            </w:r>
            <w:r>
              <w:br/>
            </w:r>
            <w:r>
              <w:rPr>
                <w:rFonts w:ascii="Times New Roman"/>
                <w:b w:val="false"/>
                <w:i w:val="false"/>
                <w:color w:val="000000"/>
                <w:sz w:val="20"/>
              </w:rPr>
              <w:t>
аренды, составлять не менее одного</w:t>
            </w:r>
            <w:r>
              <w:br/>
            </w:r>
            <w:r>
              <w:rPr>
                <w:rFonts w:ascii="Times New Roman"/>
                <w:b w:val="false"/>
                <w:i w:val="false"/>
                <w:color w:val="000000"/>
                <w:sz w:val="20"/>
              </w:rPr>
              <w:t>
года;</w:t>
            </w:r>
            <w:r>
              <w:br/>
            </w:r>
            <w:r>
              <w:rPr>
                <w:rFonts w:ascii="Times New Roman"/>
                <w:b w:val="false"/>
                <w:i w:val="false"/>
                <w:color w:val="000000"/>
                <w:sz w:val="20"/>
              </w:rPr>
              <w:t>
объекты недвижимости, входящие в</w:t>
            </w:r>
            <w:r>
              <w:br/>
            </w:r>
            <w:r>
              <w:rPr>
                <w:rFonts w:ascii="Times New Roman"/>
                <w:b w:val="false"/>
                <w:i w:val="false"/>
                <w:color w:val="000000"/>
                <w:sz w:val="20"/>
              </w:rPr>
              <w:t>
состав активов фонда недвижимости,</w:t>
            </w:r>
            <w:r>
              <w:br/>
            </w:r>
            <w:r>
              <w:rPr>
                <w:rFonts w:ascii="Times New Roman"/>
                <w:b w:val="false"/>
                <w:i w:val="false"/>
                <w:color w:val="000000"/>
                <w:sz w:val="20"/>
              </w:rPr>
              <w:t>
сдаются в аренду в течение двух лет</w:t>
            </w:r>
            <w:r>
              <w:br/>
            </w:r>
            <w:r>
              <w:rPr>
                <w:rFonts w:ascii="Times New Roman"/>
                <w:b w:val="false"/>
                <w:i w:val="false"/>
                <w:color w:val="000000"/>
                <w:sz w:val="20"/>
              </w:rPr>
              <w:t>
до дня подачи заявления о включении</w:t>
            </w:r>
            <w:r>
              <w:br/>
            </w:r>
            <w:r>
              <w:rPr>
                <w:rFonts w:ascii="Times New Roman"/>
                <w:b w:val="false"/>
                <w:i w:val="false"/>
                <w:color w:val="000000"/>
                <w:sz w:val="20"/>
              </w:rPr>
              <w:t>
его ценных бумаг в официальный</w:t>
            </w:r>
            <w:r>
              <w:br/>
            </w:r>
            <w:r>
              <w:rPr>
                <w:rFonts w:ascii="Times New Roman"/>
                <w:b w:val="false"/>
                <w:i w:val="false"/>
                <w:color w:val="000000"/>
                <w:sz w:val="20"/>
              </w:rPr>
              <w:t>
список фондовой биржи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прочих финансовых</w:t>
            </w:r>
            <w:r>
              <w:br/>
            </w:r>
            <w:r>
              <w:rPr>
                <w:rFonts w:ascii="Times New Roman"/>
                <w:b w:val="false"/>
                <w:i w:val="false"/>
                <w:color w:val="000000"/>
                <w:sz w:val="20"/>
              </w:rPr>
              <w:t>
инструментов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фондовый риск</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74" w:id="6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61"/>
    <w:p>
      <w:pPr>
        <w:spacing w:after="0"/>
        <w:ind w:left="0"/>
        <w:jc w:val="both"/>
      </w:pPr>
      <w:r>
        <w:rPr>
          <w:rFonts w:ascii="Times New Roman"/>
          <w:b w:val="false"/>
          <w:i w:val="false"/>
          <w:color w:val="ff0000"/>
          <w:sz w:val="28"/>
        </w:rPr>
        <w:t>      Сноска. Приложение 9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от 29.11.2010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постановлениями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 от 25.05.2012 </w:t>
      </w:r>
      <w:r>
        <w:rPr>
          <w:rFonts w:ascii="Times New Roman"/>
          <w:b w:val="false"/>
          <w:i w:val="false"/>
          <w:color w:val="ff0000"/>
          <w:sz w:val="28"/>
        </w:rPr>
        <w:t>№ 195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24.12.2012 </w:t>
      </w:r>
      <w:r>
        <w:rPr>
          <w:rFonts w:ascii="Times New Roman"/>
          <w:b w:val="false"/>
          <w:i w:val="false"/>
          <w:color w:val="ff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(наименование Организации)</w:t>
      </w:r>
    </w:p>
    <w:bookmarkStart w:name="z403" w:id="62"/>
    <w:p>
      <w:pPr>
        <w:spacing w:after="0"/>
        <w:ind w:left="0"/>
        <w:jc w:val="both"/>
      </w:pPr>
      <w:r>
        <w:rPr>
          <w:rFonts w:ascii="Times New Roman"/>
          <w:b w:val="false"/>
          <w:i w:val="false"/>
          <w:color w:val="000000"/>
          <w:sz w:val="28"/>
        </w:rPr>
        <w:t>
                                                       Таблица 1</w:t>
      </w:r>
    </w:p>
    <w:bookmarkEnd w:id="62"/>
    <w:p>
      <w:pPr>
        <w:spacing w:after="0"/>
        <w:ind w:left="0"/>
        <w:jc w:val="both"/>
      </w:pPr>
      <w:r>
        <w:rPr>
          <w:rFonts w:ascii="Times New Roman"/>
          <w:b/>
          <w:i w:val="false"/>
          <w:color w:val="000000"/>
          <w:sz w:val="28"/>
        </w:rPr>
        <w:t>                Расчеты значения коэффициента К</w:t>
      </w:r>
      <w:r>
        <w:rPr>
          <w:rFonts w:ascii="Times New Roman"/>
          <w:b w:val="false"/>
          <w:i w:val="false"/>
          <w:color w:val="000000"/>
          <w:vertAlign w:val="subscript"/>
        </w:rPr>
        <w:t>1</w:t>
      </w:r>
      <w:r>
        <w:br/>
      </w:r>
      <w:r>
        <w:rPr>
          <w:rFonts w:ascii="Times New Roman"/>
          <w:b w:val="false"/>
          <w:i w:val="false"/>
          <w:color w:val="000000"/>
          <w:sz w:val="28"/>
        </w:rPr>
        <w:t>
             по состоянию на "____" ___________ 200__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6881"/>
        <w:gridCol w:w="1789"/>
        <w:gridCol w:w="1926"/>
        <w:gridCol w:w="1515"/>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по</w:t>
            </w:r>
            <w:r>
              <w:br/>
            </w:r>
            <w:r>
              <w:rPr>
                <w:rFonts w:ascii="Times New Roman"/>
                <w:b w:val="false"/>
                <w:i w:val="false"/>
                <w:color w:val="000000"/>
                <w:sz w:val="20"/>
              </w:rPr>
              <w:t>
балансу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Учитывае-</w:t>
            </w:r>
            <w:r>
              <w:br/>
            </w:r>
            <w:r>
              <w:rPr>
                <w:rFonts w:ascii="Times New Roman"/>
                <w:b w:val="false"/>
                <w:i w:val="false"/>
                <w:color w:val="000000"/>
                <w:sz w:val="20"/>
              </w:rPr>
              <w:t>
мый объем</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w:t>
            </w:r>
            <w:r>
              <w:br/>
            </w:r>
            <w:r>
              <w:rPr>
                <w:rFonts w:ascii="Times New Roman"/>
                <w:b w:val="false"/>
                <w:i w:val="false"/>
                <w:color w:val="000000"/>
                <w:sz w:val="20"/>
              </w:rPr>
              <w:t>
расчету</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 всего (сумма строк 1.1 -</w:t>
            </w:r>
            <w:r>
              <w:br/>
            </w:r>
            <w:r>
              <w:rPr>
                <w:rFonts w:ascii="Times New Roman"/>
                <w:b w:val="false"/>
                <w:i w:val="false"/>
                <w:color w:val="000000"/>
                <w:sz w:val="20"/>
              </w:rPr>
              <w:t>
1.5):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кассе, не более одного</w:t>
            </w:r>
            <w:r>
              <w:br/>
            </w:r>
            <w:r>
              <w:rPr>
                <w:rFonts w:ascii="Times New Roman"/>
                <w:b w:val="false"/>
                <w:i w:val="false"/>
                <w:color w:val="000000"/>
                <w:sz w:val="20"/>
              </w:rPr>
              <w:t>
процента от суммы активов по балансу</w:t>
            </w:r>
            <w:r>
              <w:br/>
            </w:r>
            <w:r>
              <w:rPr>
                <w:rFonts w:ascii="Times New Roman"/>
                <w:b w:val="false"/>
                <w:i w:val="false"/>
                <w:color w:val="000000"/>
                <w:sz w:val="20"/>
              </w:rPr>
              <w:t>
Организации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w:t>
            </w:r>
            <w:r>
              <w:br/>
            </w:r>
            <w:r>
              <w:rPr>
                <w:rFonts w:ascii="Times New Roman"/>
                <w:b w:val="false"/>
                <w:i w:val="false"/>
                <w:color w:val="000000"/>
                <w:sz w:val="20"/>
              </w:rPr>
              <w:t>
второго уровня Республики Казахстан,</w:t>
            </w:r>
            <w:r>
              <w:br/>
            </w:r>
            <w:r>
              <w:rPr>
                <w:rFonts w:ascii="Times New Roman"/>
                <w:b w:val="false"/>
                <w:i w:val="false"/>
                <w:color w:val="000000"/>
                <w:sz w:val="20"/>
              </w:rPr>
              <w:t>
указанных в </w:t>
            </w:r>
            <w:r>
              <w:rPr>
                <w:rFonts w:ascii="Times New Roman"/>
                <w:b w:val="false"/>
                <w:i w:val="false"/>
                <w:color w:val="000000"/>
                <w:sz w:val="20"/>
              </w:rPr>
              <w:t>подпункте 3</w:t>
            </w:r>
            <w:r>
              <w:rPr>
                <w:rFonts w:ascii="Times New Roman"/>
                <w:b w:val="false"/>
                <w:i w:val="false"/>
                <w:color w:val="000000"/>
                <w:sz w:val="20"/>
              </w:rPr>
              <w:t>) пункта 15</w:t>
            </w:r>
            <w:r>
              <w:br/>
            </w:r>
            <w:r>
              <w:rPr>
                <w:rFonts w:ascii="Times New Roman"/>
                <w:b w:val="false"/>
                <w:i w:val="false"/>
                <w:color w:val="000000"/>
                <w:sz w:val="20"/>
              </w:rPr>
              <w:t>
настоящей Инструкции, в тенге и</w:t>
            </w:r>
            <w:r>
              <w:br/>
            </w:r>
            <w:r>
              <w:rPr>
                <w:rFonts w:ascii="Times New Roman"/>
                <w:b w:val="false"/>
                <w:i w:val="false"/>
                <w:color w:val="000000"/>
                <w:sz w:val="20"/>
              </w:rPr>
              <w:t>
иностранной валюте стран, имеющих</w:t>
            </w:r>
            <w:r>
              <w:br/>
            </w:r>
            <w:r>
              <w:rPr>
                <w:rFonts w:ascii="Times New Roman"/>
                <w:b w:val="false"/>
                <w:i w:val="false"/>
                <w:color w:val="000000"/>
                <w:sz w:val="20"/>
              </w:rPr>
              <w:t>
суверенный рейтинг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центральном депозитарии ценных бумаг</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w:t>
            </w:r>
            <w:r>
              <w:br/>
            </w:r>
            <w:r>
              <w:rPr>
                <w:rFonts w:ascii="Times New Roman"/>
                <w:b w:val="false"/>
                <w:i w:val="false"/>
                <w:color w:val="000000"/>
                <w:sz w:val="20"/>
              </w:rPr>
              <w:t>
нерезидентах Республики Казахстан,</w:t>
            </w:r>
            <w:r>
              <w:br/>
            </w:r>
            <w:r>
              <w:rPr>
                <w:rFonts w:ascii="Times New Roman"/>
                <w:b w:val="false"/>
                <w:i w:val="false"/>
                <w:color w:val="000000"/>
                <w:sz w:val="20"/>
              </w:rPr>
              <w:t>
которые имеют долгосрочный и (или)</w:t>
            </w:r>
            <w:r>
              <w:br/>
            </w:r>
            <w:r>
              <w:rPr>
                <w:rFonts w:ascii="Times New Roman"/>
                <w:b w:val="false"/>
                <w:i w:val="false"/>
                <w:color w:val="000000"/>
                <w:sz w:val="20"/>
              </w:rPr>
              <w:t>
краткосрочный рейтинг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в</w:t>
            </w:r>
            <w:r>
              <w:br/>
            </w:r>
            <w:r>
              <w:rPr>
                <w:rFonts w:ascii="Times New Roman"/>
                <w:b w:val="false"/>
                <w:i w:val="false"/>
                <w:color w:val="000000"/>
                <w:sz w:val="20"/>
              </w:rPr>
              <w:t>
иностранной валюте стран, имеющих</w:t>
            </w:r>
            <w:r>
              <w:br/>
            </w:r>
            <w:r>
              <w:rPr>
                <w:rFonts w:ascii="Times New Roman"/>
                <w:b w:val="false"/>
                <w:i w:val="false"/>
                <w:color w:val="000000"/>
                <w:sz w:val="20"/>
              </w:rPr>
              <w:t>
суверенный рейтинг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иностранных организациях, которые</w:t>
            </w:r>
            <w:r>
              <w:br/>
            </w:r>
            <w:r>
              <w:rPr>
                <w:rFonts w:ascii="Times New Roman"/>
                <w:b w:val="false"/>
                <w:i w:val="false"/>
                <w:color w:val="000000"/>
                <w:sz w:val="20"/>
              </w:rPr>
              <w:t>
имеют долгосрочный и (или)</w:t>
            </w:r>
            <w:r>
              <w:br/>
            </w:r>
            <w:r>
              <w:rPr>
                <w:rFonts w:ascii="Times New Roman"/>
                <w:b w:val="false"/>
                <w:i w:val="false"/>
                <w:color w:val="000000"/>
                <w:sz w:val="20"/>
              </w:rPr>
              <w:t>
краткосрочный рейтинг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r>
              <w:br/>
            </w:r>
            <w:r>
              <w:rPr>
                <w:rFonts w:ascii="Times New Roman"/>
                <w:b w:val="false"/>
                <w:i w:val="false"/>
                <w:color w:val="000000"/>
                <w:sz w:val="20"/>
              </w:rPr>
              <w:t>
предоставляющих банковские услуги</w:t>
            </w:r>
            <w:r>
              <w:br/>
            </w:r>
            <w:r>
              <w:rPr>
                <w:rFonts w:ascii="Times New Roman"/>
                <w:b w:val="false"/>
                <w:i w:val="false"/>
                <w:color w:val="000000"/>
                <w:sz w:val="20"/>
              </w:rPr>
              <w:t>
Организации для осуществления</w:t>
            </w:r>
            <w:r>
              <w:br/>
            </w:r>
            <w:r>
              <w:rPr>
                <w:rFonts w:ascii="Times New Roman"/>
                <w:b w:val="false"/>
                <w:i w:val="false"/>
                <w:color w:val="000000"/>
                <w:sz w:val="20"/>
              </w:rPr>
              <w:t>
операций на организованном рынке</w:t>
            </w:r>
            <w:r>
              <w:br/>
            </w:r>
            <w:r>
              <w:rPr>
                <w:rFonts w:ascii="Times New Roman"/>
                <w:b w:val="false"/>
                <w:i w:val="false"/>
                <w:color w:val="000000"/>
                <w:sz w:val="20"/>
              </w:rPr>
              <w:t>
ценных бумаг, в иностранной валюте</w:t>
            </w:r>
            <w:r>
              <w:br/>
            </w:r>
            <w:r>
              <w:rPr>
                <w:rFonts w:ascii="Times New Roman"/>
                <w:b w:val="false"/>
                <w:i w:val="false"/>
                <w:color w:val="000000"/>
                <w:sz w:val="20"/>
              </w:rPr>
              <w:t>
стран, имеющих суверенный рейтинг не</w:t>
            </w:r>
            <w:r>
              <w:br/>
            </w:r>
            <w:r>
              <w:rPr>
                <w:rFonts w:ascii="Times New Roman"/>
                <w:b w:val="false"/>
                <w:i w:val="false"/>
                <w:color w:val="000000"/>
                <w:sz w:val="20"/>
              </w:rPr>
              <w:t>
ниже "АА-"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Исключена постановлением Правления Агентства РК по регулированию</w:t>
            </w:r>
            <w:r>
              <w:br/>
            </w:r>
            <w:r>
              <w:rPr>
                <w:rFonts w:ascii="Times New Roman"/>
                <w:b w:val="false"/>
                <w:i w:val="false"/>
                <w:color w:val="ff0000"/>
                <w:sz w:val="20"/>
              </w:rPr>
              <w:t>
и надзору финансового рынка и финансовых организаций от</w:t>
            </w:r>
            <w:r>
              <w:br/>
            </w:r>
            <w:r>
              <w:rPr>
                <w:rFonts w:ascii="Times New Roman"/>
                <w:b w:val="false"/>
                <w:i w:val="false"/>
                <w:color w:val="ff0000"/>
                <w:sz w:val="20"/>
              </w:rPr>
              <w:t xml:space="preserve">
15.07.2010 </w:t>
            </w:r>
            <w:r>
              <w:rPr>
                <w:rFonts w:ascii="Times New Roman"/>
                <w:b w:val="false"/>
                <w:i w:val="false"/>
                <w:color w:val="ff0000"/>
                <w:sz w:val="20"/>
              </w:rPr>
              <w:t>№ 110</w:t>
            </w:r>
            <w:r>
              <w:rPr>
                <w:rFonts w:ascii="Times New Roman"/>
                <w:b w:val="false"/>
                <w:i w:val="false"/>
                <w:color w:val="ff0000"/>
                <w:sz w:val="20"/>
              </w:rPr>
              <w:t xml:space="preserve"> (порядок введения в действие см. </w:t>
            </w:r>
            <w:r>
              <w:rPr>
                <w:rFonts w:ascii="Times New Roman"/>
                <w:b w:val="false"/>
                <w:i w:val="false"/>
                <w:color w:val="ff0000"/>
                <w:sz w:val="20"/>
              </w:rPr>
              <w:t>п. 4</w:t>
            </w:r>
            <w:r>
              <w:rPr>
                <w:rFonts w:ascii="Times New Roman"/>
                <w:b w:val="false"/>
                <w:i w:val="false"/>
                <w:color w:val="ff0000"/>
                <w:sz w:val="20"/>
              </w:rPr>
              <w:t>)</w:t>
            </w:r>
          </w:p>
        </w:tc>
      </w:tr>
      <w:tr>
        <w:trPr>
          <w:trHeight w:val="285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не</w:t>
            </w:r>
            <w:r>
              <w:br/>
            </w:r>
            <w:r>
              <w:rPr>
                <w:rFonts w:ascii="Times New Roman"/>
                <w:b w:val="false"/>
                <w:i w:val="false"/>
                <w:color w:val="000000"/>
                <w:sz w:val="20"/>
              </w:rPr>
              <w:t>
ниже "BB-"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"kzBB"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не ниже «BB-»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не ниже «kzBB» по национальной</w:t>
            </w:r>
            <w:r>
              <w:br/>
            </w:r>
            <w:r>
              <w:rPr>
                <w:rFonts w:ascii="Times New Roman"/>
                <w:b w:val="false"/>
                <w:i w:val="false"/>
                <w:color w:val="000000"/>
                <w:sz w:val="20"/>
              </w:rPr>
              <w:t>
шкале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являющихся</w:t>
            </w:r>
            <w:r>
              <w:br/>
            </w:r>
            <w:r>
              <w:rPr>
                <w:rFonts w:ascii="Times New Roman"/>
                <w:b w:val="false"/>
                <w:i w:val="false"/>
                <w:color w:val="000000"/>
                <w:sz w:val="20"/>
              </w:rPr>
              <w:t>
дочерними банками-резидентами,</w:t>
            </w:r>
            <w:r>
              <w:br/>
            </w:r>
            <w:r>
              <w:rPr>
                <w:rFonts w:ascii="Times New Roman"/>
                <w:b w:val="false"/>
                <w:i w:val="false"/>
                <w:color w:val="000000"/>
                <w:sz w:val="20"/>
              </w:rPr>
              <w:t>
родительский банк-нерезидент</w:t>
            </w:r>
            <w:r>
              <w:br/>
            </w:r>
            <w:r>
              <w:rPr>
                <w:rFonts w:ascii="Times New Roman"/>
                <w:b w:val="false"/>
                <w:i w:val="false"/>
                <w:color w:val="000000"/>
                <w:sz w:val="20"/>
              </w:rPr>
              <w:t>
Республики Казахстан который имеет</w:t>
            </w:r>
            <w:r>
              <w:br/>
            </w:r>
            <w:r>
              <w:rPr>
                <w:rFonts w:ascii="Times New Roman"/>
                <w:b w:val="false"/>
                <w:i w:val="false"/>
                <w:color w:val="000000"/>
                <w:sz w:val="20"/>
              </w:rPr>
              <w:t>
долгосрочный кредитный рейтинг не</w:t>
            </w:r>
            <w:r>
              <w:br/>
            </w:r>
            <w:r>
              <w:rPr>
                <w:rFonts w:ascii="Times New Roman"/>
                <w:b w:val="false"/>
                <w:i w:val="false"/>
                <w:color w:val="000000"/>
                <w:sz w:val="20"/>
              </w:rPr>
              <w:t>
ниже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дочерних банков-резидентов,</w:t>
            </w:r>
            <w:r>
              <w:br/>
            </w:r>
            <w:r>
              <w:rPr>
                <w:rFonts w:ascii="Times New Roman"/>
                <w:b w:val="false"/>
                <w:i w:val="false"/>
                <w:color w:val="000000"/>
                <w:sz w:val="20"/>
              </w:rPr>
              <w:t>
родительский банк-нерезидент</w:t>
            </w:r>
            <w:r>
              <w:br/>
            </w:r>
            <w:r>
              <w:rPr>
                <w:rFonts w:ascii="Times New Roman"/>
                <w:b w:val="false"/>
                <w:i w:val="false"/>
                <w:color w:val="000000"/>
                <w:sz w:val="20"/>
              </w:rPr>
              <w:t>
Республики Казахстан которых имеет</w:t>
            </w:r>
            <w:r>
              <w:br/>
            </w:r>
            <w:r>
              <w:rPr>
                <w:rFonts w:ascii="Times New Roman"/>
                <w:b w:val="false"/>
                <w:i w:val="false"/>
                <w:color w:val="000000"/>
                <w:sz w:val="20"/>
              </w:rPr>
              <w:t>
долгосрочный кредитный рейтинг не ниже</w:t>
            </w:r>
            <w:r>
              <w:br/>
            </w:r>
            <w:r>
              <w:rPr>
                <w:rFonts w:ascii="Times New Roman"/>
                <w:b w:val="false"/>
                <w:i w:val="false"/>
                <w:color w:val="000000"/>
                <w:sz w:val="20"/>
              </w:rPr>
              <w:t>
«А-»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от</w:t>
            </w:r>
            <w:r>
              <w:br/>
            </w:r>
            <w:r>
              <w:rPr>
                <w:rFonts w:ascii="Times New Roman"/>
                <w:b w:val="false"/>
                <w:i w:val="false"/>
                <w:color w:val="000000"/>
                <w:sz w:val="20"/>
              </w:rPr>
              <w:t>
"В+" 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"kzВВ-" до "kzВ+"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в соответствии</w:t>
            </w:r>
            <w:r>
              <w:br/>
            </w:r>
            <w:r>
              <w:rPr>
                <w:rFonts w:ascii="Times New Roman"/>
                <w:b w:val="false"/>
                <w:i w:val="false"/>
                <w:color w:val="000000"/>
                <w:sz w:val="20"/>
              </w:rPr>
              <w:t>
с абзацем 4 </w:t>
            </w:r>
            <w:r>
              <w:rPr>
                <w:rFonts w:ascii="Times New Roman"/>
                <w:b w:val="false"/>
                <w:i w:val="false"/>
                <w:color w:val="000000"/>
                <w:sz w:val="20"/>
              </w:rPr>
              <w:t>подпункта 3</w:t>
            </w:r>
            <w:r>
              <w:rPr>
                <w:rFonts w:ascii="Times New Roman"/>
                <w:b w:val="false"/>
                <w:i w:val="false"/>
                <w:color w:val="000000"/>
                <w:sz w:val="20"/>
              </w:rPr>
              <w:t>) пункта 15</w:t>
            </w:r>
            <w:r>
              <w:br/>
            </w:r>
            <w:r>
              <w:rPr>
                <w:rFonts w:ascii="Times New Roman"/>
                <w:b w:val="false"/>
                <w:i w:val="false"/>
                <w:color w:val="000000"/>
                <w:sz w:val="20"/>
              </w:rPr>
              <w:t>
настоящей Инструкции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Банковские депозитные сертификаты</w:t>
            </w:r>
            <w:r>
              <w:br/>
            </w:r>
            <w:r>
              <w:rPr>
                <w:rFonts w:ascii="Times New Roman"/>
                <w:b w:val="false"/>
                <w:i w:val="false"/>
                <w:color w:val="000000"/>
                <w:sz w:val="20"/>
              </w:rPr>
              <w:t>
банков второго уровня Республики</w:t>
            </w:r>
            <w:r>
              <w:br/>
            </w:r>
            <w:r>
              <w:rPr>
                <w:rFonts w:ascii="Times New Roman"/>
                <w:b w:val="false"/>
                <w:i w:val="false"/>
                <w:color w:val="000000"/>
                <w:sz w:val="20"/>
              </w:rPr>
              <w:t>
Казахстан, имеющих долгосрочный</w:t>
            </w:r>
            <w:r>
              <w:br/>
            </w:r>
            <w:r>
              <w:rPr>
                <w:rFonts w:ascii="Times New Roman"/>
                <w:b w:val="false"/>
                <w:i w:val="false"/>
                <w:color w:val="000000"/>
                <w:sz w:val="20"/>
              </w:rPr>
              <w:t>
кредитный рейтинг от «В+» до «В» по</w:t>
            </w:r>
            <w:r>
              <w:br/>
            </w:r>
            <w:r>
              <w:rPr>
                <w:rFonts w:ascii="Times New Roman"/>
                <w:b w:val="false"/>
                <w:i w:val="false"/>
                <w:color w:val="000000"/>
                <w:sz w:val="20"/>
              </w:rPr>
              <w:t>
международной шкале агентства Standard</w:t>
            </w:r>
            <w:r>
              <w:br/>
            </w:r>
            <w:r>
              <w:rPr>
                <w:rFonts w:ascii="Times New Roman"/>
                <w:b w:val="false"/>
                <w:i w:val="false"/>
                <w:color w:val="000000"/>
                <w:sz w:val="20"/>
              </w:rPr>
              <w:t>
&amp; Poor's или рейтинговую оценку</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 или рейтинговую</w:t>
            </w:r>
            <w:r>
              <w:br/>
            </w:r>
            <w:r>
              <w:rPr>
                <w:rFonts w:ascii="Times New Roman"/>
                <w:b w:val="false"/>
                <w:i w:val="false"/>
                <w:color w:val="000000"/>
                <w:sz w:val="20"/>
              </w:rPr>
              <w:t>
оценку от «kzBB-» до «kzВ+» по</w:t>
            </w:r>
            <w:r>
              <w:br/>
            </w:r>
            <w:r>
              <w:rPr>
                <w:rFonts w:ascii="Times New Roman"/>
                <w:b w:val="false"/>
                <w:i w:val="false"/>
                <w:color w:val="000000"/>
                <w:sz w:val="20"/>
              </w:rPr>
              <w:t>
национальной шкале агентства Standard</w:t>
            </w:r>
            <w:r>
              <w:br/>
            </w:r>
            <w:r>
              <w:rPr>
                <w:rFonts w:ascii="Times New Roman"/>
                <w:b w:val="false"/>
                <w:i w:val="false"/>
                <w:color w:val="000000"/>
                <w:sz w:val="20"/>
              </w:rPr>
              <w:t>
&amp; Poor's, или рейтинг аналогичного</w:t>
            </w:r>
            <w:r>
              <w:br/>
            </w:r>
            <w:r>
              <w:rPr>
                <w:rFonts w:ascii="Times New Roman"/>
                <w:b w:val="false"/>
                <w:i w:val="false"/>
                <w:color w:val="000000"/>
                <w:sz w:val="20"/>
              </w:rPr>
              <w:t>
уровня по национальной шкале одного из</w:t>
            </w:r>
            <w:r>
              <w:br/>
            </w:r>
            <w:r>
              <w:rPr>
                <w:rFonts w:ascii="Times New Roman"/>
                <w:b w:val="false"/>
                <w:i w:val="false"/>
                <w:color w:val="000000"/>
                <w:sz w:val="20"/>
              </w:rPr>
              <w:t>
других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w:t>
            </w:r>
            <w:r>
              <w:br/>
            </w:r>
            <w:r>
              <w:rPr>
                <w:rFonts w:ascii="Times New Roman"/>
                <w:b w:val="false"/>
                <w:i w:val="false"/>
                <w:color w:val="000000"/>
                <w:sz w:val="20"/>
              </w:rPr>
              <w:t>
Республики Казахстан (включая</w:t>
            </w:r>
            <w:r>
              <w:br/>
            </w:r>
            <w:r>
              <w:rPr>
                <w:rFonts w:ascii="Times New Roman"/>
                <w:b w:val="false"/>
                <w:i w:val="false"/>
                <w:color w:val="000000"/>
                <w:sz w:val="20"/>
              </w:rPr>
              <w:t>
эмитированные в соответствии с</w:t>
            </w:r>
            <w:r>
              <w:br/>
            </w:r>
            <w:r>
              <w:rPr>
                <w:rFonts w:ascii="Times New Roman"/>
                <w:b w:val="false"/>
                <w:i w:val="false"/>
                <w:color w:val="000000"/>
                <w:sz w:val="20"/>
              </w:rPr>
              <w:t>
законодательством других</w:t>
            </w:r>
            <w:r>
              <w:br/>
            </w:r>
            <w:r>
              <w:rPr>
                <w:rFonts w:ascii="Times New Roman"/>
                <w:b w:val="false"/>
                <w:i w:val="false"/>
                <w:color w:val="000000"/>
                <w:sz w:val="20"/>
              </w:rPr>
              <w:t>
государств), выпущенные</w:t>
            </w:r>
            <w:r>
              <w:br/>
            </w:r>
            <w:r>
              <w:rPr>
                <w:rFonts w:ascii="Times New Roman"/>
                <w:b w:val="false"/>
                <w:i w:val="false"/>
                <w:color w:val="000000"/>
                <w:sz w:val="20"/>
              </w:rPr>
              <w:t>
Министерством финансов Республики</w:t>
            </w:r>
            <w:r>
              <w:br/>
            </w:r>
            <w:r>
              <w:rPr>
                <w:rFonts w:ascii="Times New Roman"/>
                <w:b w:val="false"/>
                <w:i w:val="false"/>
                <w:color w:val="000000"/>
                <w:sz w:val="20"/>
              </w:rPr>
              <w:t>
Казахстан и Национальным Банком</w:t>
            </w:r>
            <w:r>
              <w:br/>
            </w:r>
            <w:r>
              <w:rPr>
                <w:rFonts w:ascii="Times New Roman"/>
                <w:b w:val="false"/>
                <w:i w:val="false"/>
                <w:color w:val="000000"/>
                <w:sz w:val="20"/>
              </w:rPr>
              <w:t>
Республики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местными</w:t>
            </w:r>
            <w:r>
              <w:br/>
            </w:r>
            <w:r>
              <w:rPr>
                <w:rFonts w:ascii="Times New Roman"/>
                <w:b w:val="false"/>
                <w:i w:val="false"/>
                <w:color w:val="000000"/>
                <w:sz w:val="20"/>
              </w:rPr>
              <w:t>
исполнительными органами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Акционерным обществом "Фонд</w:t>
            </w:r>
            <w:r>
              <w:br/>
            </w:r>
            <w:r>
              <w:rPr>
                <w:rFonts w:ascii="Times New Roman"/>
                <w:b w:val="false"/>
                <w:i w:val="false"/>
                <w:color w:val="000000"/>
                <w:sz w:val="20"/>
              </w:rPr>
              <w:t>
национального благосостояния</w:t>
            </w:r>
            <w:r>
              <w:br/>
            </w:r>
            <w:r>
              <w:rPr>
                <w:rFonts w:ascii="Times New Roman"/>
                <w:b w:val="false"/>
                <w:i w:val="false"/>
                <w:color w:val="000000"/>
                <w:sz w:val="20"/>
              </w:rPr>
              <w:t>
"Самрук-Казына"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организацией, специализирующейся на</w:t>
            </w:r>
            <w:r>
              <w:br/>
            </w:r>
            <w:r>
              <w:rPr>
                <w:rFonts w:ascii="Times New Roman"/>
                <w:b w:val="false"/>
                <w:i w:val="false"/>
                <w:color w:val="000000"/>
                <w:sz w:val="20"/>
              </w:rPr>
              <w:t>
улучшении качества кредитных портфелей</w:t>
            </w:r>
            <w:r>
              <w:br/>
            </w:r>
            <w:r>
              <w:rPr>
                <w:rFonts w:ascii="Times New Roman"/>
                <w:b w:val="false"/>
                <w:i w:val="false"/>
                <w:color w:val="000000"/>
                <w:sz w:val="20"/>
              </w:rPr>
              <w:t>
банков второго уровня, ста процентами</w:t>
            </w:r>
            <w:r>
              <w:br/>
            </w:r>
            <w:r>
              <w:rPr>
                <w:rFonts w:ascii="Times New Roman"/>
                <w:b w:val="false"/>
                <w:i w:val="false"/>
                <w:color w:val="000000"/>
                <w:sz w:val="20"/>
              </w:rPr>
              <w:t>
голосующих акций которой владеет</w:t>
            </w:r>
            <w:r>
              <w:br/>
            </w:r>
            <w:r>
              <w:rPr>
                <w:rFonts w:ascii="Times New Roman"/>
                <w:b w:val="false"/>
                <w:i w:val="false"/>
                <w:color w:val="000000"/>
                <w:sz w:val="20"/>
              </w:rPr>
              <w:t>
Национальный Банк Республики Казахстан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организаций Республики</w:t>
            </w:r>
            <w:r>
              <w:br/>
            </w:r>
            <w:r>
              <w:rPr>
                <w:rFonts w:ascii="Times New Roman"/>
                <w:b w:val="false"/>
                <w:i w:val="false"/>
                <w:color w:val="000000"/>
                <w:sz w:val="20"/>
              </w:rPr>
              <w:t>
Казахстан, имеющих рейтинговую</w:t>
            </w:r>
            <w:r>
              <w:br/>
            </w:r>
            <w:r>
              <w:rPr>
                <w:rFonts w:ascii="Times New Roman"/>
                <w:b w:val="false"/>
                <w:i w:val="false"/>
                <w:color w:val="000000"/>
                <w:sz w:val="20"/>
              </w:rPr>
              <w:t>
оценку не ниже "ВВ-"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не ниже "kzВВ"</w:t>
            </w:r>
            <w:r>
              <w:br/>
            </w:r>
            <w:r>
              <w:rPr>
                <w:rFonts w:ascii="Times New Roman"/>
                <w:b w:val="false"/>
                <w:i w:val="false"/>
                <w:color w:val="000000"/>
                <w:sz w:val="20"/>
              </w:rPr>
              <w:t>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 и депозитарные расписки,</w:t>
            </w:r>
            <w:r>
              <w:br/>
            </w:r>
            <w:r>
              <w:rPr>
                <w:rFonts w:ascii="Times New Roman"/>
                <w:b w:val="false"/>
                <w:i w:val="false"/>
                <w:color w:val="000000"/>
                <w:sz w:val="20"/>
              </w:rPr>
              <w:t>
базовым активом которых являются</w:t>
            </w:r>
            <w:r>
              <w:br/>
            </w:r>
            <w:r>
              <w:rPr>
                <w:rFonts w:ascii="Times New Roman"/>
                <w:b w:val="false"/>
                <w:i w:val="false"/>
                <w:color w:val="000000"/>
                <w:sz w:val="20"/>
              </w:rPr>
              <w:t>
данные акции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организаций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первой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депозитарные</w:t>
            </w:r>
            <w:r>
              <w:br/>
            </w:r>
            <w:r>
              <w:rPr>
                <w:rFonts w:ascii="Times New Roman"/>
                <w:b w:val="false"/>
                <w:i w:val="false"/>
                <w:color w:val="000000"/>
                <w:sz w:val="20"/>
              </w:rPr>
              <w:t>
расписки, базовым активом которых</w:t>
            </w:r>
            <w:r>
              <w:br/>
            </w:r>
            <w:r>
              <w:rPr>
                <w:rFonts w:ascii="Times New Roman"/>
                <w:b w:val="false"/>
                <w:i w:val="false"/>
                <w:color w:val="000000"/>
                <w:sz w:val="20"/>
              </w:rPr>
              <w:t>
являются данные акции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второй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постановлением № 77 и депозитарные</w:t>
            </w:r>
            <w:r>
              <w:br/>
            </w:r>
            <w:r>
              <w:rPr>
                <w:rFonts w:ascii="Times New Roman"/>
                <w:b w:val="false"/>
                <w:i w:val="false"/>
                <w:color w:val="000000"/>
                <w:sz w:val="20"/>
              </w:rPr>
              <w:t>
расписки, базовым активом которых</w:t>
            </w:r>
            <w:r>
              <w:br/>
            </w:r>
            <w:r>
              <w:rPr>
                <w:rFonts w:ascii="Times New Roman"/>
                <w:b w:val="false"/>
                <w:i w:val="false"/>
                <w:color w:val="000000"/>
                <w:sz w:val="20"/>
              </w:rPr>
              <w:t>
являются данные акции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имеющие рейтинговую оценку не ниже</w:t>
            </w:r>
            <w:r>
              <w:br/>
            </w:r>
            <w:r>
              <w:rPr>
                <w:rFonts w:ascii="Times New Roman"/>
                <w:b w:val="false"/>
                <w:i w:val="false"/>
                <w:color w:val="000000"/>
                <w:sz w:val="20"/>
              </w:rPr>
              <w:t>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"kzВВ"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имеющие рейтинговую оценку от "В+"</w:t>
            </w:r>
            <w:r>
              <w:br/>
            </w:r>
            <w:r>
              <w:rPr>
                <w:rFonts w:ascii="Times New Roman"/>
                <w:b w:val="false"/>
                <w:i w:val="false"/>
                <w:color w:val="000000"/>
                <w:sz w:val="20"/>
              </w:rPr>
              <w:t>
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"kzВВ-" до "kzВ"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первой</w:t>
            </w:r>
            <w:r>
              <w:br/>
            </w:r>
            <w:r>
              <w:rPr>
                <w:rFonts w:ascii="Times New Roman"/>
                <w:b w:val="false"/>
                <w:i w:val="false"/>
                <w:color w:val="000000"/>
                <w:sz w:val="20"/>
              </w:rPr>
              <w:t>
подкатегории (наивысшая категория)",</w:t>
            </w:r>
            <w:r>
              <w:br/>
            </w:r>
            <w:r>
              <w:rPr>
                <w:rFonts w:ascii="Times New Roman"/>
                <w:b w:val="false"/>
                <w:i w:val="false"/>
                <w:color w:val="000000"/>
                <w:sz w:val="20"/>
              </w:rPr>
              <w:t>
предусмотренным постановлением № 77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соответствующие требованиям</w:t>
            </w:r>
            <w:r>
              <w:br/>
            </w:r>
            <w:r>
              <w:rPr>
                <w:rFonts w:ascii="Times New Roman"/>
                <w:b w:val="false"/>
                <w:i w:val="false"/>
                <w:color w:val="000000"/>
                <w:sz w:val="20"/>
              </w:rPr>
              <w:t>
</w:t>
            </w:r>
            <w:r>
              <w:rPr>
                <w:rFonts w:ascii="Times New Roman"/>
                <w:b w:val="false"/>
                <w:i w:val="false"/>
                <w:color w:val="000000"/>
                <w:sz w:val="20"/>
              </w:rPr>
              <w:t>подпункта 11</w:t>
            </w:r>
            <w:r>
              <w:rPr>
                <w:rFonts w:ascii="Times New Roman"/>
                <w:b w:val="false"/>
                <w:i w:val="false"/>
                <w:color w:val="000000"/>
                <w:sz w:val="20"/>
              </w:rPr>
              <w:t>) пункта 15 настоящей</w:t>
            </w:r>
            <w:r>
              <w:br/>
            </w:r>
            <w:r>
              <w:rPr>
                <w:rFonts w:ascii="Times New Roman"/>
                <w:b w:val="false"/>
                <w:i w:val="false"/>
                <w:color w:val="000000"/>
                <w:sz w:val="20"/>
              </w:rPr>
              <w:t>
Инструкции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xml:space="preserve">
рейтинговой оценки второй </w:t>
            </w:r>
            <w:r>
              <w:br/>
            </w:r>
            <w:r>
              <w:rPr>
                <w:rFonts w:ascii="Times New Roman"/>
                <w:b w:val="false"/>
                <w:i w:val="false"/>
                <w:color w:val="000000"/>
                <w:sz w:val="20"/>
              </w:rPr>
              <w:t>
подкатегории (следующая за</w:t>
            </w:r>
            <w:r>
              <w:br/>
            </w:r>
            <w:r>
              <w:rPr>
                <w:rFonts w:ascii="Times New Roman"/>
                <w:b w:val="false"/>
                <w:i w:val="false"/>
                <w:color w:val="000000"/>
                <w:sz w:val="20"/>
              </w:rPr>
              <w:t>
наивысшей категорией)",</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соответствующие требованиям</w:t>
            </w:r>
            <w:r>
              <w:br/>
            </w:r>
            <w:r>
              <w:rPr>
                <w:rFonts w:ascii="Times New Roman"/>
                <w:b w:val="false"/>
                <w:i w:val="false"/>
                <w:color w:val="000000"/>
                <w:sz w:val="20"/>
              </w:rPr>
              <w:t>
</w:t>
            </w:r>
            <w:r>
              <w:rPr>
                <w:rFonts w:ascii="Times New Roman"/>
                <w:b w:val="false"/>
                <w:i w:val="false"/>
                <w:color w:val="000000"/>
                <w:sz w:val="20"/>
              </w:rPr>
              <w:t>подпункта 12</w:t>
            </w:r>
            <w:r>
              <w:rPr>
                <w:rFonts w:ascii="Times New Roman"/>
                <w:b w:val="false"/>
                <w:i w:val="false"/>
                <w:color w:val="000000"/>
                <w:sz w:val="20"/>
              </w:rPr>
              <w:t>) пункта 15 настоящей</w:t>
            </w:r>
            <w:r>
              <w:br/>
            </w:r>
            <w:r>
              <w:rPr>
                <w:rFonts w:ascii="Times New Roman"/>
                <w:b w:val="false"/>
                <w:i w:val="false"/>
                <w:color w:val="000000"/>
                <w:sz w:val="20"/>
              </w:rPr>
              <w:t>
Инструкции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выпущенные иностранными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иностранных эмитентов, имеющих</w:t>
            </w:r>
            <w:r>
              <w:br/>
            </w:r>
            <w:r>
              <w:rPr>
                <w:rFonts w:ascii="Times New Roman"/>
                <w:b w:val="false"/>
                <w:i w:val="false"/>
                <w:color w:val="000000"/>
                <w:sz w:val="20"/>
              </w:rPr>
              <w:t>
рейтинговую оценку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 и</w:t>
            </w:r>
            <w:r>
              <w:br/>
            </w:r>
            <w:r>
              <w:rPr>
                <w:rFonts w:ascii="Times New Roman"/>
                <w:b w:val="false"/>
                <w:i w:val="false"/>
                <w:color w:val="000000"/>
                <w:sz w:val="20"/>
              </w:rPr>
              <w:t>
депозитарные расписки, базовым</w:t>
            </w:r>
            <w:r>
              <w:br/>
            </w:r>
            <w:r>
              <w:rPr>
                <w:rFonts w:ascii="Times New Roman"/>
                <w:b w:val="false"/>
                <w:i w:val="false"/>
                <w:color w:val="000000"/>
                <w:sz w:val="20"/>
              </w:rPr>
              <w:t>
активом которых являются данные</w:t>
            </w:r>
            <w:r>
              <w:br/>
            </w:r>
            <w:r>
              <w:rPr>
                <w:rFonts w:ascii="Times New Roman"/>
                <w:b w:val="false"/>
                <w:i w:val="false"/>
                <w:color w:val="000000"/>
                <w:sz w:val="20"/>
              </w:rPr>
              <w:t>
акции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w:t>
            </w:r>
            <w:r>
              <w:br/>
            </w:r>
            <w:r>
              <w:rPr>
                <w:rFonts w:ascii="Times New Roman"/>
                <w:b w:val="false"/>
                <w:i w:val="false"/>
                <w:color w:val="000000"/>
                <w:sz w:val="20"/>
              </w:rPr>
              <w:t>
из других рейтинговых агентств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r>
              <w:br/>
            </w:r>
            <w:r>
              <w:rPr>
                <w:rFonts w:ascii="Times New Roman"/>
                <w:b w:val="false"/>
                <w:i w:val="false"/>
                <w:color w:val="000000"/>
                <w:sz w:val="20"/>
              </w:rPr>
              <w:t>
соответствующие международным</w:t>
            </w:r>
            <w:r>
              <w:br/>
            </w:r>
            <w:r>
              <w:rPr>
                <w:rFonts w:ascii="Times New Roman"/>
                <w:b w:val="false"/>
                <w:i w:val="false"/>
                <w:color w:val="000000"/>
                <w:sz w:val="20"/>
              </w:rPr>
              <w:t>
стандартам качества, принятым</w:t>
            </w:r>
            <w:r>
              <w:br/>
            </w:r>
            <w:r>
              <w:rPr>
                <w:rFonts w:ascii="Times New Roman"/>
                <w:b w:val="false"/>
                <w:i w:val="false"/>
                <w:color w:val="000000"/>
                <w:sz w:val="20"/>
              </w:rPr>
              <w:t>
Лондонской ассоциацией рынка</w:t>
            </w:r>
            <w:r>
              <w:br/>
            </w:r>
            <w:r>
              <w:rPr>
                <w:rFonts w:ascii="Times New Roman"/>
                <w:b w:val="false"/>
                <w:i w:val="false"/>
                <w:color w:val="000000"/>
                <w:sz w:val="20"/>
              </w:rPr>
              <w:t>
драгоценных металлов (London bullion</w:t>
            </w:r>
            <w:r>
              <w:br/>
            </w:r>
            <w:r>
              <w:rPr>
                <w:rFonts w:ascii="Times New Roman"/>
                <w:b w:val="false"/>
                <w:i w:val="false"/>
                <w:color w:val="000000"/>
                <w:sz w:val="20"/>
              </w:rPr>
              <w:t>
market association) и обозначенным</w:t>
            </w:r>
            <w:r>
              <w:br/>
            </w:r>
            <w:r>
              <w:rPr>
                <w:rFonts w:ascii="Times New Roman"/>
                <w:b w:val="false"/>
                <w:i w:val="false"/>
                <w:color w:val="000000"/>
                <w:sz w:val="20"/>
              </w:rPr>
              <w:t>
в документах данной ассоциации как</w:t>
            </w:r>
            <w:r>
              <w:br/>
            </w:r>
            <w:r>
              <w:rPr>
                <w:rFonts w:ascii="Times New Roman"/>
                <w:b w:val="false"/>
                <w:i w:val="false"/>
                <w:color w:val="000000"/>
                <w:sz w:val="20"/>
              </w:rPr>
              <w:t>
стандарт "Лондонская качественная</w:t>
            </w:r>
            <w:r>
              <w:br/>
            </w:r>
            <w:r>
              <w:rPr>
                <w:rFonts w:ascii="Times New Roman"/>
                <w:b w:val="false"/>
                <w:i w:val="false"/>
                <w:color w:val="000000"/>
                <w:sz w:val="20"/>
              </w:rPr>
              <w:t>
поставка" ("London good delivery") и</w:t>
            </w:r>
            <w:r>
              <w:br/>
            </w:r>
            <w:r>
              <w:rPr>
                <w:rFonts w:ascii="Times New Roman"/>
                <w:b w:val="false"/>
                <w:i w:val="false"/>
                <w:color w:val="000000"/>
                <w:sz w:val="20"/>
              </w:rPr>
              <w:t>
металлические депозиты, в том числе,</w:t>
            </w:r>
            <w:r>
              <w:br/>
            </w:r>
            <w:r>
              <w:rPr>
                <w:rFonts w:ascii="Times New Roman"/>
                <w:b w:val="false"/>
                <w:i w:val="false"/>
                <w:color w:val="000000"/>
                <w:sz w:val="20"/>
              </w:rPr>
              <w:t>
в банках-нерезидентах Республики</w:t>
            </w:r>
            <w:r>
              <w:br/>
            </w:r>
            <w:r>
              <w:rPr>
                <w:rFonts w:ascii="Times New Roman"/>
                <w:b w:val="false"/>
                <w:i w:val="false"/>
                <w:color w:val="000000"/>
                <w:sz w:val="20"/>
              </w:rPr>
              <w:t>
Казахстан, обладающих рейтинговой</w:t>
            </w:r>
            <w:r>
              <w:br/>
            </w:r>
            <w:r>
              <w:rPr>
                <w:rFonts w:ascii="Times New Roman"/>
                <w:b w:val="false"/>
                <w:i w:val="false"/>
                <w:color w:val="000000"/>
                <w:sz w:val="20"/>
              </w:rPr>
              <w:t>
оценкой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рейтинговой</w:t>
            </w:r>
            <w:r>
              <w:br/>
            </w:r>
            <w:r>
              <w:rPr>
                <w:rFonts w:ascii="Times New Roman"/>
                <w:b w:val="false"/>
                <w:i w:val="false"/>
                <w:color w:val="000000"/>
                <w:sz w:val="20"/>
              </w:rPr>
              <w:t>
оценкой аналогичного уровня одного</w:t>
            </w:r>
            <w:r>
              <w:br/>
            </w:r>
            <w:r>
              <w:rPr>
                <w:rFonts w:ascii="Times New Roman"/>
                <w:b w:val="false"/>
                <w:i w:val="false"/>
                <w:color w:val="000000"/>
                <w:sz w:val="20"/>
              </w:rPr>
              <w:t>
из других рейтинговых агентств, на</w:t>
            </w:r>
            <w:r>
              <w:br/>
            </w:r>
            <w:r>
              <w:rPr>
                <w:rFonts w:ascii="Times New Roman"/>
                <w:b w:val="false"/>
                <w:i w:val="false"/>
                <w:color w:val="000000"/>
                <w:sz w:val="20"/>
              </w:rPr>
              <w:t>
срок не более 12 месяцев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организаторов торгов с ценными</w:t>
            </w:r>
            <w:r>
              <w:br/>
            </w:r>
            <w:r>
              <w:rPr>
                <w:rFonts w:ascii="Times New Roman"/>
                <w:b w:val="false"/>
                <w:i w:val="false"/>
                <w:color w:val="000000"/>
                <w:sz w:val="20"/>
              </w:rPr>
              <w:t>
бумагами и иных юридических лиц,</w:t>
            </w:r>
            <w:r>
              <w:br/>
            </w:r>
            <w:r>
              <w:rPr>
                <w:rFonts w:ascii="Times New Roman"/>
                <w:b w:val="false"/>
                <w:i w:val="false"/>
                <w:color w:val="000000"/>
                <w:sz w:val="20"/>
              </w:rPr>
              <w:t>
являющихся частью инфраструктуры</w:t>
            </w:r>
            <w:r>
              <w:br/>
            </w:r>
            <w:r>
              <w:rPr>
                <w:rFonts w:ascii="Times New Roman"/>
                <w:b w:val="false"/>
                <w:i w:val="false"/>
                <w:color w:val="000000"/>
                <w:sz w:val="20"/>
              </w:rPr>
              <w:t>
рынка ценных бумаг, акционерами</w:t>
            </w:r>
            <w:r>
              <w:br/>
            </w:r>
            <w:r>
              <w:rPr>
                <w:rFonts w:ascii="Times New Roman"/>
                <w:b w:val="false"/>
                <w:i w:val="false"/>
                <w:color w:val="000000"/>
                <w:sz w:val="20"/>
              </w:rPr>
              <w:t>
которых являются профессиональные</w:t>
            </w:r>
            <w:r>
              <w:br/>
            </w:r>
            <w:r>
              <w:rPr>
                <w:rFonts w:ascii="Times New Roman"/>
                <w:b w:val="false"/>
                <w:i w:val="false"/>
                <w:color w:val="000000"/>
                <w:sz w:val="20"/>
              </w:rPr>
              <w:t>
участники рынка ценных бумаг</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по</w:t>
            </w:r>
            <w:r>
              <w:br/>
            </w:r>
            <w:r>
              <w:rPr>
                <w:rFonts w:ascii="Times New Roman"/>
                <w:b w:val="false"/>
                <w:i w:val="false"/>
                <w:color w:val="000000"/>
                <w:sz w:val="20"/>
              </w:rPr>
              <w:t>
комиссионным вознаграждениям по</w:t>
            </w:r>
            <w:r>
              <w:br/>
            </w:r>
            <w:r>
              <w:rPr>
                <w:rFonts w:ascii="Times New Roman"/>
                <w:b w:val="false"/>
                <w:i w:val="false"/>
                <w:color w:val="000000"/>
                <w:sz w:val="20"/>
              </w:rPr>
              <w:t>
пенсионным активам и начисленному</w:t>
            </w:r>
            <w:r>
              <w:br/>
            </w:r>
            <w:r>
              <w:rPr>
                <w:rFonts w:ascii="Times New Roman"/>
                <w:b w:val="false"/>
                <w:i w:val="false"/>
                <w:color w:val="000000"/>
                <w:sz w:val="20"/>
              </w:rPr>
              <w:t>
инвестиционному доходу от</w:t>
            </w:r>
            <w:r>
              <w:br/>
            </w:r>
            <w:r>
              <w:rPr>
                <w:rFonts w:ascii="Times New Roman"/>
                <w:b w:val="false"/>
                <w:i w:val="false"/>
                <w:color w:val="000000"/>
                <w:sz w:val="20"/>
              </w:rPr>
              <w:t>
инвестирования пенсионных активов,</w:t>
            </w:r>
            <w:r>
              <w:br/>
            </w:r>
            <w:r>
              <w:rPr>
                <w:rFonts w:ascii="Times New Roman"/>
                <w:b w:val="false"/>
                <w:i w:val="false"/>
                <w:color w:val="000000"/>
                <w:sz w:val="20"/>
              </w:rPr>
              <w:t>
не просроченная по условиям договора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 29.12.2009</w:t>
            </w:r>
            <w:r>
              <w:br/>
            </w:r>
            <w:r>
              <w:rPr>
                <w:rFonts w:ascii="Times New Roman"/>
                <w:b w:val="false"/>
                <w:i w:val="false"/>
                <w:color w:val="ff0000"/>
                <w:sz w:val="20"/>
              </w:rPr>
              <w:t>
</w:t>
            </w:r>
            <w:r>
              <w:rPr>
                <w:rFonts w:ascii="Times New Roman"/>
                <w:b w:val="false"/>
                <w:i w:val="false"/>
                <w:color w:val="ff0000"/>
                <w:sz w:val="20"/>
              </w:rPr>
              <w:t>№ 266</w:t>
            </w:r>
            <w:r>
              <w:rPr>
                <w:rFonts w:ascii="Times New Roman"/>
                <w:b w:val="false"/>
                <w:i w:val="false"/>
                <w:color w:val="ff0000"/>
                <w:sz w:val="20"/>
              </w:rPr>
              <w:t> (вводится в действие с 01.04.2010)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 29.12.2009</w:t>
            </w:r>
            <w:r>
              <w:br/>
            </w:r>
            <w:r>
              <w:rPr>
                <w:rFonts w:ascii="Times New Roman"/>
                <w:b w:val="false"/>
                <w:i w:val="false"/>
                <w:color w:val="ff0000"/>
                <w:sz w:val="20"/>
              </w:rPr>
              <w:t>
</w:t>
            </w:r>
            <w:r>
              <w:rPr>
                <w:rFonts w:ascii="Times New Roman"/>
                <w:b w:val="false"/>
                <w:i w:val="false"/>
                <w:color w:val="ff0000"/>
                <w:sz w:val="20"/>
              </w:rPr>
              <w:t>№ 266</w:t>
            </w:r>
            <w:r>
              <w:rPr>
                <w:rFonts w:ascii="Times New Roman"/>
                <w:b w:val="false"/>
                <w:i w:val="false"/>
                <w:color w:val="ff0000"/>
                <w:sz w:val="20"/>
              </w:rPr>
              <w:t> (вводится в действие с 01.04.2010)</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Организации в виде</w:t>
            </w:r>
            <w:r>
              <w:br/>
            </w:r>
            <w:r>
              <w:rPr>
                <w:rFonts w:ascii="Times New Roman"/>
                <w:b w:val="false"/>
                <w:i w:val="false"/>
                <w:color w:val="000000"/>
                <w:sz w:val="20"/>
              </w:rPr>
              <w:t>
недвижимого имущества в сумме, не</w:t>
            </w:r>
            <w:r>
              <w:br/>
            </w:r>
            <w:r>
              <w:rPr>
                <w:rFonts w:ascii="Times New Roman"/>
                <w:b w:val="false"/>
                <w:i w:val="false"/>
                <w:color w:val="000000"/>
                <w:sz w:val="20"/>
              </w:rPr>
              <w:t>
превышающей пяти процентов от суммы</w:t>
            </w:r>
            <w:r>
              <w:br/>
            </w:r>
            <w:r>
              <w:rPr>
                <w:rFonts w:ascii="Times New Roman"/>
                <w:b w:val="false"/>
                <w:i w:val="false"/>
                <w:color w:val="000000"/>
                <w:sz w:val="20"/>
              </w:rPr>
              <w:t>
активов по балансу Организации</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 29.12.2009</w:t>
            </w:r>
            <w:r>
              <w:br/>
            </w:r>
            <w:r>
              <w:rPr>
                <w:rFonts w:ascii="Times New Roman"/>
                <w:b w:val="false"/>
                <w:i w:val="false"/>
                <w:color w:val="ff0000"/>
                <w:sz w:val="20"/>
              </w:rPr>
              <w:t>
</w:t>
            </w:r>
            <w:r>
              <w:rPr>
                <w:rFonts w:ascii="Times New Roman"/>
                <w:b w:val="false"/>
                <w:i w:val="false"/>
                <w:color w:val="ff0000"/>
                <w:sz w:val="20"/>
              </w:rPr>
              <w:t>№ 266</w:t>
            </w:r>
            <w:r>
              <w:rPr>
                <w:rFonts w:ascii="Times New Roman"/>
                <w:b w:val="false"/>
                <w:i w:val="false"/>
                <w:color w:val="ff0000"/>
                <w:sz w:val="20"/>
              </w:rPr>
              <w:t> (вводится в действие с 01.01.2011)</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 29.12.2009</w:t>
            </w:r>
            <w:r>
              <w:br/>
            </w:r>
            <w:r>
              <w:rPr>
                <w:rFonts w:ascii="Times New Roman"/>
                <w:b w:val="false"/>
                <w:i w:val="false"/>
                <w:color w:val="ff0000"/>
                <w:sz w:val="20"/>
              </w:rPr>
              <w:t>
</w:t>
            </w:r>
            <w:r>
              <w:rPr>
                <w:rFonts w:ascii="Times New Roman"/>
                <w:b w:val="false"/>
                <w:i w:val="false"/>
                <w:color w:val="ff0000"/>
                <w:sz w:val="20"/>
              </w:rPr>
              <w:t>№ 266</w:t>
            </w:r>
            <w:r>
              <w:rPr>
                <w:rFonts w:ascii="Times New Roman"/>
                <w:b w:val="false"/>
                <w:i w:val="false"/>
                <w:color w:val="ff0000"/>
                <w:sz w:val="20"/>
              </w:rPr>
              <w:t> (вводится в действие с 01.01.2011)</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 29.12.2009</w:t>
            </w:r>
            <w:r>
              <w:br/>
            </w:r>
            <w:r>
              <w:rPr>
                <w:rFonts w:ascii="Times New Roman"/>
                <w:b w:val="false"/>
                <w:i w:val="false"/>
                <w:color w:val="ff0000"/>
                <w:sz w:val="20"/>
              </w:rPr>
              <w:t>
</w:t>
            </w:r>
            <w:r>
              <w:rPr>
                <w:rFonts w:ascii="Times New Roman"/>
                <w:b w:val="false"/>
                <w:i w:val="false"/>
                <w:color w:val="ff0000"/>
                <w:sz w:val="20"/>
              </w:rPr>
              <w:t>№ 266</w:t>
            </w:r>
            <w:r>
              <w:rPr>
                <w:rFonts w:ascii="Times New Roman"/>
                <w:b w:val="false"/>
                <w:i w:val="false"/>
                <w:color w:val="ff0000"/>
                <w:sz w:val="20"/>
              </w:rPr>
              <w:t> (вводится в действие с 01.01.2011)</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ликвидные и прочие активы</w:t>
            </w:r>
            <w:r>
              <w:br/>
            </w:r>
            <w:r>
              <w:rPr>
                <w:rFonts w:ascii="Times New Roman"/>
                <w:b w:val="false"/>
                <w:i w:val="false"/>
                <w:color w:val="000000"/>
                <w:sz w:val="20"/>
              </w:rPr>
              <w:t>
(сумма строк 1 - 25)</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балансу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w:t>
            </w:r>
            <w:r>
              <w:br/>
            </w:r>
            <w:r>
              <w:rPr>
                <w:rFonts w:ascii="Times New Roman"/>
                <w:b w:val="false"/>
                <w:i w:val="false"/>
                <w:color w:val="000000"/>
                <w:sz w:val="20"/>
              </w:rPr>
              <w:t>
возможному возмещению коэффициента К</w:t>
            </w:r>
            <w:r>
              <w:rPr>
                <w:rFonts w:ascii="Times New Roman"/>
                <w:b w:val="false"/>
                <w:i w:val="false"/>
                <w:color w:val="000000"/>
                <w:vertAlign w:val="subscript"/>
              </w:rPr>
              <w:t>2.1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w:t>
            </w:r>
            <w:r>
              <w:br/>
            </w:r>
            <w:r>
              <w:rPr>
                <w:rFonts w:ascii="Times New Roman"/>
                <w:b w:val="false"/>
                <w:i w:val="false"/>
                <w:color w:val="000000"/>
                <w:sz w:val="20"/>
              </w:rPr>
              <w:t>
возможному возмещению коэффициента К</w:t>
            </w:r>
            <w:r>
              <w:rPr>
                <w:rFonts w:ascii="Times New Roman"/>
                <w:b w:val="false"/>
                <w:i w:val="false"/>
                <w:color w:val="000000"/>
                <w:vertAlign w:val="subscript"/>
              </w:rPr>
              <w:t>2.2</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w:t>
            </w:r>
            <w:r>
              <w:br/>
            </w:r>
            <w:r>
              <w:rPr>
                <w:rFonts w:ascii="Times New Roman"/>
                <w:b w:val="false"/>
                <w:i w:val="false"/>
                <w:color w:val="000000"/>
                <w:sz w:val="20"/>
              </w:rPr>
              <w:t>
возможному возмещению пенсионных</w:t>
            </w:r>
            <w:r>
              <w:br/>
            </w:r>
            <w:r>
              <w:rPr>
                <w:rFonts w:ascii="Times New Roman"/>
                <w:b w:val="false"/>
                <w:i w:val="false"/>
                <w:color w:val="000000"/>
                <w:sz w:val="20"/>
              </w:rPr>
              <w:t>
накоплений вкладчиков (получателей),</w:t>
            </w:r>
            <w:r>
              <w:br/>
            </w:r>
            <w:r>
              <w:rPr>
                <w:rFonts w:ascii="Times New Roman"/>
                <w:b w:val="false"/>
                <w:i w:val="false"/>
                <w:color w:val="000000"/>
                <w:sz w:val="20"/>
              </w:rPr>
              <w:t>
находящихся в агрессивном</w:t>
            </w:r>
            <w:r>
              <w:br/>
            </w:r>
            <w:r>
              <w:rPr>
                <w:rFonts w:ascii="Times New Roman"/>
                <w:b w:val="false"/>
                <w:i w:val="false"/>
                <w:color w:val="000000"/>
                <w:sz w:val="20"/>
              </w:rPr>
              <w:t>
инвестиционном портфеле Фонда</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 К</w:t>
            </w:r>
            <w:r>
              <w:rPr>
                <w:rFonts w:ascii="Times New Roman"/>
                <w:b w:val="false"/>
                <w:i w:val="false"/>
                <w:color w:val="000000"/>
                <w:vertAlign w:val="subscript"/>
              </w:rPr>
              <w:t>2</w:t>
            </w:r>
            <w:r>
              <w:br/>
            </w:r>
            <w:r>
              <w:rPr>
                <w:rFonts w:ascii="Times New Roman"/>
                <w:b w:val="false"/>
                <w:i w:val="false"/>
                <w:color w:val="000000"/>
                <w:sz w:val="20"/>
              </w:rPr>
              <w:t>
более чем на тридцать процентов за</w:t>
            </w:r>
            <w:r>
              <w:br/>
            </w:r>
            <w:r>
              <w:rPr>
                <w:rFonts w:ascii="Times New Roman"/>
                <w:b w:val="false"/>
                <w:i w:val="false"/>
                <w:color w:val="000000"/>
                <w:sz w:val="20"/>
              </w:rPr>
              <w:t>
предыдущий отчетный период (RR</w:t>
            </w:r>
            <w:r>
              <w:rPr>
                <w:rFonts w:ascii="Times New Roman"/>
                <w:b w:val="false"/>
                <w:i w:val="false"/>
                <w:color w:val="000000"/>
                <w:vertAlign w:val="subscript"/>
              </w:rPr>
              <w:t>1</w:t>
            </w:r>
            <w:r>
              <w:rPr>
                <w:rFonts w:ascii="Times New Roman"/>
                <w:b w:val="false"/>
                <w:i w:val="false"/>
                <w:color w:val="000000"/>
                <w:sz w:val="20"/>
              </w:rPr>
              <w:t>)</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 К</w:t>
            </w:r>
            <w:r>
              <w:rPr>
                <w:rFonts w:ascii="Times New Roman"/>
                <w:b w:val="false"/>
                <w:i w:val="false"/>
                <w:color w:val="000000"/>
                <w:vertAlign w:val="subscript"/>
              </w:rPr>
              <w:t>2</w:t>
            </w:r>
            <w:r>
              <w:br/>
            </w:r>
            <w:r>
              <w:rPr>
                <w:rFonts w:ascii="Times New Roman"/>
                <w:b w:val="false"/>
                <w:i w:val="false"/>
                <w:color w:val="000000"/>
                <w:sz w:val="20"/>
              </w:rPr>
              <w:t>
более чем на пятнадцать, но менее чем</w:t>
            </w:r>
            <w:r>
              <w:br/>
            </w:r>
            <w:r>
              <w:rPr>
                <w:rFonts w:ascii="Times New Roman"/>
                <w:b w:val="false"/>
                <w:i w:val="false"/>
                <w:color w:val="000000"/>
                <w:sz w:val="20"/>
              </w:rPr>
              <w:t>
на тридцать процентов за предыдущий</w:t>
            </w:r>
            <w:r>
              <w:br/>
            </w:r>
            <w:r>
              <w:rPr>
                <w:rFonts w:ascii="Times New Roman"/>
                <w:b w:val="false"/>
                <w:i w:val="false"/>
                <w:color w:val="000000"/>
                <w:sz w:val="20"/>
              </w:rPr>
              <w:t>
отчетный период (FR</w:t>
            </w:r>
            <w:r>
              <w:rPr>
                <w:rFonts w:ascii="Times New Roman"/>
                <w:b w:val="false"/>
                <w:i w:val="false"/>
                <w:color w:val="000000"/>
                <w:vertAlign w:val="subscript"/>
              </w:rPr>
              <w:t>2</w:t>
            </w:r>
            <w:r>
              <w:rPr>
                <w:rFonts w:ascii="Times New Roman"/>
                <w:b w:val="false"/>
                <w:i w:val="false"/>
                <w:color w:val="000000"/>
                <w:sz w:val="20"/>
              </w:rPr>
              <w:t>)</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взвешенных по степени риска (сумма</w:t>
            </w:r>
            <w:r>
              <w:br/>
            </w:r>
            <w:r>
              <w:rPr>
                <w:rFonts w:ascii="Times New Roman"/>
                <w:b w:val="false"/>
                <w:i w:val="false"/>
                <w:color w:val="000000"/>
                <w:sz w:val="20"/>
              </w:rPr>
              <w:t>
строк 29 - 31)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риск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 риск (сумма строк 30.1 –</w:t>
            </w:r>
            <w:r>
              <w:br/>
            </w:r>
            <w:r>
              <w:rPr>
                <w:rFonts w:ascii="Times New Roman"/>
                <w:b w:val="false"/>
                <w:i w:val="false"/>
                <w:color w:val="000000"/>
                <w:sz w:val="20"/>
              </w:rPr>
              <w:t>
30.4)</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Специфичный процентный риск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процентный риск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Фондовый риск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Валютный риск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Операционный риск</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 xml:space="preserve">1 </w:t>
            </w:r>
            <w:r>
              <w:rPr>
                <w:rFonts w:ascii="Times New Roman"/>
                <w:b w:val="false"/>
                <w:i w:val="false"/>
                <w:color w:val="000000"/>
                <w:sz w:val="20"/>
              </w:rPr>
              <w:t>(строка 26 - (строка 27 +</w:t>
            </w:r>
            <w:r>
              <w:br/>
            </w:r>
            <w:r>
              <w:rPr>
                <w:rFonts w:ascii="Times New Roman"/>
                <w:b w:val="false"/>
                <w:i w:val="false"/>
                <w:color w:val="000000"/>
                <w:sz w:val="20"/>
              </w:rPr>
              <w:t>
строка 27.4 или строка 27.5))/</w:t>
            </w:r>
            <w:r>
              <w:br/>
            </w:r>
            <w:r>
              <w:rPr>
                <w:rFonts w:ascii="Times New Roman"/>
                <w:b w:val="false"/>
                <w:i w:val="false"/>
                <w:color w:val="000000"/>
                <w:sz w:val="20"/>
              </w:rPr>
              <w:t>
строка 28)</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пенсионных активов</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активов по балансу</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Пояснение по заполнению таблицы:</w:t>
      </w:r>
      <w:r>
        <w:br/>
      </w:r>
      <w:r>
        <w:rPr>
          <w:rFonts w:ascii="Times New Roman"/>
          <w:b w:val="false"/>
          <w:i w:val="false"/>
          <w:color w:val="000000"/>
          <w:sz w:val="28"/>
        </w:rPr>
        <w:t>
      Информация по строке, порядковый номер 27.3, представляется с 1 января 2015 года.</w:t>
      </w:r>
    </w:p>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252" w:id="63"/>
    <w:p>
      <w:pPr>
        <w:spacing w:after="0"/>
        <w:ind w:left="0"/>
        <w:jc w:val="both"/>
      </w:pPr>
      <w:r>
        <w:rPr>
          <w:rFonts w:ascii="Times New Roman"/>
          <w:b w:val="false"/>
          <w:i w:val="false"/>
          <w:color w:val="000000"/>
          <w:sz w:val="28"/>
        </w:rPr>
        <w:t>
                                                       Таблица 2</w:t>
      </w:r>
    </w:p>
    <w:bookmarkEnd w:id="63"/>
    <w:p>
      <w:pPr>
        <w:spacing w:after="0"/>
        <w:ind w:left="0"/>
        <w:jc w:val="both"/>
      </w:pPr>
      <w:r>
        <w:rPr>
          <w:rFonts w:ascii="Times New Roman"/>
          <w:b/>
          <w:i w:val="false"/>
          <w:color w:val="000000"/>
          <w:sz w:val="28"/>
        </w:rPr>
        <w:t>      Расчеты значения коэффициента К</w:t>
      </w:r>
      <w:r>
        <w:rPr>
          <w:rFonts w:ascii="Times New Roman"/>
          <w:b w:val="false"/>
          <w:i w:val="false"/>
          <w:color w:val="000000"/>
          <w:vertAlign w:val="subscript"/>
        </w:rPr>
        <w:t>1</w:t>
      </w:r>
      <w:r>
        <w:rPr>
          <w:rFonts w:ascii="Times New Roman"/>
          <w:b/>
          <w:i w:val="false"/>
          <w:color w:val="000000"/>
          <w:sz w:val="28"/>
        </w:rPr>
        <w:t xml:space="preserve"> для Организации, в</w:t>
      </w:r>
      <w:r>
        <w:br/>
      </w:r>
      <w:r>
        <w:rPr>
          <w:rFonts w:ascii="Times New Roman"/>
          <w:b w:val="false"/>
          <w:i w:val="false"/>
          <w:color w:val="000000"/>
          <w:sz w:val="28"/>
        </w:rPr>
        <w:t>
</w:t>
      </w:r>
      <w:r>
        <w:rPr>
          <w:rFonts w:ascii="Times New Roman"/>
          <w:b/>
          <w:i w:val="false"/>
          <w:color w:val="000000"/>
          <w:sz w:val="28"/>
        </w:rPr>
        <w:t xml:space="preserve">управлении </w:t>
      </w:r>
      <w:r>
        <w:rPr>
          <w:rFonts w:ascii="Times New Roman"/>
          <w:b/>
          <w:i w:val="false"/>
          <w:color w:val="000000"/>
          <w:sz w:val="28"/>
        </w:rPr>
        <w:t>которой находятся пенсионные активы нескольких Фондов</w:t>
      </w:r>
      <w:r>
        <w:br/>
      </w:r>
      <w:r>
        <w:rPr>
          <w:rFonts w:ascii="Times New Roman"/>
          <w:b w:val="false"/>
          <w:i w:val="false"/>
          <w:color w:val="000000"/>
          <w:sz w:val="28"/>
        </w:rPr>
        <w:t>
                     на "___" _______ 20__ года</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7882"/>
        <w:gridCol w:w="1507"/>
        <w:gridCol w:w="1381"/>
        <w:gridCol w:w="1509"/>
      </w:tblGrid>
      <w:tr>
        <w:trPr>
          <w:trHeight w:val="102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w:t>
            </w:r>
            <w:r>
              <w:br/>
            </w:r>
            <w:r>
              <w:rPr>
                <w:rFonts w:ascii="Times New Roman"/>
                <w:b w:val="false"/>
                <w:i w:val="false"/>
                <w:color w:val="000000"/>
                <w:sz w:val="20"/>
              </w:rPr>
              <w:t>
мость</w:t>
            </w:r>
            <w:r>
              <w:br/>
            </w:r>
            <w:r>
              <w:rPr>
                <w:rFonts w:ascii="Times New Roman"/>
                <w:b w:val="false"/>
                <w:i w:val="false"/>
                <w:color w:val="000000"/>
                <w:sz w:val="20"/>
              </w:rPr>
              <w:t>
по</w:t>
            </w:r>
            <w:r>
              <w:br/>
            </w:r>
            <w:r>
              <w:rPr>
                <w:rFonts w:ascii="Times New Roman"/>
                <w:b w:val="false"/>
                <w:i w:val="false"/>
                <w:color w:val="000000"/>
                <w:sz w:val="20"/>
              </w:rPr>
              <w:t>
балан-</w:t>
            </w:r>
            <w:r>
              <w:br/>
            </w:r>
            <w:r>
              <w:rPr>
                <w:rFonts w:ascii="Times New Roman"/>
                <w:b w:val="false"/>
                <w:i w:val="false"/>
                <w:color w:val="000000"/>
                <w:sz w:val="20"/>
              </w:rPr>
              <w:t>
су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Учиты-</w:t>
            </w:r>
            <w:r>
              <w:br/>
            </w:r>
            <w:r>
              <w:rPr>
                <w:rFonts w:ascii="Times New Roman"/>
                <w:b w:val="false"/>
                <w:i w:val="false"/>
                <w:color w:val="000000"/>
                <w:sz w:val="20"/>
              </w:rPr>
              <w:t>
ваемый</w:t>
            </w:r>
            <w:r>
              <w:br/>
            </w:r>
            <w:r>
              <w:rPr>
                <w:rFonts w:ascii="Times New Roman"/>
                <w:b w:val="false"/>
                <w:i w:val="false"/>
                <w:color w:val="000000"/>
                <w:sz w:val="20"/>
              </w:rPr>
              <w:t>
объем</w:t>
            </w: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к</w:t>
            </w:r>
            <w:r>
              <w:br/>
            </w:r>
            <w:r>
              <w:rPr>
                <w:rFonts w:ascii="Times New Roman"/>
                <w:b w:val="false"/>
                <w:i w:val="false"/>
                <w:color w:val="000000"/>
                <w:sz w:val="20"/>
              </w:rPr>
              <w:t>
расче-</w:t>
            </w:r>
            <w:r>
              <w:br/>
            </w:r>
            <w:r>
              <w:rPr>
                <w:rFonts w:ascii="Times New Roman"/>
                <w:b w:val="false"/>
                <w:i w:val="false"/>
                <w:color w:val="000000"/>
                <w:sz w:val="20"/>
              </w:rPr>
              <w:t>
ту</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 всего (сумма строк 1.1 -</w:t>
            </w:r>
            <w:r>
              <w:br/>
            </w:r>
            <w:r>
              <w:rPr>
                <w:rFonts w:ascii="Times New Roman"/>
                <w:b w:val="false"/>
                <w:i w:val="false"/>
                <w:color w:val="000000"/>
                <w:sz w:val="20"/>
              </w:rPr>
              <w:t>
1.5):</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кассе, не более одного</w:t>
            </w:r>
            <w:r>
              <w:br/>
            </w:r>
            <w:r>
              <w:rPr>
                <w:rFonts w:ascii="Times New Roman"/>
                <w:b w:val="false"/>
                <w:i w:val="false"/>
                <w:color w:val="000000"/>
                <w:sz w:val="20"/>
              </w:rPr>
              <w:t>
процента от суммы активов по балансу</w:t>
            </w:r>
            <w:r>
              <w:br/>
            </w:r>
            <w:r>
              <w:rPr>
                <w:rFonts w:ascii="Times New Roman"/>
                <w:b w:val="false"/>
                <w:i w:val="false"/>
                <w:color w:val="000000"/>
                <w:sz w:val="20"/>
              </w:rPr>
              <w:t>
Организации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w:t>
            </w:r>
            <w:r>
              <w:br/>
            </w:r>
            <w:r>
              <w:rPr>
                <w:rFonts w:ascii="Times New Roman"/>
                <w:b w:val="false"/>
                <w:i w:val="false"/>
                <w:color w:val="000000"/>
                <w:sz w:val="20"/>
              </w:rPr>
              <w:t>
второго уровня Республики Казахстан,</w:t>
            </w:r>
            <w:r>
              <w:br/>
            </w:r>
            <w:r>
              <w:rPr>
                <w:rFonts w:ascii="Times New Roman"/>
                <w:b w:val="false"/>
                <w:i w:val="false"/>
                <w:color w:val="000000"/>
                <w:sz w:val="20"/>
              </w:rPr>
              <w:t>
указанных в </w:t>
            </w:r>
            <w:r>
              <w:rPr>
                <w:rFonts w:ascii="Times New Roman"/>
                <w:b w:val="false"/>
                <w:i w:val="false"/>
                <w:color w:val="000000"/>
                <w:sz w:val="20"/>
              </w:rPr>
              <w:t>подпункте 3)</w:t>
            </w:r>
            <w:r>
              <w:rPr>
                <w:rFonts w:ascii="Times New Roman"/>
                <w:b w:val="false"/>
                <w:i w:val="false"/>
                <w:color w:val="000000"/>
                <w:sz w:val="20"/>
              </w:rPr>
              <w:t xml:space="preserve"> пункта 15</w:t>
            </w:r>
            <w:r>
              <w:br/>
            </w:r>
            <w:r>
              <w:rPr>
                <w:rFonts w:ascii="Times New Roman"/>
                <w:b w:val="false"/>
                <w:i w:val="false"/>
                <w:color w:val="000000"/>
                <w:sz w:val="20"/>
              </w:rPr>
              <w:t>
настоящей Инструкции, в тенге и</w:t>
            </w:r>
            <w:r>
              <w:br/>
            </w:r>
            <w:r>
              <w:rPr>
                <w:rFonts w:ascii="Times New Roman"/>
                <w:b w:val="false"/>
                <w:i w:val="false"/>
                <w:color w:val="000000"/>
                <w:sz w:val="20"/>
              </w:rPr>
              <w:t>
иностранной валюте стран, имеющих</w:t>
            </w:r>
            <w:r>
              <w:br/>
            </w:r>
            <w:r>
              <w:rPr>
                <w:rFonts w:ascii="Times New Roman"/>
                <w:b w:val="false"/>
                <w:i w:val="false"/>
                <w:color w:val="000000"/>
                <w:sz w:val="20"/>
              </w:rPr>
              <w:t>
суверенный рейтинг не ниже «АА-»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центральном депозитарии ценных бумаг</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банках-нерезидентах Республики</w:t>
            </w:r>
            <w:r>
              <w:br/>
            </w:r>
            <w:r>
              <w:rPr>
                <w:rFonts w:ascii="Times New Roman"/>
                <w:b w:val="false"/>
                <w:i w:val="false"/>
                <w:color w:val="000000"/>
                <w:sz w:val="20"/>
              </w:rPr>
              <w:t>
Казахстан, которые имеют долгосрочный</w:t>
            </w:r>
            <w:r>
              <w:br/>
            </w:r>
            <w:r>
              <w:rPr>
                <w:rFonts w:ascii="Times New Roman"/>
                <w:b w:val="false"/>
                <w:i w:val="false"/>
                <w:color w:val="000000"/>
                <w:sz w:val="20"/>
              </w:rPr>
              <w:t>
и (или) краткосрочный рейтинг не ниже</w:t>
            </w:r>
            <w:r>
              <w:br/>
            </w:r>
            <w:r>
              <w:rPr>
                <w:rFonts w:ascii="Times New Roman"/>
                <w:b w:val="false"/>
                <w:i w:val="false"/>
                <w:color w:val="000000"/>
                <w:sz w:val="20"/>
              </w:rPr>
              <w:t>
«ВВВ-»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в иностранной валюте стран,</w:t>
            </w:r>
            <w:r>
              <w:br/>
            </w:r>
            <w:r>
              <w:rPr>
                <w:rFonts w:ascii="Times New Roman"/>
                <w:b w:val="false"/>
                <w:i w:val="false"/>
                <w:color w:val="000000"/>
                <w:sz w:val="20"/>
              </w:rPr>
              <w:t>
имеющих суверенный рейтинг не ниже</w:t>
            </w:r>
            <w:r>
              <w:br/>
            </w:r>
            <w:r>
              <w:rPr>
                <w:rFonts w:ascii="Times New Roman"/>
                <w:b w:val="false"/>
                <w:i w:val="false"/>
                <w:color w:val="000000"/>
                <w:sz w:val="20"/>
              </w:rPr>
              <w:t>
«АА-»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w:t>
            </w:r>
            <w:r>
              <w:br/>
            </w:r>
            <w:r>
              <w:rPr>
                <w:rFonts w:ascii="Times New Roman"/>
                <w:b w:val="false"/>
                <w:i w:val="false"/>
                <w:color w:val="000000"/>
                <w:sz w:val="20"/>
              </w:rPr>
              <w:t>
иностранных организациях, которые</w:t>
            </w:r>
            <w:r>
              <w:br/>
            </w:r>
            <w:r>
              <w:rPr>
                <w:rFonts w:ascii="Times New Roman"/>
                <w:b w:val="false"/>
                <w:i w:val="false"/>
                <w:color w:val="000000"/>
                <w:sz w:val="20"/>
              </w:rPr>
              <w:t>
имеют долгосрочный и (или)</w:t>
            </w:r>
            <w:r>
              <w:br/>
            </w:r>
            <w:r>
              <w:rPr>
                <w:rFonts w:ascii="Times New Roman"/>
                <w:b w:val="false"/>
                <w:i w:val="false"/>
                <w:color w:val="000000"/>
                <w:sz w:val="20"/>
              </w:rPr>
              <w:t>
краткосрочный рейтинг не ниже «ВВВ-»</w:t>
            </w:r>
            <w:r>
              <w:br/>
            </w:r>
            <w:r>
              <w:rPr>
                <w:rFonts w:ascii="Times New Roman"/>
                <w:b w:val="false"/>
                <w:i w:val="false"/>
                <w:color w:val="000000"/>
                <w:sz w:val="20"/>
              </w:rPr>
              <w:t>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r>
              <w:br/>
            </w:r>
            <w:r>
              <w:rPr>
                <w:rFonts w:ascii="Times New Roman"/>
                <w:b w:val="false"/>
                <w:i w:val="false"/>
                <w:color w:val="000000"/>
                <w:sz w:val="20"/>
              </w:rPr>
              <w:t>
предоставляющих банковские услуги</w:t>
            </w:r>
            <w:r>
              <w:br/>
            </w:r>
            <w:r>
              <w:rPr>
                <w:rFonts w:ascii="Times New Roman"/>
                <w:b w:val="false"/>
                <w:i w:val="false"/>
                <w:color w:val="000000"/>
                <w:sz w:val="20"/>
              </w:rPr>
              <w:t>
Организации для осуществления</w:t>
            </w:r>
            <w:r>
              <w:br/>
            </w:r>
            <w:r>
              <w:rPr>
                <w:rFonts w:ascii="Times New Roman"/>
                <w:b w:val="false"/>
                <w:i w:val="false"/>
                <w:color w:val="000000"/>
                <w:sz w:val="20"/>
              </w:rPr>
              <w:t>
операций на организованном рынке</w:t>
            </w:r>
            <w:r>
              <w:br/>
            </w:r>
            <w:r>
              <w:rPr>
                <w:rFonts w:ascii="Times New Roman"/>
                <w:b w:val="false"/>
                <w:i w:val="false"/>
                <w:color w:val="000000"/>
                <w:sz w:val="20"/>
              </w:rPr>
              <w:t>
ценных бумаг, в иностранной валюте</w:t>
            </w:r>
            <w:r>
              <w:br/>
            </w:r>
            <w:r>
              <w:rPr>
                <w:rFonts w:ascii="Times New Roman"/>
                <w:b w:val="false"/>
                <w:i w:val="false"/>
                <w:color w:val="000000"/>
                <w:sz w:val="20"/>
              </w:rPr>
              <w:t>
стран, имеющих суверенный рейтинг не</w:t>
            </w:r>
            <w:r>
              <w:br/>
            </w:r>
            <w:r>
              <w:rPr>
                <w:rFonts w:ascii="Times New Roman"/>
                <w:b w:val="false"/>
                <w:i w:val="false"/>
                <w:color w:val="000000"/>
                <w:sz w:val="20"/>
              </w:rPr>
              <w:t>
ниже «АА-»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не</w:t>
            </w:r>
            <w:r>
              <w:br/>
            </w:r>
            <w:r>
              <w:rPr>
                <w:rFonts w:ascii="Times New Roman"/>
                <w:b w:val="false"/>
                <w:i w:val="false"/>
                <w:color w:val="000000"/>
                <w:sz w:val="20"/>
              </w:rPr>
              <w:t>
ниже «BB-»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«kzBB»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являющихся</w:t>
            </w:r>
            <w:r>
              <w:br/>
            </w:r>
            <w:r>
              <w:rPr>
                <w:rFonts w:ascii="Times New Roman"/>
                <w:b w:val="false"/>
                <w:i w:val="false"/>
                <w:color w:val="000000"/>
                <w:sz w:val="20"/>
              </w:rPr>
              <w:t>
дочерними банками-резидентами,</w:t>
            </w:r>
            <w:r>
              <w:br/>
            </w:r>
            <w:r>
              <w:rPr>
                <w:rFonts w:ascii="Times New Roman"/>
                <w:b w:val="false"/>
                <w:i w:val="false"/>
                <w:color w:val="000000"/>
                <w:sz w:val="20"/>
              </w:rPr>
              <w:t>
родительский банк-нерезидент</w:t>
            </w:r>
            <w:r>
              <w:br/>
            </w:r>
            <w:r>
              <w:rPr>
                <w:rFonts w:ascii="Times New Roman"/>
                <w:b w:val="false"/>
                <w:i w:val="false"/>
                <w:color w:val="000000"/>
                <w:sz w:val="20"/>
              </w:rPr>
              <w:t>
Республики Казахстан которых имеет</w:t>
            </w:r>
            <w:r>
              <w:br/>
            </w:r>
            <w:r>
              <w:rPr>
                <w:rFonts w:ascii="Times New Roman"/>
                <w:b w:val="false"/>
                <w:i w:val="false"/>
                <w:color w:val="000000"/>
                <w:sz w:val="20"/>
              </w:rPr>
              <w:t>
долгосрочный кредитный рейтинг не</w:t>
            </w:r>
            <w:r>
              <w:br/>
            </w:r>
            <w:r>
              <w:rPr>
                <w:rFonts w:ascii="Times New Roman"/>
                <w:b w:val="false"/>
                <w:i w:val="false"/>
                <w:color w:val="000000"/>
                <w:sz w:val="20"/>
              </w:rPr>
              <w:t>
ниже «А-»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4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 в банках второго уровня</w:t>
            </w:r>
            <w:r>
              <w:br/>
            </w:r>
            <w:r>
              <w:rPr>
                <w:rFonts w:ascii="Times New Roman"/>
                <w:b w:val="false"/>
                <w:i w:val="false"/>
                <w:color w:val="000000"/>
                <w:sz w:val="20"/>
              </w:rPr>
              <w:t>
Республики Казахстан, имеющих</w:t>
            </w:r>
            <w:r>
              <w:br/>
            </w:r>
            <w:r>
              <w:rPr>
                <w:rFonts w:ascii="Times New Roman"/>
                <w:b w:val="false"/>
                <w:i w:val="false"/>
                <w:color w:val="000000"/>
                <w:sz w:val="20"/>
              </w:rPr>
              <w:t>
долгосрочный кредитный рейтинг от</w:t>
            </w:r>
            <w:r>
              <w:br/>
            </w:r>
            <w:r>
              <w:rPr>
                <w:rFonts w:ascii="Times New Roman"/>
                <w:b w:val="false"/>
                <w:i w:val="false"/>
                <w:color w:val="000000"/>
                <w:sz w:val="20"/>
              </w:rPr>
              <w:t>
«В+» до «В»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от</w:t>
            </w:r>
            <w:r>
              <w:br/>
            </w:r>
            <w:r>
              <w:rPr>
                <w:rFonts w:ascii="Times New Roman"/>
                <w:b w:val="false"/>
                <w:i w:val="false"/>
                <w:color w:val="000000"/>
                <w:sz w:val="20"/>
              </w:rPr>
              <w:t>
«kzВВ-» до «kzВ+» по национальной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в соответствии</w:t>
            </w:r>
            <w:r>
              <w:br/>
            </w:r>
            <w:r>
              <w:rPr>
                <w:rFonts w:ascii="Times New Roman"/>
                <w:b w:val="false"/>
                <w:i w:val="false"/>
                <w:color w:val="000000"/>
                <w:sz w:val="20"/>
              </w:rPr>
              <w:t>
с абзацем четвертым </w:t>
            </w:r>
            <w:r>
              <w:rPr>
                <w:rFonts w:ascii="Times New Roman"/>
                <w:b w:val="false"/>
                <w:i w:val="false"/>
                <w:color w:val="000000"/>
                <w:sz w:val="20"/>
              </w:rPr>
              <w:t>подпункта 3)</w:t>
            </w:r>
            <w:r>
              <w:br/>
            </w:r>
            <w:r>
              <w:rPr>
                <w:rFonts w:ascii="Times New Roman"/>
                <w:b w:val="false"/>
                <w:i w:val="false"/>
                <w:color w:val="000000"/>
                <w:sz w:val="20"/>
              </w:rPr>
              <w:t>
пункта 15 настоящей Инструкции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ценные бумаги</w:t>
            </w:r>
            <w:r>
              <w:br/>
            </w:r>
            <w:r>
              <w:rPr>
                <w:rFonts w:ascii="Times New Roman"/>
                <w:b w:val="false"/>
                <w:i w:val="false"/>
                <w:color w:val="000000"/>
                <w:sz w:val="20"/>
              </w:rPr>
              <w:t>
Республики Казахстан (включая</w:t>
            </w:r>
            <w:r>
              <w:br/>
            </w:r>
            <w:r>
              <w:rPr>
                <w:rFonts w:ascii="Times New Roman"/>
                <w:b w:val="false"/>
                <w:i w:val="false"/>
                <w:color w:val="000000"/>
                <w:sz w:val="20"/>
              </w:rPr>
              <w:t>
эмитированные в соответствии с</w:t>
            </w:r>
            <w:r>
              <w:br/>
            </w:r>
            <w:r>
              <w:rPr>
                <w:rFonts w:ascii="Times New Roman"/>
                <w:b w:val="false"/>
                <w:i w:val="false"/>
                <w:color w:val="000000"/>
                <w:sz w:val="20"/>
              </w:rPr>
              <w:t>
законодательством других государств),</w:t>
            </w:r>
            <w:r>
              <w:br/>
            </w:r>
            <w:r>
              <w:rPr>
                <w:rFonts w:ascii="Times New Roman"/>
                <w:b w:val="false"/>
                <w:i w:val="false"/>
                <w:color w:val="000000"/>
                <w:sz w:val="20"/>
              </w:rPr>
              <w:t>
выпущенные Министерством финансов</w:t>
            </w:r>
            <w:r>
              <w:br/>
            </w:r>
            <w:r>
              <w:rPr>
                <w:rFonts w:ascii="Times New Roman"/>
                <w:b w:val="false"/>
                <w:i w:val="false"/>
                <w:color w:val="000000"/>
                <w:sz w:val="20"/>
              </w:rPr>
              <w:t>
Республики Казахстан и Национальным</w:t>
            </w:r>
            <w:r>
              <w:br/>
            </w:r>
            <w:r>
              <w:rPr>
                <w:rFonts w:ascii="Times New Roman"/>
                <w:b w:val="false"/>
                <w:i w:val="false"/>
                <w:color w:val="000000"/>
                <w:sz w:val="20"/>
              </w:rPr>
              <w:t>
Банком Республики Казахстан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Облигации, выпущенные местными</w:t>
            </w:r>
            <w:r>
              <w:br/>
            </w:r>
            <w:r>
              <w:rPr>
                <w:rFonts w:ascii="Times New Roman"/>
                <w:b w:val="false"/>
                <w:i w:val="false"/>
                <w:color w:val="000000"/>
                <w:sz w:val="20"/>
              </w:rPr>
              <w:t>
исполнительными органами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Акционерным обществом «Фонд</w:t>
            </w:r>
            <w:r>
              <w:br/>
            </w:r>
            <w:r>
              <w:rPr>
                <w:rFonts w:ascii="Times New Roman"/>
                <w:b w:val="false"/>
                <w:i w:val="false"/>
                <w:color w:val="000000"/>
                <w:sz w:val="20"/>
              </w:rPr>
              <w:t>
национального благосостояния</w:t>
            </w:r>
            <w:r>
              <w:br/>
            </w:r>
            <w:r>
              <w:rPr>
                <w:rFonts w:ascii="Times New Roman"/>
                <w:b w:val="false"/>
                <w:i w:val="false"/>
                <w:color w:val="000000"/>
                <w:sz w:val="20"/>
              </w:rPr>
              <w:t>
«Самрук-Казына»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организацией, специализирующейся на</w:t>
            </w:r>
            <w:r>
              <w:br/>
            </w:r>
            <w:r>
              <w:rPr>
                <w:rFonts w:ascii="Times New Roman"/>
                <w:b w:val="false"/>
                <w:i w:val="false"/>
                <w:color w:val="000000"/>
                <w:sz w:val="20"/>
              </w:rPr>
              <w:t>
улучшении качества кредитных</w:t>
            </w:r>
            <w:r>
              <w:br/>
            </w:r>
            <w:r>
              <w:rPr>
                <w:rFonts w:ascii="Times New Roman"/>
                <w:b w:val="false"/>
                <w:i w:val="false"/>
                <w:color w:val="000000"/>
                <w:sz w:val="20"/>
              </w:rPr>
              <w:t>
портфелей банков второго уровня, ста</w:t>
            </w:r>
            <w:r>
              <w:br/>
            </w:r>
            <w:r>
              <w:rPr>
                <w:rFonts w:ascii="Times New Roman"/>
                <w:b w:val="false"/>
                <w:i w:val="false"/>
                <w:color w:val="000000"/>
                <w:sz w:val="20"/>
              </w:rPr>
              <w:t>
процентами голосующих акций которой</w:t>
            </w:r>
            <w:r>
              <w:br/>
            </w:r>
            <w:r>
              <w:rPr>
                <w:rFonts w:ascii="Times New Roman"/>
                <w:b w:val="false"/>
                <w:i w:val="false"/>
                <w:color w:val="000000"/>
                <w:sz w:val="20"/>
              </w:rPr>
              <w:t>
владеет Национальный Банк Республики</w:t>
            </w:r>
            <w:r>
              <w:br/>
            </w:r>
            <w:r>
              <w:rPr>
                <w:rFonts w:ascii="Times New Roman"/>
                <w:b w:val="false"/>
                <w:i w:val="false"/>
                <w:color w:val="000000"/>
                <w:sz w:val="20"/>
              </w:rPr>
              <w:t>
Казахстан</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организаций Республики</w:t>
            </w:r>
            <w:r>
              <w:br/>
            </w:r>
            <w:r>
              <w:rPr>
                <w:rFonts w:ascii="Times New Roman"/>
                <w:b w:val="false"/>
                <w:i w:val="false"/>
                <w:color w:val="000000"/>
                <w:sz w:val="20"/>
              </w:rPr>
              <w:t>
Казахстан, имеющих рейтинговую оценку</w:t>
            </w:r>
            <w:r>
              <w:br/>
            </w:r>
            <w:r>
              <w:rPr>
                <w:rFonts w:ascii="Times New Roman"/>
                <w:b w:val="false"/>
                <w:i w:val="false"/>
                <w:color w:val="000000"/>
                <w:sz w:val="20"/>
              </w:rPr>
              <w:t>
не ниже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«kzВВ»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 и депозитарные</w:t>
            </w:r>
            <w:r>
              <w:br/>
            </w:r>
            <w:r>
              <w:rPr>
                <w:rFonts w:ascii="Times New Roman"/>
                <w:b w:val="false"/>
                <w:i w:val="false"/>
                <w:color w:val="000000"/>
                <w:sz w:val="20"/>
              </w:rPr>
              <w:t>
расписки, базовым активом которых</w:t>
            </w:r>
            <w:r>
              <w:br/>
            </w:r>
            <w:r>
              <w:rPr>
                <w:rFonts w:ascii="Times New Roman"/>
                <w:b w:val="false"/>
                <w:i w:val="false"/>
                <w:color w:val="000000"/>
                <w:sz w:val="20"/>
              </w:rPr>
              <w:t>
являются данные акции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организаций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первой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w:t>
            </w:r>
            <w:r>
              <w:rPr>
                <w:rFonts w:ascii="Times New Roman"/>
                <w:b w:val="false"/>
                <w:i w:val="false"/>
                <w:color w:val="000000"/>
                <w:sz w:val="20"/>
              </w:rPr>
              <w:t>постановлением № 77</w:t>
            </w:r>
            <w:r>
              <w:rPr>
                <w:rFonts w:ascii="Times New Roman"/>
                <w:b w:val="false"/>
                <w:i w:val="false"/>
                <w:color w:val="000000"/>
                <w:sz w:val="20"/>
              </w:rPr>
              <w:t xml:space="preserve"> и депозитарные</w:t>
            </w:r>
            <w:r>
              <w:br/>
            </w:r>
            <w:r>
              <w:rPr>
                <w:rFonts w:ascii="Times New Roman"/>
                <w:b w:val="false"/>
                <w:i w:val="false"/>
                <w:color w:val="000000"/>
                <w:sz w:val="20"/>
              </w:rPr>
              <w:t>
расписки, базовым активом которых</w:t>
            </w:r>
            <w:r>
              <w:br/>
            </w:r>
            <w:r>
              <w:rPr>
                <w:rFonts w:ascii="Times New Roman"/>
                <w:b w:val="false"/>
                <w:i w:val="false"/>
                <w:color w:val="000000"/>
                <w:sz w:val="20"/>
              </w:rPr>
              <w:t>
являются данные акции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юридических лиц Республики</w:t>
            </w:r>
            <w:r>
              <w:br/>
            </w:r>
            <w:r>
              <w:rPr>
                <w:rFonts w:ascii="Times New Roman"/>
                <w:b w:val="false"/>
                <w:i w:val="false"/>
                <w:color w:val="000000"/>
                <w:sz w:val="20"/>
              </w:rPr>
              <w:t>
Казахстан, включенные в официальный</w:t>
            </w:r>
            <w:r>
              <w:br/>
            </w:r>
            <w:r>
              <w:rPr>
                <w:rFonts w:ascii="Times New Roman"/>
                <w:b w:val="false"/>
                <w:i w:val="false"/>
                <w:color w:val="000000"/>
                <w:sz w:val="20"/>
              </w:rPr>
              <w:t>
список фондовой биржи,</w:t>
            </w:r>
            <w:r>
              <w:br/>
            </w:r>
            <w:r>
              <w:rPr>
                <w:rFonts w:ascii="Times New Roman"/>
                <w:b w:val="false"/>
                <w:i w:val="false"/>
                <w:color w:val="000000"/>
                <w:sz w:val="20"/>
              </w:rPr>
              <w:t>
соответствующие требованиям второй</w:t>
            </w:r>
            <w:r>
              <w:br/>
            </w:r>
            <w:r>
              <w:rPr>
                <w:rFonts w:ascii="Times New Roman"/>
                <w:b w:val="false"/>
                <w:i w:val="false"/>
                <w:color w:val="000000"/>
                <w:sz w:val="20"/>
              </w:rPr>
              <w:t>
(наивысшей) категории сектора</w:t>
            </w:r>
            <w:r>
              <w:br/>
            </w:r>
            <w:r>
              <w:rPr>
                <w:rFonts w:ascii="Times New Roman"/>
                <w:b w:val="false"/>
                <w:i w:val="false"/>
                <w:color w:val="000000"/>
                <w:sz w:val="20"/>
              </w:rPr>
              <w:t>
«акции», предусмотренным</w:t>
            </w:r>
            <w:r>
              <w:br/>
            </w:r>
            <w:r>
              <w:rPr>
                <w:rFonts w:ascii="Times New Roman"/>
                <w:b w:val="false"/>
                <w:i w:val="false"/>
                <w:color w:val="000000"/>
                <w:sz w:val="20"/>
              </w:rPr>
              <w:t>
постановлением № 77 и депозитарные</w:t>
            </w:r>
            <w:r>
              <w:br/>
            </w:r>
            <w:r>
              <w:rPr>
                <w:rFonts w:ascii="Times New Roman"/>
                <w:b w:val="false"/>
                <w:i w:val="false"/>
                <w:color w:val="000000"/>
                <w:sz w:val="20"/>
              </w:rPr>
              <w:t>
расписки, базовым активом которых</w:t>
            </w:r>
            <w:r>
              <w:br/>
            </w:r>
            <w:r>
              <w:rPr>
                <w:rFonts w:ascii="Times New Roman"/>
                <w:b w:val="false"/>
                <w:i w:val="false"/>
                <w:color w:val="000000"/>
                <w:sz w:val="20"/>
              </w:rPr>
              <w:t>
являются данные акции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имеющие рейтинговую оценку не ниже</w:t>
            </w:r>
            <w:r>
              <w:br/>
            </w:r>
            <w:r>
              <w:rPr>
                <w:rFonts w:ascii="Times New Roman"/>
                <w:b w:val="false"/>
                <w:i w:val="false"/>
                <w:color w:val="000000"/>
                <w:sz w:val="20"/>
              </w:rPr>
              <w:t>
«ВВ-» по международной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рейтинговую оценку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или рейтинговую оценку не</w:t>
            </w:r>
            <w:r>
              <w:br/>
            </w:r>
            <w:r>
              <w:rPr>
                <w:rFonts w:ascii="Times New Roman"/>
                <w:b w:val="false"/>
                <w:i w:val="false"/>
                <w:color w:val="000000"/>
                <w:sz w:val="20"/>
              </w:rPr>
              <w:t>
ниже «kzВВ» по национальной шкале</w:t>
            </w:r>
            <w:r>
              <w:br/>
            </w:r>
            <w:r>
              <w:rPr>
                <w:rFonts w:ascii="Times New Roman"/>
                <w:b w:val="false"/>
                <w:i w:val="false"/>
                <w:color w:val="000000"/>
                <w:sz w:val="20"/>
              </w:rPr>
              <w:t>
агентства «Standard &amp; Poor's», или</w:t>
            </w:r>
            <w:r>
              <w:br/>
            </w:r>
            <w:r>
              <w:rPr>
                <w:rFonts w:ascii="Times New Roman"/>
                <w:b w:val="false"/>
                <w:i w:val="false"/>
                <w:color w:val="000000"/>
                <w:sz w:val="20"/>
              </w:rPr>
              <w:t>
рейтинг аналогичного уровня по</w:t>
            </w:r>
            <w:r>
              <w:br/>
            </w:r>
            <w:r>
              <w:rPr>
                <w:rFonts w:ascii="Times New Roman"/>
                <w:b w:val="false"/>
                <w:i w:val="false"/>
                <w:color w:val="000000"/>
                <w:sz w:val="20"/>
              </w:rPr>
              <w:t>
национальной шкале одного из других</w:t>
            </w:r>
            <w:r>
              <w:br/>
            </w:r>
            <w:r>
              <w:rPr>
                <w:rFonts w:ascii="Times New Roman"/>
                <w:b w:val="false"/>
                <w:i w:val="false"/>
                <w:color w:val="000000"/>
                <w:sz w:val="20"/>
              </w:rPr>
              <w:t>
рейтинговых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имеющие рейтинговую оценку от «В+» до</w:t>
            </w:r>
            <w:r>
              <w:br/>
            </w:r>
            <w:r>
              <w:rPr>
                <w:rFonts w:ascii="Times New Roman"/>
                <w:b w:val="false"/>
                <w:i w:val="false"/>
                <w:color w:val="000000"/>
                <w:sz w:val="20"/>
              </w:rPr>
              <w:t>
«В-» по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или</w:t>
            </w:r>
            <w:r>
              <w:br/>
            </w:r>
            <w:r>
              <w:rPr>
                <w:rFonts w:ascii="Times New Roman"/>
                <w:b w:val="false"/>
                <w:i w:val="false"/>
                <w:color w:val="000000"/>
                <w:sz w:val="20"/>
              </w:rPr>
              <w:t>
рейтинговую оценку от «kzВВ-» до</w:t>
            </w:r>
            <w:r>
              <w:br/>
            </w:r>
            <w:r>
              <w:rPr>
                <w:rFonts w:ascii="Times New Roman"/>
                <w:b w:val="false"/>
                <w:i w:val="false"/>
                <w:color w:val="000000"/>
                <w:sz w:val="20"/>
              </w:rPr>
              <w:t>
«kzВ» по национальной шкале агентства</w:t>
            </w:r>
            <w:r>
              <w:br/>
            </w:r>
            <w:r>
              <w:rPr>
                <w:rFonts w:ascii="Times New Roman"/>
                <w:b w:val="false"/>
                <w:i w:val="false"/>
                <w:color w:val="000000"/>
                <w:sz w:val="20"/>
              </w:rPr>
              <w:t>
«Standard &amp; Poor's», или рейтинг</w:t>
            </w:r>
            <w:r>
              <w:br/>
            </w:r>
            <w:r>
              <w:rPr>
                <w:rFonts w:ascii="Times New Roman"/>
                <w:b w:val="false"/>
                <w:i w:val="false"/>
                <w:color w:val="000000"/>
                <w:sz w:val="20"/>
              </w:rPr>
              <w:t>
аналогичного уровня по национальной</w:t>
            </w:r>
            <w:r>
              <w:br/>
            </w:r>
            <w:r>
              <w:rPr>
                <w:rFonts w:ascii="Times New Roman"/>
                <w:b w:val="false"/>
                <w:i w:val="false"/>
                <w:color w:val="000000"/>
                <w:sz w:val="20"/>
              </w:rPr>
              <w:t>
шкале одного из других рейтинговых</w:t>
            </w:r>
            <w:r>
              <w:br/>
            </w:r>
            <w:r>
              <w:rPr>
                <w:rFonts w:ascii="Times New Roman"/>
                <w:b w:val="false"/>
                <w:i w:val="false"/>
                <w:color w:val="000000"/>
                <w:sz w:val="20"/>
              </w:rPr>
              <w:t>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первой</w:t>
            </w:r>
            <w:r>
              <w:br/>
            </w:r>
            <w:r>
              <w:rPr>
                <w:rFonts w:ascii="Times New Roman"/>
                <w:b w:val="false"/>
                <w:i w:val="false"/>
                <w:color w:val="000000"/>
                <w:sz w:val="20"/>
              </w:rPr>
              <w:t>
подкатегории (наивысшая категория)»,</w:t>
            </w:r>
            <w:r>
              <w:br/>
            </w:r>
            <w:r>
              <w:rPr>
                <w:rFonts w:ascii="Times New Roman"/>
                <w:b w:val="false"/>
                <w:i w:val="false"/>
                <w:color w:val="000000"/>
                <w:sz w:val="20"/>
              </w:rPr>
              <w:t>
предусмотренным </w:t>
            </w:r>
            <w:r>
              <w:rPr>
                <w:rFonts w:ascii="Times New Roman"/>
                <w:b w:val="false"/>
                <w:i w:val="false"/>
                <w:color w:val="000000"/>
                <w:sz w:val="20"/>
              </w:rPr>
              <w:t>постановлением № 77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соответствующие требованиям</w:t>
            </w:r>
            <w:r>
              <w:br/>
            </w:r>
            <w:r>
              <w:rPr>
                <w:rFonts w:ascii="Times New Roman"/>
                <w:b w:val="false"/>
                <w:i w:val="false"/>
                <w:color w:val="000000"/>
                <w:sz w:val="20"/>
              </w:rPr>
              <w:t>
</w:t>
            </w:r>
            <w:r>
              <w:rPr>
                <w:rFonts w:ascii="Times New Roman"/>
                <w:b w:val="false"/>
                <w:i w:val="false"/>
                <w:color w:val="000000"/>
                <w:sz w:val="20"/>
              </w:rPr>
              <w:t>подпункта 11)</w:t>
            </w:r>
            <w:r>
              <w:rPr>
                <w:rFonts w:ascii="Times New Roman"/>
                <w:b w:val="false"/>
                <w:i w:val="false"/>
                <w:color w:val="000000"/>
                <w:sz w:val="20"/>
              </w:rPr>
              <w:t xml:space="preserve"> пункта 15 настоящей</w:t>
            </w:r>
            <w:r>
              <w:br/>
            </w:r>
            <w:r>
              <w:rPr>
                <w:rFonts w:ascii="Times New Roman"/>
                <w:b w:val="false"/>
                <w:i w:val="false"/>
                <w:color w:val="000000"/>
                <w:sz w:val="20"/>
              </w:rPr>
              <w:t>
Инструкции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включенные в официальный список</w:t>
            </w:r>
            <w:r>
              <w:br/>
            </w:r>
            <w:r>
              <w:rPr>
                <w:rFonts w:ascii="Times New Roman"/>
                <w:b w:val="false"/>
                <w:i w:val="false"/>
                <w:color w:val="000000"/>
                <w:sz w:val="20"/>
              </w:rPr>
              <w:t>
фондовой биржи, эмитент которых</w:t>
            </w:r>
            <w:r>
              <w:br/>
            </w:r>
            <w:r>
              <w:rPr>
                <w:rFonts w:ascii="Times New Roman"/>
                <w:b w:val="false"/>
                <w:i w:val="false"/>
                <w:color w:val="000000"/>
                <w:sz w:val="20"/>
              </w:rPr>
              <w:t>
соответствует требованиям категории</w:t>
            </w:r>
            <w:r>
              <w:br/>
            </w:r>
            <w:r>
              <w:rPr>
                <w:rFonts w:ascii="Times New Roman"/>
                <w:b w:val="false"/>
                <w:i w:val="false"/>
                <w:color w:val="000000"/>
                <w:sz w:val="20"/>
              </w:rPr>
              <w:t>
«долговые ценные бумаги без</w:t>
            </w:r>
            <w:r>
              <w:br/>
            </w:r>
            <w:r>
              <w:rPr>
                <w:rFonts w:ascii="Times New Roman"/>
                <w:b w:val="false"/>
                <w:i w:val="false"/>
                <w:color w:val="000000"/>
                <w:sz w:val="20"/>
              </w:rPr>
              <w:t>
рейтинговой оценки второй</w:t>
            </w:r>
            <w:r>
              <w:br/>
            </w:r>
            <w:r>
              <w:rPr>
                <w:rFonts w:ascii="Times New Roman"/>
                <w:b w:val="false"/>
                <w:i w:val="false"/>
                <w:color w:val="000000"/>
                <w:sz w:val="20"/>
              </w:rPr>
              <w:t>
подкатегории (следующая за наивысшей</w:t>
            </w:r>
            <w:r>
              <w:br/>
            </w:r>
            <w:r>
              <w:rPr>
                <w:rFonts w:ascii="Times New Roman"/>
                <w:b w:val="false"/>
                <w:i w:val="false"/>
                <w:color w:val="000000"/>
                <w:sz w:val="20"/>
              </w:rPr>
              <w:t>
категорией)», предусмотренным</w:t>
            </w:r>
            <w:r>
              <w:br/>
            </w:r>
            <w:r>
              <w:rPr>
                <w:rFonts w:ascii="Times New Roman"/>
                <w:b w:val="false"/>
                <w:i w:val="false"/>
                <w:color w:val="000000"/>
                <w:sz w:val="20"/>
              </w:rPr>
              <w:t>
постановлением № 77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организаций Республики</w:t>
            </w:r>
            <w:r>
              <w:br/>
            </w:r>
            <w:r>
              <w:rPr>
                <w:rFonts w:ascii="Times New Roman"/>
                <w:b w:val="false"/>
                <w:i w:val="false"/>
                <w:color w:val="000000"/>
                <w:sz w:val="20"/>
              </w:rPr>
              <w:t>
Казахстан, выпущенные в соответствии</w:t>
            </w:r>
            <w:r>
              <w:br/>
            </w:r>
            <w:r>
              <w:rPr>
                <w:rFonts w:ascii="Times New Roman"/>
                <w:b w:val="false"/>
                <w:i w:val="false"/>
                <w:color w:val="000000"/>
                <w:sz w:val="20"/>
              </w:rPr>
              <w:t>
с законодательством Республики</w:t>
            </w:r>
            <w:r>
              <w:br/>
            </w:r>
            <w:r>
              <w:rPr>
                <w:rFonts w:ascii="Times New Roman"/>
                <w:b w:val="false"/>
                <w:i w:val="false"/>
                <w:color w:val="000000"/>
                <w:sz w:val="20"/>
              </w:rPr>
              <w:t>
Казахстан и других государств,</w:t>
            </w:r>
            <w:r>
              <w:br/>
            </w:r>
            <w:r>
              <w:rPr>
                <w:rFonts w:ascii="Times New Roman"/>
                <w:b w:val="false"/>
                <w:i w:val="false"/>
                <w:color w:val="000000"/>
                <w:sz w:val="20"/>
              </w:rPr>
              <w:t>
соответствующие требованиям</w:t>
            </w:r>
            <w:r>
              <w:br/>
            </w:r>
            <w:r>
              <w:rPr>
                <w:rFonts w:ascii="Times New Roman"/>
                <w:b w:val="false"/>
                <w:i w:val="false"/>
                <w:color w:val="000000"/>
                <w:sz w:val="20"/>
              </w:rPr>
              <w:t>
</w:t>
            </w:r>
            <w:r>
              <w:rPr>
                <w:rFonts w:ascii="Times New Roman"/>
                <w:b w:val="false"/>
                <w:i w:val="false"/>
                <w:color w:val="000000"/>
                <w:sz w:val="20"/>
              </w:rPr>
              <w:t>подпункта 12)</w:t>
            </w:r>
            <w:r>
              <w:rPr>
                <w:rFonts w:ascii="Times New Roman"/>
                <w:b w:val="false"/>
                <w:i w:val="false"/>
                <w:color w:val="000000"/>
                <w:sz w:val="20"/>
              </w:rPr>
              <w:t xml:space="preserve"> пункта 15 настоящей</w:t>
            </w:r>
            <w:r>
              <w:br/>
            </w:r>
            <w:r>
              <w:rPr>
                <w:rFonts w:ascii="Times New Roman"/>
                <w:b w:val="false"/>
                <w:i w:val="false"/>
                <w:color w:val="000000"/>
                <w:sz w:val="20"/>
              </w:rPr>
              <w:t>
Инструкции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Ценные бумаги, имеющие статус</w:t>
            </w:r>
            <w:r>
              <w:br/>
            </w:r>
            <w:r>
              <w:rPr>
                <w:rFonts w:ascii="Times New Roman"/>
                <w:b w:val="false"/>
                <w:i w:val="false"/>
                <w:color w:val="000000"/>
                <w:sz w:val="20"/>
              </w:rPr>
              <w:t>
государственных, выпущенные</w:t>
            </w:r>
            <w:r>
              <w:br/>
            </w:r>
            <w:r>
              <w:rPr>
                <w:rFonts w:ascii="Times New Roman"/>
                <w:b w:val="false"/>
                <w:i w:val="false"/>
                <w:color w:val="000000"/>
                <w:sz w:val="20"/>
              </w:rPr>
              <w:t>
центральными правительствами</w:t>
            </w:r>
            <w:r>
              <w:br/>
            </w:r>
            <w:r>
              <w:rPr>
                <w:rFonts w:ascii="Times New Roman"/>
                <w:b w:val="false"/>
                <w:i w:val="false"/>
                <w:color w:val="000000"/>
                <w:sz w:val="20"/>
              </w:rPr>
              <w:t>
иностранных государств, имеющих</w:t>
            </w:r>
            <w:r>
              <w:br/>
            </w:r>
            <w:r>
              <w:rPr>
                <w:rFonts w:ascii="Times New Roman"/>
                <w:b w:val="false"/>
                <w:i w:val="false"/>
                <w:color w:val="000000"/>
                <w:sz w:val="20"/>
              </w:rPr>
              <w:t>
суверенный рейтинг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Негосударственные долговые ценные</w:t>
            </w:r>
            <w:r>
              <w:br/>
            </w:r>
            <w:r>
              <w:rPr>
                <w:rFonts w:ascii="Times New Roman"/>
                <w:b w:val="false"/>
                <w:i w:val="false"/>
                <w:color w:val="000000"/>
                <w:sz w:val="20"/>
              </w:rPr>
              <w:t>
бумаги, выпущенные иностранными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иностранных эмитентов, имеющих</w:t>
            </w:r>
            <w:r>
              <w:br/>
            </w:r>
            <w:r>
              <w:rPr>
                <w:rFonts w:ascii="Times New Roman"/>
                <w:b w:val="false"/>
                <w:i w:val="false"/>
                <w:color w:val="000000"/>
                <w:sz w:val="20"/>
              </w:rPr>
              <w:t>
рейтинговую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 и</w:t>
            </w:r>
            <w:r>
              <w:br/>
            </w:r>
            <w:r>
              <w:rPr>
                <w:rFonts w:ascii="Times New Roman"/>
                <w:b w:val="false"/>
                <w:i w:val="false"/>
                <w:color w:val="000000"/>
                <w:sz w:val="20"/>
              </w:rPr>
              <w:t>
депозитарные расписки, базовым</w:t>
            </w:r>
            <w:r>
              <w:br/>
            </w:r>
            <w:r>
              <w:rPr>
                <w:rFonts w:ascii="Times New Roman"/>
                <w:b w:val="false"/>
                <w:i w:val="false"/>
                <w:color w:val="000000"/>
                <w:sz w:val="20"/>
              </w:rPr>
              <w:t>
активом которых являются данные акции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выпущенные</w:t>
            </w:r>
            <w:r>
              <w:br/>
            </w:r>
            <w:r>
              <w:rPr>
                <w:rFonts w:ascii="Times New Roman"/>
                <w:b w:val="false"/>
                <w:i w:val="false"/>
                <w:color w:val="000000"/>
                <w:sz w:val="20"/>
              </w:rPr>
              <w:t>
международными финансовыми</w:t>
            </w:r>
            <w:r>
              <w:br/>
            </w:r>
            <w:r>
              <w:rPr>
                <w:rFonts w:ascii="Times New Roman"/>
                <w:b w:val="false"/>
                <w:i w:val="false"/>
                <w:color w:val="000000"/>
                <w:sz w:val="20"/>
              </w:rPr>
              <w:t>
организациями, имеющие рейтинговую</w:t>
            </w:r>
            <w:r>
              <w:br/>
            </w:r>
            <w:r>
              <w:rPr>
                <w:rFonts w:ascii="Times New Roman"/>
                <w:b w:val="false"/>
                <w:i w:val="false"/>
                <w:color w:val="000000"/>
                <w:sz w:val="20"/>
              </w:rPr>
              <w:t>
оценку не ниже «ВВВ-» по</w:t>
            </w:r>
            <w:r>
              <w:br/>
            </w:r>
            <w:r>
              <w:rPr>
                <w:rFonts w:ascii="Times New Roman"/>
                <w:b w:val="false"/>
                <w:i w:val="false"/>
                <w:color w:val="000000"/>
                <w:sz w:val="20"/>
              </w:rPr>
              <w:t>
международной шкале агентства</w:t>
            </w:r>
            <w:r>
              <w:br/>
            </w:r>
            <w:r>
              <w:rPr>
                <w:rFonts w:ascii="Times New Roman"/>
                <w:b w:val="false"/>
                <w:i w:val="false"/>
                <w:color w:val="000000"/>
                <w:sz w:val="20"/>
              </w:rPr>
              <w:t>
Standard &amp; Poor's или рейтинговую</w:t>
            </w:r>
            <w:r>
              <w:br/>
            </w:r>
            <w:r>
              <w:rPr>
                <w:rFonts w:ascii="Times New Roman"/>
                <w:b w:val="false"/>
                <w:i w:val="false"/>
                <w:color w:val="000000"/>
                <w:sz w:val="20"/>
              </w:rPr>
              <w:t>
оценку аналогичного уровня одного из</w:t>
            </w:r>
            <w:r>
              <w:br/>
            </w:r>
            <w:r>
              <w:rPr>
                <w:rFonts w:ascii="Times New Roman"/>
                <w:b w:val="false"/>
                <w:i w:val="false"/>
                <w:color w:val="000000"/>
                <w:sz w:val="20"/>
              </w:rPr>
              <w:t>
других рейтинговых агентств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w:t>
            </w:r>
            <w:r>
              <w:br/>
            </w:r>
            <w:r>
              <w:rPr>
                <w:rFonts w:ascii="Times New Roman"/>
                <w:b w:val="false"/>
                <w:i w:val="false"/>
                <w:color w:val="000000"/>
                <w:sz w:val="20"/>
              </w:rPr>
              <w:t>
соответствующие международным</w:t>
            </w:r>
            <w:r>
              <w:br/>
            </w:r>
            <w:r>
              <w:rPr>
                <w:rFonts w:ascii="Times New Roman"/>
                <w:b w:val="false"/>
                <w:i w:val="false"/>
                <w:color w:val="000000"/>
                <w:sz w:val="20"/>
              </w:rPr>
              <w:t>
стандартам качества, принятым</w:t>
            </w:r>
            <w:r>
              <w:br/>
            </w:r>
            <w:r>
              <w:rPr>
                <w:rFonts w:ascii="Times New Roman"/>
                <w:b w:val="false"/>
                <w:i w:val="false"/>
                <w:color w:val="000000"/>
                <w:sz w:val="20"/>
              </w:rPr>
              <w:t>
Лондонской ассоциацией рынка</w:t>
            </w:r>
            <w:r>
              <w:br/>
            </w:r>
            <w:r>
              <w:rPr>
                <w:rFonts w:ascii="Times New Roman"/>
                <w:b w:val="false"/>
                <w:i w:val="false"/>
                <w:color w:val="000000"/>
                <w:sz w:val="20"/>
              </w:rPr>
              <w:t>
драгоценных металлов (London bullion</w:t>
            </w:r>
            <w:r>
              <w:br/>
            </w:r>
            <w:r>
              <w:rPr>
                <w:rFonts w:ascii="Times New Roman"/>
                <w:b w:val="false"/>
                <w:i w:val="false"/>
                <w:color w:val="000000"/>
                <w:sz w:val="20"/>
              </w:rPr>
              <w:t>
market association) и обозначенным в</w:t>
            </w:r>
            <w:r>
              <w:br/>
            </w:r>
            <w:r>
              <w:rPr>
                <w:rFonts w:ascii="Times New Roman"/>
                <w:b w:val="false"/>
                <w:i w:val="false"/>
                <w:color w:val="000000"/>
                <w:sz w:val="20"/>
              </w:rPr>
              <w:t>
документах данной ассоциации как</w:t>
            </w:r>
            <w:r>
              <w:br/>
            </w:r>
            <w:r>
              <w:rPr>
                <w:rFonts w:ascii="Times New Roman"/>
                <w:b w:val="false"/>
                <w:i w:val="false"/>
                <w:color w:val="000000"/>
                <w:sz w:val="20"/>
              </w:rPr>
              <w:t>
стандарт «Лондонская качественная</w:t>
            </w:r>
            <w:r>
              <w:br/>
            </w:r>
            <w:r>
              <w:rPr>
                <w:rFonts w:ascii="Times New Roman"/>
                <w:b w:val="false"/>
                <w:i w:val="false"/>
                <w:color w:val="000000"/>
                <w:sz w:val="20"/>
              </w:rPr>
              <w:t>
поставка» («London good delivery») и</w:t>
            </w:r>
            <w:r>
              <w:br/>
            </w:r>
            <w:r>
              <w:rPr>
                <w:rFonts w:ascii="Times New Roman"/>
                <w:b w:val="false"/>
                <w:i w:val="false"/>
                <w:color w:val="000000"/>
                <w:sz w:val="20"/>
              </w:rPr>
              <w:t>
металлические депозиты, в том числе,</w:t>
            </w:r>
            <w:r>
              <w:br/>
            </w:r>
            <w:r>
              <w:rPr>
                <w:rFonts w:ascii="Times New Roman"/>
                <w:b w:val="false"/>
                <w:i w:val="false"/>
                <w:color w:val="000000"/>
                <w:sz w:val="20"/>
              </w:rPr>
              <w:t>
в банках-нерезидентах Республики</w:t>
            </w:r>
            <w:r>
              <w:br/>
            </w:r>
            <w:r>
              <w:rPr>
                <w:rFonts w:ascii="Times New Roman"/>
                <w:b w:val="false"/>
                <w:i w:val="false"/>
                <w:color w:val="000000"/>
                <w:sz w:val="20"/>
              </w:rPr>
              <w:t>
Казахстан, обладающих рейтинговой</w:t>
            </w:r>
            <w:r>
              <w:br/>
            </w:r>
            <w:r>
              <w:rPr>
                <w:rFonts w:ascii="Times New Roman"/>
                <w:b w:val="false"/>
                <w:i w:val="false"/>
                <w:color w:val="000000"/>
                <w:sz w:val="20"/>
              </w:rPr>
              <w:t>
оценкой не ниже «АА» по международной</w:t>
            </w:r>
            <w:r>
              <w:br/>
            </w:r>
            <w:r>
              <w:rPr>
                <w:rFonts w:ascii="Times New Roman"/>
                <w:b w:val="false"/>
                <w:i w:val="false"/>
                <w:color w:val="000000"/>
                <w:sz w:val="20"/>
              </w:rPr>
              <w:t>
шкале агентства «Standard &amp; Poor's»</w:t>
            </w:r>
            <w:r>
              <w:br/>
            </w:r>
            <w:r>
              <w:rPr>
                <w:rFonts w:ascii="Times New Roman"/>
                <w:b w:val="false"/>
                <w:i w:val="false"/>
                <w:color w:val="000000"/>
                <w:sz w:val="20"/>
              </w:rPr>
              <w:t>
или рейтинговой оценкой аналогичного</w:t>
            </w:r>
            <w:r>
              <w:br/>
            </w:r>
            <w:r>
              <w:rPr>
                <w:rFonts w:ascii="Times New Roman"/>
                <w:b w:val="false"/>
                <w:i w:val="false"/>
                <w:color w:val="000000"/>
                <w:sz w:val="20"/>
              </w:rPr>
              <w:t>
уровня одного из других рейтинговых</w:t>
            </w:r>
            <w:r>
              <w:br/>
            </w:r>
            <w:r>
              <w:rPr>
                <w:rFonts w:ascii="Times New Roman"/>
                <w:b w:val="false"/>
                <w:i w:val="false"/>
                <w:color w:val="000000"/>
                <w:sz w:val="20"/>
              </w:rPr>
              <w:t>
агентств, на срок не более 12 месяцев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организаторов торгов с ценными</w:t>
            </w:r>
            <w:r>
              <w:br/>
            </w:r>
            <w:r>
              <w:rPr>
                <w:rFonts w:ascii="Times New Roman"/>
                <w:b w:val="false"/>
                <w:i w:val="false"/>
                <w:color w:val="000000"/>
                <w:sz w:val="20"/>
              </w:rPr>
              <w:t>
бумагами и иных юридических лиц,</w:t>
            </w:r>
            <w:r>
              <w:br/>
            </w:r>
            <w:r>
              <w:rPr>
                <w:rFonts w:ascii="Times New Roman"/>
                <w:b w:val="false"/>
                <w:i w:val="false"/>
                <w:color w:val="000000"/>
                <w:sz w:val="20"/>
              </w:rPr>
              <w:t>
являющихся частью инфраструктуры</w:t>
            </w:r>
            <w:r>
              <w:br/>
            </w:r>
            <w:r>
              <w:rPr>
                <w:rFonts w:ascii="Times New Roman"/>
                <w:b w:val="false"/>
                <w:i w:val="false"/>
                <w:color w:val="000000"/>
                <w:sz w:val="20"/>
              </w:rPr>
              <w:t>
рынка ценных бумаг, акционерами</w:t>
            </w:r>
            <w:r>
              <w:br/>
            </w:r>
            <w:r>
              <w:rPr>
                <w:rFonts w:ascii="Times New Roman"/>
                <w:b w:val="false"/>
                <w:i w:val="false"/>
                <w:color w:val="000000"/>
                <w:sz w:val="20"/>
              </w:rPr>
              <w:t>
которых являются профессиональные</w:t>
            </w:r>
            <w:r>
              <w:br/>
            </w:r>
            <w:r>
              <w:rPr>
                <w:rFonts w:ascii="Times New Roman"/>
                <w:b w:val="false"/>
                <w:i w:val="false"/>
                <w:color w:val="000000"/>
                <w:sz w:val="20"/>
              </w:rPr>
              <w:t>
участники рынка ценных бумаг</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по</w:t>
            </w:r>
            <w:r>
              <w:br/>
            </w:r>
            <w:r>
              <w:rPr>
                <w:rFonts w:ascii="Times New Roman"/>
                <w:b w:val="false"/>
                <w:i w:val="false"/>
                <w:color w:val="000000"/>
                <w:sz w:val="20"/>
              </w:rPr>
              <w:t>
комиссионным вознаграждениям по</w:t>
            </w:r>
            <w:r>
              <w:br/>
            </w:r>
            <w:r>
              <w:rPr>
                <w:rFonts w:ascii="Times New Roman"/>
                <w:b w:val="false"/>
                <w:i w:val="false"/>
                <w:color w:val="000000"/>
                <w:sz w:val="20"/>
              </w:rPr>
              <w:t>
пенсионным активам и начисленному</w:t>
            </w:r>
            <w:r>
              <w:br/>
            </w:r>
            <w:r>
              <w:rPr>
                <w:rFonts w:ascii="Times New Roman"/>
                <w:b w:val="false"/>
                <w:i w:val="false"/>
                <w:color w:val="000000"/>
                <w:sz w:val="20"/>
              </w:rPr>
              <w:t>
инвестиционному доходу от</w:t>
            </w:r>
            <w:r>
              <w:br/>
            </w:r>
            <w:r>
              <w:rPr>
                <w:rFonts w:ascii="Times New Roman"/>
                <w:b w:val="false"/>
                <w:i w:val="false"/>
                <w:color w:val="000000"/>
                <w:sz w:val="20"/>
              </w:rPr>
              <w:t>
инвестирования пенсионных активов -</w:t>
            </w:r>
            <w:r>
              <w:br/>
            </w:r>
            <w:r>
              <w:rPr>
                <w:rFonts w:ascii="Times New Roman"/>
                <w:b w:val="false"/>
                <w:i w:val="false"/>
                <w:color w:val="000000"/>
                <w:sz w:val="20"/>
              </w:rPr>
              <w:t>
всего (сумма строк 23.1-23.2)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просроченная по</w:t>
            </w:r>
            <w:r>
              <w:br/>
            </w:r>
            <w:r>
              <w:rPr>
                <w:rFonts w:ascii="Times New Roman"/>
                <w:b w:val="false"/>
                <w:i w:val="false"/>
                <w:color w:val="000000"/>
                <w:sz w:val="20"/>
              </w:rPr>
              <w:t>
условиям договора на срок не более</w:t>
            </w:r>
            <w:r>
              <w:br/>
            </w:r>
            <w:r>
              <w:rPr>
                <w:rFonts w:ascii="Times New Roman"/>
                <w:b w:val="false"/>
                <w:i w:val="false"/>
                <w:color w:val="000000"/>
                <w:sz w:val="20"/>
              </w:rPr>
              <w:t xml:space="preserve">
трех календарных дней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задолженность, просроченная по</w:t>
            </w:r>
            <w:r>
              <w:br/>
            </w:r>
            <w:r>
              <w:rPr>
                <w:rFonts w:ascii="Times New Roman"/>
                <w:b w:val="false"/>
                <w:i w:val="false"/>
                <w:color w:val="000000"/>
                <w:sz w:val="20"/>
              </w:rPr>
              <w:t>
условиям договора на срок не более</w:t>
            </w:r>
            <w:r>
              <w:br/>
            </w:r>
            <w:r>
              <w:rPr>
                <w:rFonts w:ascii="Times New Roman"/>
                <w:b w:val="false"/>
                <w:i w:val="false"/>
                <w:color w:val="000000"/>
                <w:sz w:val="20"/>
              </w:rPr>
              <w:t xml:space="preserve">
девяноста календарных дней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средства Организации – всего</w:t>
            </w:r>
            <w:r>
              <w:br/>
            </w:r>
            <w:r>
              <w:rPr>
                <w:rFonts w:ascii="Times New Roman"/>
                <w:b w:val="false"/>
                <w:i w:val="false"/>
                <w:color w:val="000000"/>
                <w:sz w:val="20"/>
              </w:rPr>
              <w:t>
(сумма строк 24.1 - 24.3)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находящаяся в собственности</w:t>
            </w:r>
            <w:r>
              <w:br/>
            </w:r>
            <w:r>
              <w:rPr>
                <w:rFonts w:ascii="Times New Roman"/>
                <w:b w:val="false"/>
                <w:i w:val="false"/>
                <w:color w:val="000000"/>
                <w:sz w:val="20"/>
              </w:rPr>
              <w:t>
или на праве постоянного</w:t>
            </w:r>
            <w:r>
              <w:br/>
            </w:r>
            <w:r>
              <w:rPr>
                <w:rFonts w:ascii="Times New Roman"/>
                <w:b w:val="false"/>
                <w:i w:val="false"/>
                <w:color w:val="000000"/>
                <w:sz w:val="20"/>
              </w:rPr>
              <w:t>
землепользования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 сооружения, находящиеся в</w:t>
            </w:r>
            <w:r>
              <w:br/>
            </w:r>
            <w:r>
              <w:rPr>
                <w:rFonts w:ascii="Times New Roman"/>
                <w:b w:val="false"/>
                <w:i w:val="false"/>
                <w:color w:val="000000"/>
                <w:sz w:val="20"/>
              </w:rPr>
              <w:t>
собственности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 находящиеся в</w:t>
            </w:r>
            <w:r>
              <w:br/>
            </w:r>
            <w:r>
              <w:rPr>
                <w:rFonts w:ascii="Times New Roman"/>
                <w:b w:val="false"/>
                <w:i w:val="false"/>
                <w:color w:val="000000"/>
                <w:sz w:val="20"/>
              </w:rPr>
              <w:t>
собственности, за исключением</w:t>
            </w:r>
            <w:r>
              <w:br/>
            </w:r>
            <w:r>
              <w:rPr>
                <w:rFonts w:ascii="Times New Roman"/>
                <w:b w:val="false"/>
                <w:i w:val="false"/>
                <w:color w:val="000000"/>
                <w:sz w:val="20"/>
              </w:rPr>
              <w:t>
транспортных средств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ликвидные и прочие активы</w:t>
            </w:r>
            <w:r>
              <w:br/>
            </w:r>
            <w:r>
              <w:rPr>
                <w:rFonts w:ascii="Times New Roman"/>
                <w:b w:val="false"/>
                <w:i w:val="false"/>
                <w:color w:val="000000"/>
                <w:sz w:val="20"/>
              </w:rPr>
              <w:t>
(сумма строк 25.1 – 25-n)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ликвидных и прочих</w:t>
            </w:r>
            <w:r>
              <w:br/>
            </w:r>
            <w:r>
              <w:rPr>
                <w:rFonts w:ascii="Times New Roman"/>
                <w:b w:val="false"/>
                <w:i w:val="false"/>
                <w:color w:val="000000"/>
                <w:sz w:val="20"/>
              </w:rPr>
              <w:t>
активов по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ликвидных и прочих</w:t>
            </w:r>
            <w:r>
              <w:br/>
            </w:r>
            <w:r>
              <w:rPr>
                <w:rFonts w:ascii="Times New Roman"/>
                <w:b w:val="false"/>
                <w:i w:val="false"/>
                <w:color w:val="000000"/>
                <w:sz w:val="20"/>
              </w:rPr>
              <w:t>
активов по Фонду_n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 по балансу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Обязательств по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Обязательств по Фонду_n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взвешенных по степени риска (сумма</w:t>
            </w:r>
            <w:r>
              <w:br/>
            </w:r>
            <w:r>
              <w:rPr>
                <w:rFonts w:ascii="Times New Roman"/>
                <w:b w:val="false"/>
                <w:i w:val="false"/>
                <w:color w:val="000000"/>
                <w:sz w:val="20"/>
              </w:rPr>
              <w:t>
строк 28, 29, 30)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взвешенных по степени риска Фонда_1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финансовых инструментов,</w:t>
            </w:r>
            <w:r>
              <w:br/>
            </w:r>
            <w:r>
              <w:rPr>
                <w:rFonts w:ascii="Times New Roman"/>
                <w:b w:val="false"/>
                <w:i w:val="false"/>
                <w:color w:val="000000"/>
                <w:sz w:val="20"/>
              </w:rPr>
              <w:t>
взвешенных по степени риска Фонда_n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риск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риск Фонда_1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Кредитный риск Фонда_n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 риск (сумма строк 29.1 –</w:t>
            </w:r>
            <w:r>
              <w:br/>
            </w:r>
            <w:r>
              <w:rPr>
                <w:rFonts w:ascii="Times New Roman"/>
                <w:b w:val="false"/>
                <w:i w:val="false"/>
                <w:color w:val="000000"/>
                <w:sz w:val="20"/>
              </w:rPr>
              <w:t>
29.4)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 риск Фонда_1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 риск Фонда_ 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Специфичный процентный риск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Специфичный процентный риск Фонда_1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Специфичный процентный риск Фонда_ 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процентный риск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процентный риск Фонда_1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процентный риск Фонда_ 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Фондовый риск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Фондовый риск Фонда_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Фондовый риск Фонда_ 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Валютный риск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Валютный риск Фонда_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Валютный риск Фонда_ 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Операционный риск</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операционного риска по</w:t>
            </w:r>
            <w:r>
              <w:br/>
            </w:r>
            <w:r>
              <w:rPr>
                <w:rFonts w:ascii="Times New Roman"/>
                <w:b w:val="false"/>
                <w:i w:val="false"/>
                <w:color w:val="000000"/>
                <w:sz w:val="20"/>
              </w:rPr>
              <w:t>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операционного риска по</w:t>
            </w:r>
            <w:r>
              <w:br/>
            </w:r>
            <w:r>
              <w:rPr>
                <w:rFonts w:ascii="Times New Roman"/>
                <w:b w:val="false"/>
                <w:i w:val="false"/>
                <w:color w:val="000000"/>
                <w:sz w:val="20"/>
              </w:rPr>
              <w:t>
Фонду_n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1</w:t>
            </w:r>
            <w:r>
              <w:rPr>
                <w:rFonts w:ascii="Times New Roman"/>
                <w:b w:val="false"/>
                <w:i w:val="false"/>
                <w:color w:val="000000"/>
                <w:sz w:val="20"/>
              </w:rPr>
              <w:t xml:space="preserve"> (строка 25 – (строка 26 + строка 34</w:t>
            </w:r>
            <w:r>
              <w:br/>
            </w:r>
            <w:r>
              <w:rPr>
                <w:rFonts w:ascii="Times New Roman"/>
                <w:b w:val="false"/>
                <w:i w:val="false"/>
                <w:color w:val="000000"/>
                <w:sz w:val="20"/>
              </w:rPr>
              <w:t>
или строка 35))/строка 27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1</w:t>
            </w:r>
            <w:r>
              <w:rPr>
                <w:rFonts w:ascii="Times New Roman"/>
                <w:b w:val="false"/>
                <w:i w:val="false"/>
                <w:color w:val="000000"/>
                <w:sz w:val="20"/>
              </w:rPr>
              <w:t xml:space="preserve"> по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vertAlign w:val="subscript"/>
              </w:rPr>
              <w:t>1</w:t>
            </w:r>
            <w:r>
              <w:rPr>
                <w:rFonts w:ascii="Times New Roman"/>
                <w:b w:val="false"/>
                <w:i w:val="false"/>
                <w:color w:val="000000"/>
                <w:sz w:val="20"/>
              </w:rPr>
              <w:t xml:space="preserve"> по Фонду_ 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пенсионных активов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пенсионных активов</w:t>
            </w:r>
            <w:r>
              <w:br/>
            </w:r>
            <w:r>
              <w:rPr>
                <w:rFonts w:ascii="Times New Roman"/>
                <w:b w:val="false"/>
                <w:i w:val="false"/>
                <w:color w:val="000000"/>
                <w:sz w:val="20"/>
              </w:rPr>
              <w:t>
по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стоимость пенсионных активов</w:t>
            </w:r>
            <w:r>
              <w:br/>
            </w:r>
            <w:r>
              <w:rPr>
                <w:rFonts w:ascii="Times New Roman"/>
                <w:b w:val="false"/>
                <w:i w:val="false"/>
                <w:color w:val="000000"/>
                <w:sz w:val="20"/>
              </w:rPr>
              <w:t>
по Фонду_ 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текущей стоимости по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текущей стоимости по фонду_n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активов по балансу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тридцать процентов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тридцать процентов по</w:t>
            </w:r>
            <w:r>
              <w:br/>
            </w:r>
            <w:r>
              <w:rPr>
                <w:rFonts w:ascii="Times New Roman"/>
                <w:b w:val="false"/>
                <w:i w:val="false"/>
                <w:color w:val="000000"/>
                <w:sz w:val="20"/>
              </w:rPr>
              <w:t>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тридцать процентов по</w:t>
            </w:r>
            <w:r>
              <w:br/>
            </w:r>
            <w:r>
              <w:rPr>
                <w:rFonts w:ascii="Times New Roman"/>
                <w:b w:val="false"/>
                <w:i w:val="false"/>
                <w:color w:val="000000"/>
                <w:sz w:val="20"/>
              </w:rPr>
              <w:t>
Фонду_n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пятнадцать, но менее</w:t>
            </w:r>
            <w:r>
              <w:br/>
            </w:r>
            <w:r>
              <w:rPr>
                <w:rFonts w:ascii="Times New Roman"/>
                <w:b w:val="false"/>
                <w:i w:val="false"/>
                <w:color w:val="000000"/>
                <w:sz w:val="20"/>
              </w:rPr>
              <w:t>
чем на тридцать процентов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пятнадцать, но менее</w:t>
            </w:r>
            <w:r>
              <w:br/>
            </w:r>
            <w:r>
              <w:rPr>
                <w:rFonts w:ascii="Times New Roman"/>
                <w:b w:val="false"/>
                <w:i w:val="false"/>
                <w:color w:val="000000"/>
                <w:sz w:val="20"/>
              </w:rPr>
              <w:t>
чем на тридцать процентов по Фонду_1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35-n</w:t>
            </w:r>
          </w:p>
        </w:tc>
        <w:tc>
          <w:tcPr>
            <w:tcW w:w="7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при отрицательном отклонении</w:t>
            </w:r>
            <w:r>
              <w:br/>
            </w: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xml:space="preserve"> более чем на пятнадцать, но менее</w:t>
            </w:r>
            <w:r>
              <w:br/>
            </w:r>
            <w:r>
              <w:rPr>
                <w:rFonts w:ascii="Times New Roman"/>
                <w:b w:val="false"/>
                <w:i w:val="false"/>
                <w:color w:val="000000"/>
                <w:sz w:val="20"/>
              </w:rPr>
              <w:t>
чем на тридцать процентов по Фонду_n</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64"/>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64"/>
    <w:p>
      <w:pPr>
        <w:spacing w:after="0"/>
        <w:ind w:left="0"/>
        <w:jc w:val="both"/>
      </w:pPr>
      <w:r>
        <w:rPr>
          <w:rFonts w:ascii="Times New Roman"/>
          <w:b w:val="false"/>
          <w:i w:val="false"/>
          <w:color w:val="ff0000"/>
          <w:sz w:val="28"/>
        </w:rPr>
        <w:t xml:space="preserve">      Сноска. Приложение 10 с изменениями, внесенными постановлениями Правления Агентства РК по регулированию и надзору финансового рынка и финансовых организаций от 15.07.2010 </w:t>
      </w:r>
      <w:r>
        <w:rPr>
          <w:rFonts w:ascii="Times New Roman"/>
          <w:b w:val="false"/>
          <w:i w:val="false"/>
          <w:color w:val="ff0000"/>
          <w:sz w:val="28"/>
        </w:rPr>
        <w:t>№ 110</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29.11.2010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постановлением Правления Национального банка РК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4" w:id="65"/>
    <w:p>
      <w:pPr>
        <w:spacing w:after="0"/>
        <w:ind w:left="0"/>
        <w:jc w:val="left"/>
      </w:pPr>
      <w:r>
        <w:rPr>
          <w:rFonts w:ascii="Times New Roman"/>
          <w:b/>
          <w:i w:val="false"/>
          <w:color w:val="000000"/>
        </w:rPr>
        <w:t xml:space="preserve"> 
Критерии признания обесценения или уменьшения стоимости ценных бумаг</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8984"/>
        <w:gridCol w:w="3172"/>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критерия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баллов</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Финансовое состояние: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Стабильное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Нестабильное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Критическое</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Просрочка погашения любого из платежей: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просрочки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Просрочка до 7 календарных дней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Просрочка от 8 до 15 календарных дней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Просрочка от 16 до 30 календарных дней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30 календарных дней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 календарного года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гарантии: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 Республики Казахстан (при гарантии</w:t>
            </w:r>
            <w:r>
              <w:br/>
            </w:r>
            <w:r>
              <w:rPr>
                <w:rFonts w:ascii="Times New Roman"/>
                <w:b w:val="false"/>
                <w:i w:val="false"/>
                <w:color w:val="000000"/>
                <w:sz w:val="20"/>
              </w:rPr>
              <w:t>
100 % основного долга и вознаграждения)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Государства Республики Казахстан (при гарантии</w:t>
            </w:r>
            <w:r>
              <w:br/>
            </w:r>
            <w:r>
              <w:rPr>
                <w:rFonts w:ascii="Times New Roman"/>
                <w:b w:val="false"/>
                <w:i w:val="false"/>
                <w:color w:val="000000"/>
                <w:sz w:val="20"/>
              </w:rPr>
              <w:t>
менее 100 % основного долга и вознаграждения)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баллов</w:t>
            </w:r>
            <w:r>
              <w:br/>
            </w:r>
            <w:r>
              <w:rPr>
                <w:rFonts w:ascii="Times New Roman"/>
                <w:b w:val="false"/>
                <w:i w:val="false"/>
                <w:color w:val="000000"/>
                <w:sz w:val="20"/>
              </w:rPr>
              <w:t>
рассчитывается</w:t>
            </w:r>
            <w:r>
              <w:br/>
            </w:r>
            <w:r>
              <w:rPr>
                <w:rFonts w:ascii="Times New Roman"/>
                <w:b w:val="false"/>
                <w:i w:val="false"/>
                <w:color w:val="000000"/>
                <w:sz w:val="20"/>
              </w:rPr>
              <w:t>
пропорционально</w:t>
            </w:r>
            <w:r>
              <w:br/>
            </w:r>
            <w:r>
              <w:rPr>
                <w:rFonts w:ascii="Times New Roman"/>
                <w:b w:val="false"/>
                <w:i w:val="false"/>
                <w:color w:val="000000"/>
                <w:sz w:val="20"/>
              </w:rPr>
              <w:t>
размеру гарантии</w:t>
            </w:r>
            <w:r>
              <w:br/>
            </w:r>
            <w:r>
              <w:rPr>
                <w:rFonts w:ascii="Times New Roman"/>
                <w:b w:val="false"/>
                <w:i w:val="false"/>
                <w:color w:val="000000"/>
                <w:sz w:val="20"/>
              </w:rPr>
              <w:t>
от "- 4")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Иностранного государства с рейтингом не ниже</w:t>
            </w:r>
            <w:r>
              <w:br/>
            </w:r>
            <w:r>
              <w:rPr>
                <w:rFonts w:ascii="Times New Roman"/>
                <w:b w:val="false"/>
                <w:i w:val="false"/>
                <w:color w:val="000000"/>
                <w:sz w:val="20"/>
              </w:rPr>
              <w:t>
"А-" по международной шкале агентства "Standard</w:t>
            </w:r>
            <w:r>
              <w:br/>
            </w:r>
            <w:r>
              <w:rPr>
                <w:rFonts w:ascii="Times New Roman"/>
                <w:b w:val="false"/>
                <w:i w:val="false"/>
                <w:color w:val="000000"/>
                <w:sz w:val="20"/>
              </w:rPr>
              <w:t>
&amp; Poor's" или рейтинговой оценкой аналогичного</w:t>
            </w:r>
            <w:r>
              <w:br/>
            </w:r>
            <w:r>
              <w:rPr>
                <w:rFonts w:ascii="Times New Roman"/>
                <w:b w:val="false"/>
                <w:i w:val="false"/>
                <w:color w:val="000000"/>
                <w:sz w:val="20"/>
              </w:rPr>
              <w:t>
уровня одного из других рейтинговых агентств</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Банки второго уровня Республики Казахстан</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Иностранного эмитента с рейтингом не ниже "А-"</w:t>
            </w:r>
            <w:r>
              <w:br/>
            </w:r>
            <w:r>
              <w:rPr>
                <w:rFonts w:ascii="Times New Roman"/>
                <w:b w:val="false"/>
                <w:i w:val="false"/>
                <w:color w:val="000000"/>
                <w:sz w:val="20"/>
              </w:rPr>
              <w:t>
по международной шкале агентства "Standard &amp;</w:t>
            </w:r>
            <w:r>
              <w:br/>
            </w:r>
            <w:r>
              <w:rPr>
                <w:rFonts w:ascii="Times New Roman"/>
                <w:b w:val="false"/>
                <w:i w:val="false"/>
                <w:color w:val="000000"/>
                <w:sz w:val="20"/>
              </w:rPr>
              <w:t>
Poor's" или рейтинговой оценкой аналогичного</w:t>
            </w:r>
            <w:r>
              <w:br/>
            </w:r>
            <w:r>
              <w:rPr>
                <w:rFonts w:ascii="Times New Roman"/>
                <w:b w:val="false"/>
                <w:i w:val="false"/>
                <w:color w:val="000000"/>
                <w:sz w:val="20"/>
              </w:rPr>
              <w:t>
уровня одного из других рейтинговых агентств</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гарантии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активного рынка: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Активный рынок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Неактивный рынок</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рейтинга: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ниже "А" по международной шкале агентства</w:t>
            </w:r>
            <w:r>
              <w:br/>
            </w:r>
            <w:r>
              <w:rPr>
                <w:rFonts w:ascii="Times New Roman"/>
                <w:b w:val="false"/>
                <w:i w:val="false"/>
                <w:color w:val="000000"/>
                <w:sz w:val="20"/>
              </w:rPr>
              <w:t>
"Standard &amp; Poor's" или рейтинговой оценкой</w:t>
            </w:r>
            <w:r>
              <w:br/>
            </w:r>
            <w:r>
              <w:rPr>
                <w:rFonts w:ascii="Times New Roman"/>
                <w:b w:val="false"/>
                <w:i w:val="false"/>
                <w:color w:val="000000"/>
                <w:sz w:val="20"/>
              </w:rPr>
              <w:t>
аналогичного уровня одного из других</w:t>
            </w:r>
            <w:r>
              <w:br/>
            </w:r>
            <w:r>
              <w:rPr>
                <w:rFonts w:ascii="Times New Roman"/>
                <w:b w:val="false"/>
                <w:i w:val="false"/>
                <w:color w:val="000000"/>
                <w:sz w:val="20"/>
              </w:rPr>
              <w:t>
рейтинговых агентств</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"А-" до "ВВВ-" по международной шкале</w:t>
            </w:r>
            <w:r>
              <w:br/>
            </w:r>
            <w:r>
              <w:rPr>
                <w:rFonts w:ascii="Times New Roman"/>
                <w:b w:val="false"/>
                <w:i w:val="false"/>
                <w:color w:val="000000"/>
                <w:sz w:val="20"/>
              </w:rPr>
              <w:t>
агентства "Standard &amp; Poor's" или рейтинговой</w:t>
            </w:r>
            <w:r>
              <w:br/>
            </w:r>
            <w:r>
              <w:rPr>
                <w:rFonts w:ascii="Times New Roman"/>
                <w:b w:val="false"/>
                <w:i w:val="false"/>
                <w:color w:val="000000"/>
                <w:sz w:val="20"/>
              </w:rPr>
              <w:t>
оценкой аналогичного уровня одного из других</w:t>
            </w:r>
            <w:r>
              <w:br/>
            </w:r>
            <w:r>
              <w:rPr>
                <w:rFonts w:ascii="Times New Roman"/>
                <w:b w:val="false"/>
                <w:i w:val="false"/>
                <w:color w:val="000000"/>
                <w:sz w:val="20"/>
              </w:rPr>
              <w:t>
рейтинговых агентств</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"ВВВ-" до "В-" по международной шкале агентства</w:t>
            </w:r>
            <w:r>
              <w:br/>
            </w:r>
            <w:r>
              <w:rPr>
                <w:rFonts w:ascii="Times New Roman"/>
                <w:b w:val="false"/>
                <w:i w:val="false"/>
                <w:color w:val="000000"/>
                <w:sz w:val="20"/>
              </w:rPr>
              <w:t>
"Standard &amp; Poor's" или рейтинговой оценкой</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Ниже "В-" по международной шкале агентства</w:t>
            </w:r>
            <w:r>
              <w:br/>
            </w:r>
            <w:r>
              <w:rPr>
                <w:rFonts w:ascii="Times New Roman"/>
                <w:b w:val="false"/>
                <w:i w:val="false"/>
                <w:color w:val="000000"/>
                <w:sz w:val="20"/>
              </w:rPr>
              <w:t>
"Standard &amp; Poor's" или рейтинговой оценкой</w:t>
            </w:r>
            <w:r>
              <w:br/>
            </w:r>
            <w:r>
              <w:rPr>
                <w:rFonts w:ascii="Times New Roman"/>
                <w:b w:val="false"/>
                <w:i w:val="false"/>
                <w:color w:val="000000"/>
                <w:sz w:val="20"/>
              </w:rPr>
              <w:t>
аналогичного уровня одного из других рейтинговых</w:t>
            </w:r>
            <w:r>
              <w:br/>
            </w:r>
            <w:r>
              <w:rPr>
                <w:rFonts w:ascii="Times New Roman"/>
                <w:b w:val="false"/>
                <w:i w:val="false"/>
                <w:color w:val="000000"/>
                <w:sz w:val="20"/>
              </w:rPr>
              <w:t>
агентств</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 рейтинга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включенные в</w:t>
            </w:r>
            <w:r>
              <w:br/>
            </w:r>
            <w:r>
              <w:rPr>
                <w:rFonts w:ascii="Times New Roman"/>
                <w:b w:val="false"/>
                <w:i w:val="false"/>
                <w:color w:val="000000"/>
                <w:sz w:val="20"/>
              </w:rPr>
              <w:t>
подкатегорию "долговые ценные бумаги без</w:t>
            </w:r>
            <w:r>
              <w:br/>
            </w:r>
            <w:r>
              <w:rPr>
                <w:rFonts w:ascii="Times New Roman"/>
                <w:b w:val="false"/>
                <w:i w:val="false"/>
                <w:color w:val="000000"/>
                <w:sz w:val="20"/>
              </w:rPr>
              <w:t>
рейтинговой оценки первой подкатегории</w:t>
            </w:r>
            <w:r>
              <w:br/>
            </w:r>
            <w:r>
              <w:rPr>
                <w:rFonts w:ascii="Times New Roman"/>
                <w:b w:val="false"/>
                <w:i w:val="false"/>
                <w:color w:val="000000"/>
                <w:sz w:val="20"/>
              </w:rPr>
              <w:t>
(наивысшая категория)"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включенные в</w:t>
            </w:r>
            <w:r>
              <w:br/>
            </w:r>
            <w:r>
              <w:rPr>
                <w:rFonts w:ascii="Times New Roman"/>
                <w:b w:val="false"/>
                <w:i w:val="false"/>
                <w:color w:val="000000"/>
                <w:sz w:val="20"/>
              </w:rPr>
              <w:t>
подкатегорию "долговые ценные бумаги без</w:t>
            </w:r>
            <w:r>
              <w:br/>
            </w:r>
            <w:r>
              <w:rPr>
                <w:rFonts w:ascii="Times New Roman"/>
                <w:b w:val="false"/>
                <w:i w:val="false"/>
                <w:color w:val="000000"/>
                <w:sz w:val="20"/>
              </w:rPr>
              <w:t>
рейтинговой оценки второй подкатегории</w:t>
            </w:r>
            <w:r>
              <w:br/>
            </w:r>
            <w:r>
              <w:rPr>
                <w:rFonts w:ascii="Times New Roman"/>
                <w:b w:val="false"/>
                <w:i w:val="false"/>
                <w:color w:val="000000"/>
                <w:sz w:val="20"/>
              </w:rPr>
              <w:t>
(следующая за наивысшей категорией)"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включенные в официальный</w:t>
            </w:r>
            <w:r>
              <w:br/>
            </w:r>
            <w:r>
              <w:rPr>
                <w:rFonts w:ascii="Times New Roman"/>
                <w:b w:val="false"/>
                <w:i w:val="false"/>
                <w:color w:val="000000"/>
                <w:sz w:val="20"/>
              </w:rPr>
              <w:t>
список фондовой биржи, выпущенные организациями</w:t>
            </w:r>
            <w:r>
              <w:br/>
            </w:r>
            <w:r>
              <w:rPr>
                <w:rFonts w:ascii="Times New Roman"/>
                <w:b w:val="false"/>
                <w:i w:val="false"/>
                <w:color w:val="000000"/>
                <w:sz w:val="20"/>
              </w:rPr>
              <w:t>
Республики Казахстан в соответствии с</w:t>
            </w:r>
            <w:r>
              <w:br/>
            </w:r>
            <w:r>
              <w:rPr>
                <w:rFonts w:ascii="Times New Roman"/>
                <w:b w:val="false"/>
                <w:i w:val="false"/>
                <w:color w:val="000000"/>
                <w:sz w:val="20"/>
              </w:rPr>
              <w:t>
законодательством Республики Казахстан и других</w:t>
            </w:r>
            <w:r>
              <w:br/>
            </w:r>
            <w:r>
              <w:rPr>
                <w:rFonts w:ascii="Times New Roman"/>
                <w:b w:val="false"/>
                <w:i w:val="false"/>
                <w:color w:val="000000"/>
                <w:sz w:val="20"/>
              </w:rPr>
              <w:t>
государств, имеющие оценки рейтинговых агентств,</w:t>
            </w:r>
            <w:r>
              <w:br/>
            </w:r>
            <w:r>
              <w:rPr>
                <w:rFonts w:ascii="Times New Roman"/>
                <w:b w:val="false"/>
                <w:i w:val="false"/>
                <w:color w:val="000000"/>
                <w:sz w:val="20"/>
              </w:rPr>
              <w:t>
признанных фондовой биржей</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эмитентов, включенные в первую</w:t>
            </w:r>
            <w:r>
              <w:br/>
            </w:r>
            <w:r>
              <w:rPr>
                <w:rFonts w:ascii="Times New Roman"/>
                <w:b w:val="false"/>
                <w:i w:val="false"/>
                <w:color w:val="000000"/>
                <w:sz w:val="20"/>
              </w:rPr>
              <w:t>
(наивысшую) категорию сектора "акции"</w:t>
            </w:r>
            <w:r>
              <w:br/>
            </w:r>
            <w:r>
              <w:rPr>
                <w:rFonts w:ascii="Times New Roman"/>
                <w:b w:val="false"/>
                <w:i w:val="false"/>
                <w:color w:val="000000"/>
                <w:sz w:val="20"/>
              </w:rPr>
              <w:t>
официального списка фондовой биржи и</w:t>
            </w:r>
            <w:r>
              <w:br/>
            </w:r>
            <w:r>
              <w:rPr>
                <w:rFonts w:ascii="Times New Roman"/>
                <w:b w:val="false"/>
                <w:i w:val="false"/>
                <w:color w:val="000000"/>
                <w:sz w:val="20"/>
              </w:rPr>
              <w:t>
депозитарные расписки по ним</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Акции эмитентов, включенные во вторую</w:t>
            </w:r>
            <w:r>
              <w:br/>
            </w:r>
            <w:r>
              <w:rPr>
                <w:rFonts w:ascii="Times New Roman"/>
                <w:b w:val="false"/>
                <w:i w:val="false"/>
                <w:color w:val="000000"/>
                <w:sz w:val="20"/>
              </w:rPr>
              <w:t>
(наивысшую) категорию сектора "акции"</w:t>
            </w:r>
            <w:r>
              <w:br/>
            </w:r>
            <w:r>
              <w:rPr>
                <w:rFonts w:ascii="Times New Roman"/>
                <w:b w:val="false"/>
                <w:i w:val="false"/>
                <w:color w:val="000000"/>
                <w:sz w:val="20"/>
              </w:rPr>
              <w:t>
официального списка фондовой биржи и</w:t>
            </w:r>
            <w:r>
              <w:br/>
            </w:r>
            <w:r>
              <w:rPr>
                <w:rFonts w:ascii="Times New Roman"/>
                <w:b w:val="false"/>
                <w:i w:val="false"/>
                <w:color w:val="000000"/>
                <w:sz w:val="20"/>
              </w:rPr>
              <w:t>
депозитарные расписки по ним</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Долговые ценные бумаги, включенные в "буферную</w:t>
            </w:r>
            <w:r>
              <w:br/>
            </w:r>
            <w:r>
              <w:rPr>
                <w:rFonts w:ascii="Times New Roman"/>
                <w:b w:val="false"/>
                <w:i w:val="false"/>
                <w:color w:val="000000"/>
                <w:sz w:val="20"/>
              </w:rPr>
              <w:t>
категорию" официального списка фондовой биржи,</w:t>
            </w:r>
            <w:r>
              <w:br/>
            </w:r>
            <w:r>
              <w:rPr>
                <w:rFonts w:ascii="Times New Roman"/>
                <w:b w:val="false"/>
                <w:i w:val="false"/>
                <w:color w:val="000000"/>
                <w:sz w:val="20"/>
              </w:rPr>
              <w:t>
за исключением долговых ценных бумаг,</w:t>
            </w:r>
            <w:r>
              <w:br/>
            </w:r>
            <w:r>
              <w:rPr>
                <w:rFonts w:ascii="Times New Roman"/>
                <w:b w:val="false"/>
                <w:i w:val="false"/>
                <w:color w:val="000000"/>
                <w:sz w:val="20"/>
              </w:rPr>
              <w:t>
включенных в "буферную категорию" официального</w:t>
            </w:r>
            <w:r>
              <w:br/>
            </w:r>
            <w:r>
              <w:rPr>
                <w:rFonts w:ascii="Times New Roman"/>
                <w:b w:val="false"/>
                <w:i w:val="false"/>
                <w:color w:val="000000"/>
                <w:sz w:val="20"/>
              </w:rPr>
              <w:t>
списка фондовой биржи в случае дефолта эмитента</w:t>
            </w:r>
            <w:r>
              <w:br/>
            </w:r>
            <w:r>
              <w:rPr>
                <w:rFonts w:ascii="Times New Roman"/>
                <w:b w:val="false"/>
                <w:i w:val="false"/>
                <w:color w:val="000000"/>
                <w:sz w:val="20"/>
              </w:rPr>
              <w:t>
по выплате вознаграждения по своим</w:t>
            </w:r>
            <w:r>
              <w:br/>
            </w:r>
            <w:r>
              <w:rPr>
                <w:rFonts w:ascii="Times New Roman"/>
                <w:b w:val="false"/>
                <w:i w:val="false"/>
                <w:color w:val="000000"/>
                <w:sz w:val="20"/>
              </w:rPr>
              <w:t>
обязательствам</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Дефолт, делистинг или снижение рейтинга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Приостановление размещения ценных бумаг</w:t>
            </w:r>
            <w:r>
              <w:br/>
            </w:r>
            <w:r>
              <w:rPr>
                <w:rFonts w:ascii="Times New Roman"/>
                <w:b w:val="false"/>
                <w:i w:val="false"/>
                <w:color w:val="000000"/>
                <w:sz w:val="20"/>
              </w:rPr>
              <w:t>
(решение уполномоченного органа о</w:t>
            </w:r>
            <w:r>
              <w:br/>
            </w:r>
            <w:r>
              <w:rPr>
                <w:rFonts w:ascii="Times New Roman"/>
                <w:b w:val="false"/>
                <w:i w:val="false"/>
                <w:color w:val="000000"/>
                <w:sz w:val="20"/>
              </w:rPr>
              <w:t>
приостановлении размещения)</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Отсутствие информации</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76" w:id="6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пруденциальных нормативов, методике их </w:t>
      </w:r>
      <w:r>
        <w:br/>
      </w:r>
      <w:r>
        <w:rPr>
          <w:rFonts w:ascii="Times New Roman"/>
          <w:b w:val="false"/>
          <w:i w:val="false"/>
          <w:color w:val="000000"/>
          <w:sz w:val="28"/>
        </w:rPr>
        <w:t>
расчетов для организаций, осуществляющих</w:t>
      </w:r>
      <w:r>
        <w:br/>
      </w:r>
      <w:r>
        <w:rPr>
          <w:rFonts w:ascii="Times New Roman"/>
          <w:b w:val="false"/>
          <w:i w:val="false"/>
          <w:color w:val="000000"/>
          <w:sz w:val="28"/>
        </w:rPr>
        <w:t xml:space="preserve">
инвестиционное управление      </w:t>
      </w:r>
      <w:r>
        <w:br/>
      </w:r>
      <w:r>
        <w:rPr>
          <w:rFonts w:ascii="Times New Roman"/>
          <w:b w:val="false"/>
          <w:i w:val="false"/>
          <w:color w:val="000000"/>
          <w:sz w:val="28"/>
        </w:rPr>
        <w:t xml:space="preserve">
пенсионными активами         </w:t>
      </w:r>
    </w:p>
    <w:bookmarkEnd w:id="66"/>
    <w:p>
      <w:pPr>
        <w:spacing w:after="0"/>
        <w:ind w:left="0"/>
        <w:jc w:val="both"/>
      </w:pPr>
      <w:r>
        <w:rPr>
          <w:rFonts w:ascii="Times New Roman"/>
          <w:b w:val="false"/>
          <w:i w:val="false"/>
          <w:color w:val="ff0000"/>
          <w:sz w:val="28"/>
        </w:rPr>
        <w:t xml:space="preserve">      Сноска. Приложение 11 в редакции постановления Правления АФН РК от 29.11.2010 </w:t>
      </w:r>
      <w:r>
        <w:rPr>
          <w:rFonts w:ascii="Times New Roman"/>
          <w:b w:val="false"/>
          <w:i w:val="false"/>
          <w:color w:val="ff0000"/>
          <w:sz w:val="28"/>
        </w:rPr>
        <w:t>№ 174</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постановлением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p>
    <w:bookmarkStart w:name="z405" w:id="67"/>
    <w:p>
      <w:pPr>
        <w:spacing w:after="0"/>
        <w:ind w:left="0"/>
        <w:jc w:val="both"/>
      </w:pPr>
      <w:r>
        <w:rPr>
          <w:rFonts w:ascii="Times New Roman"/>
          <w:b w:val="false"/>
          <w:i w:val="false"/>
          <w:color w:val="000000"/>
          <w:sz w:val="28"/>
        </w:rPr>
        <w:t>
</w:t>
      </w:r>
      <w:r>
        <w:rPr>
          <w:rFonts w:ascii="Times New Roman"/>
          <w:b/>
          <w:i w:val="false"/>
          <w:color w:val="000000"/>
          <w:sz w:val="28"/>
        </w:rPr>
        <w:t>   Размер резервов (провизии) на покрытие возможных потерь от</w:t>
      </w:r>
      <w:r>
        <w:br/>
      </w:r>
      <w:r>
        <w:rPr>
          <w:rFonts w:ascii="Times New Roman"/>
          <w:b w:val="false"/>
          <w:i w:val="false"/>
          <w:color w:val="000000"/>
          <w:sz w:val="28"/>
        </w:rPr>
        <w:t>
    </w:t>
      </w:r>
      <w:r>
        <w:rPr>
          <w:rFonts w:ascii="Times New Roman"/>
          <w:b/>
          <w:i w:val="false"/>
          <w:color w:val="000000"/>
          <w:sz w:val="28"/>
        </w:rPr>
        <w:t>обесценения или размер уменьшения стоимости ценных бумаг</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5"/>
        <w:gridCol w:w="5118"/>
        <w:gridCol w:w="5917"/>
      </w:tblGrid>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баллов</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Классификационная</w:t>
            </w:r>
            <w:r>
              <w:br/>
            </w:r>
            <w:r>
              <w:rPr>
                <w:rFonts w:ascii="Times New Roman"/>
                <w:b w:val="false"/>
                <w:i w:val="false"/>
                <w:color w:val="000000"/>
                <w:sz w:val="20"/>
              </w:rPr>
              <w:t>
категория ценных бумаг</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Необходимый размер резервов</w:t>
            </w:r>
            <w:r>
              <w:br/>
            </w:r>
            <w:r>
              <w:rPr>
                <w:rFonts w:ascii="Times New Roman"/>
                <w:b w:val="false"/>
                <w:i w:val="false"/>
                <w:color w:val="000000"/>
                <w:sz w:val="20"/>
              </w:rPr>
              <w:t>
(провизии)</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Стандартная</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Сомнительная 1 категории</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Сомнительная 2 категории</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Сомнительная 3 категории</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(35 %)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Неудовлетворительная</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(70 %)</w:t>
            </w:r>
          </w:p>
        </w:tc>
      </w:tr>
      <w:tr>
        <w:trPr>
          <w:trHeight w:val="30" w:hRule="atLeast"/>
        </w:trPr>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Свыше 12</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Безнадежная</w:t>
            </w:r>
          </w:p>
        </w:tc>
        <w:tc>
          <w:tcPr>
            <w:tcW w:w="5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w:t>
            </w:r>
          </w:p>
        </w:tc>
      </w:tr>
    </w:tbl>
    <w:bookmarkStart w:name="z377" w:id="68"/>
    <w:p>
      <w:pPr>
        <w:spacing w:after="0"/>
        <w:ind w:left="0"/>
        <w:jc w:val="both"/>
      </w:pPr>
      <w:r>
        <w:rPr>
          <w:rFonts w:ascii="Times New Roman"/>
          <w:b w:val="false"/>
          <w:i w:val="false"/>
          <w:color w:val="000000"/>
          <w:sz w:val="28"/>
        </w:rPr>
        <w:t>
      Пояснения к таблице:</w:t>
      </w:r>
    </w:p>
    <w:bookmarkEnd w:id="68"/>
    <w:bookmarkStart w:name="z455" w:id="69"/>
    <w:p>
      <w:pPr>
        <w:spacing w:after="0"/>
        <w:ind w:left="0"/>
        <w:jc w:val="both"/>
      </w:pPr>
      <w:r>
        <w:rPr>
          <w:rFonts w:ascii="Times New Roman"/>
          <w:b w:val="false"/>
          <w:i w:val="false"/>
          <w:color w:val="000000"/>
          <w:sz w:val="28"/>
        </w:rPr>
        <w:t>
      При использовании данных критериев для обесценения ценных бумаг или уменьшения стоимости ценных бумаг при наличии рейтинговой оценки и категории листинга в расчет принимается рейтинговая оценка.</w:t>
      </w:r>
      <w:r>
        <w:br/>
      </w:r>
      <w:r>
        <w:rPr>
          <w:rFonts w:ascii="Times New Roman"/>
          <w:b w:val="false"/>
          <w:i w:val="false"/>
          <w:color w:val="000000"/>
          <w:sz w:val="28"/>
        </w:rPr>
        <w:t>
</w:t>
      </w:r>
      <w:r>
        <w:rPr>
          <w:rFonts w:ascii="Times New Roman"/>
          <w:b w:val="false"/>
          <w:i w:val="false"/>
          <w:color w:val="000000"/>
          <w:sz w:val="28"/>
        </w:rPr>
        <w:t>
      При получении суммы баллов до 1 (включительно) ценная бумага классифицируется как стандартная.</w:t>
      </w:r>
      <w:r>
        <w:br/>
      </w:r>
      <w:r>
        <w:rPr>
          <w:rFonts w:ascii="Times New Roman"/>
          <w:b w:val="false"/>
          <w:i w:val="false"/>
          <w:color w:val="000000"/>
          <w:sz w:val="28"/>
        </w:rPr>
        <w:t>
</w:t>
      </w:r>
      <w:r>
        <w:rPr>
          <w:rFonts w:ascii="Times New Roman"/>
          <w:b w:val="false"/>
          <w:i w:val="false"/>
          <w:color w:val="000000"/>
          <w:sz w:val="28"/>
        </w:rPr>
        <w:t>
      При сумме баллов равной от 2 до 4 (включительно) ценная бумага классифицируется как сомнительная 1 категории, формируется 10 (десять) процентов провизий.</w:t>
      </w:r>
      <w:r>
        <w:br/>
      </w:r>
      <w:r>
        <w:rPr>
          <w:rFonts w:ascii="Times New Roman"/>
          <w:b w:val="false"/>
          <w:i w:val="false"/>
          <w:color w:val="000000"/>
          <w:sz w:val="28"/>
        </w:rPr>
        <w:t>
</w:t>
      </w:r>
      <w:r>
        <w:rPr>
          <w:rFonts w:ascii="Times New Roman"/>
          <w:b w:val="false"/>
          <w:i w:val="false"/>
          <w:color w:val="000000"/>
          <w:sz w:val="28"/>
        </w:rPr>
        <w:t>
      При сумме баллов равной от 5 до 7 (включительно) ценная бумага классифицируется как сомнительная 2 категории, формируется 15 (пятнадцать) процентов провизий.</w:t>
      </w:r>
      <w:r>
        <w:br/>
      </w:r>
      <w:r>
        <w:rPr>
          <w:rFonts w:ascii="Times New Roman"/>
          <w:b w:val="false"/>
          <w:i w:val="false"/>
          <w:color w:val="000000"/>
          <w:sz w:val="28"/>
        </w:rPr>
        <w:t>
</w:t>
      </w:r>
      <w:r>
        <w:rPr>
          <w:rFonts w:ascii="Times New Roman"/>
          <w:b w:val="false"/>
          <w:i w:val="false"/>
          <w:color w:val="000000"/>
          <w:sz w:val="28"/>
        </w:rPr>
        <w:t>
      При сумме баллов равной от 8 до 10 (включительно) ценная бумага классифицируется как сомнительная 3 категории, формируется:</w:t>
      </w:r>
      <w:r>
        <w:br/>
      </w:r>
      <w:r>
        <w:rPr>
          <w:rFonts w:ascii="Times New Roman"/>
          <w:b w:val="false"/>
          <w:i w:val="false"/>
          <w:color w:val="000000"/>
          <w:sz w:val="28"/>
        </w:rPr>
        <w:t>
</w:t>
      </w:r>
      <w:r>
        <w:rPr>
          <w:rFonts w:ascii="Times New Roman"/>
          <w:b w:val="false"/>
          <w:i w:val="false"/>
          <w:color w:val="000000"/>
          <w:sz w:val="28"/>
        </w:rPr>
        <w:t>
      25 (двадцать пять) процентов провизий по облигациям;</w:t>
      </w:r>
      <w:r>
        <w:br/>
      </w:r>
      <w:r>
        <w:rPr>
          <w:rFonts w:ascii="Times New Roman"/>
          <w:b w:val="false"/>
          <w:i w:val="false"/>
          <w:color w:val="000000"/>
          <w:sz w:val="28"/>
        </w:rPr>
        <w:t>
</w:t>
      </w:r>
      <w:r>
        <w:rPr>
          <w:rFonts w:ascii="Times New Roman"/>
          <w:b w:val="false"/>
          <w:i w:val="false"/>
          <w:color w:val="000000"/>
          <w:sz w:val="28"/>
        </w:rPr>
        <w:t>
      35 (тридцать пять) процентов провизий по акциям.</w:t>
      </w:r>
      <w:r>
        <w:br/>
      </w:r>
      <w:r>
        <w:rPr>
          <w:rFonts w:ascii="Times New Roman"/>
          <w:b w:val="false"/>
          <w:i w:val="false"/>
          <w:color w:val="000000"/>
          <w:sz w:val="28"/>
        </w:rPr>
        <w:t>
</w:t>
      </w:r>
      <w:r>
        <w:rPr>
          <w:rFonts w:ascii="Times New Roman"/>
          <w:b w:val="false"/>
          <w:i w:val="false"/>
          <w:color w:val="000000"/>
          <w:sz w:val="28"/>
        </w:rPr>
        <w:t>
      При сумме баллов равной от 11 до 12 (включительно) ценная бумага классифицируется как неудовлетворительная, формируется:</w:t>
      </w:r>
      <w:r>
        <w:br/>
      </w:r>
      <w:r>
        <w:rPr>
          <w:rFonts w:ascii="Times New Roman"/>
          <w:b w:val="false"/>
          <w:i w:val="false"/>
          <w:color w:val="000000"/>
          <w:sz w:val="28"/>
        </w:rPr>
        <w:t>
</w:t>
      </w:r>
      <w:r>
        <w:rPr>
          <w:rFonts w:ascii="Times New Roman"/>
          <w:b w:val="false"/>
          <w:i w:val="false"/>
          <w:color w:val="000000"/>
          <w:sz w:val="28"/>
        </w:rPr>
        <w:t>
      50 (пятьдесят) процентов провизий по облигациям;</w:t>
      </w:r>
      <w:r>
        <w:br/>
      </w:r>
      <w:r>
        <w:rPr>
          <w:rFonts w:ascii="Times New Roman"/>
          <w:b w:val="false"/>
          <w:i w:val="false"/>
          <w:color w:val="000000"/>
          <w:sz w:val="28"/>
        </w:rPr>
        <w:t>
</w:t>
      </w:r>
      <w:r>
        <w:rPr>
          <w:rFonts w:ascii="Times New Roman"/>
          <w:b w:val="false"/>
          <w:i w:val="false"/>
          <w:color w:val="000000"/>
          <w:sz w:val="28"/>
        </w:rPr>
        <w:t>
      70 (семьдесят) процентов провизий по акциям.</w:t>
      </w:r>
      <w:r>
        <w:br/>
      </w:r>
      <w:r>
        <w:rPr>
          <w:rFonts w:ascii="Times New Roman"/>
          <w:b w:val="false"/>
          <w:i w:val="false"/>
          <w:color w:val="000000"/>
          <w:sz w:val="28"/>
        </w:rPr>
        <w:t>
</w:t>
      </w:r>
      <w:r>
        <w:rPr>
          <w:rFonts w:ascii="Times New Roman"/>
          <w:b w:val="false"/>
          <w:i w:val="false"/>
          <w:color w:val="000000"/>
          <w:sz w:val="28"/>
        </w:rPr>
        <w:t>
      При сумме свыше 12 ценная бумага классифицируется как безнадежная, формируется 90 (девяносто) процентов провизии. Если долговая ценная бумага эмитента классифицируется как безнадежная, то акция данного эмитента единовременно списывается до нуля.</w:t>
      </w:r>
      <w:r>
        <w:br/>
      </w:r>
      <w:r>
        <w:rPr>
          <w:rFonts w:ascii="Times New Roman"/>
          <w:b w:val="false"/>
          <w:i w:val="false"/>
          <w:color w:val="000000"/>
          <w:sz w:val="28"/>
        </w:rPr>
        <w:t>
</w:t>
      </w:r>
      <w:r>
        <w:rPr>
          <w:rFonts w:ascii="Times New Roman"/>
          <w:b w:val="false"/>
          <w:i w:val="false"/>
          <w:color w:val="000000"/>
          <w:sz w:val="28"/>
        </w:rPr>
        <w:t>
      При банкротстве эмитента ценной бумаги данная ценная бумага единовременно списывается до нуля.</w:t>
      </w:r>
    </w:p>
    <w:bookmarkEnd w:id="69"/>
    <w:bookmarkStart w:name="z384" w:id="70"/>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Инструкции о нормативных значениях </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7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xml:space="preserve">      Сноска. Приложение 12 в редакции постановления Правления Национального банка РК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6" w:id="71"/>
    <w:p>
      <w:pPr>
        <w:spacing w:after="0"/>
        <w:ind w:left="0"/>
        <w:jc w:val="both"/>
      </w:pPr>
      <w:r>
        <w:rPr>
          <w:rFonts w:ascii="Times New Roman"/>
          <w:b w:val="false"/>
          <w:i w:val="false"/>
          <w:color w:val="000000"/>
          <w:sz w:val="28"/>
        </w:rPr>
        <w:t>
</w:t>
      </w:r>
      <w:r>
        <w:rPr>
          <w:rFonts w:ascii="Times New Roman"/>
          <w:b/>
          <w:i w:val="false"/>
          <w:color w:val="000000"/>
          <w:sz w:val="28"/>
        </w:rPr>
        <w:t>                             Справка</w:t>
      </w:r>
      <w:r>
        <w:br/>
      </w:r>
      <w:r>
        <w:rPr>
          <w:rFonts w:ascii="Times New Roman"/>
          <w:b w:val="false"/>
          <w:i w:val="false"/>
          <w:color w:val="000000"/>
          <w:sz w:val="28"/>
        </w:rPr>
        <w:t xml:space="preserve">
  </w:t>
      </w:r>
      <w:r>
        <w:rPr>
          <w:rFonts w:ascii="Times New Roman"/>
          <w:b/>
          <w:i w:val="false"/>
          <w:color w:val="000000"/>
          <w:sz w:val="28"/>
        </w:rPr>
        <w:t>о средней стоимости одной условной единицы пенсионных активов</w:t>
      </w:r>
      <w:r>
        <w:br/>
      </w:r>
      <w:r>
        <w:rPr>
          <w:rFonts w:ascii="Times New Roman"/>
          <w:b w:val="false"/>
          <w:i w:val="false"/>
          <w:color w:val="000000"/>
          <w:sz w:val="28"/>
        </w:rPr>
        <w:t>
               </w:t>
      </w:r>
      <w:r>
        <w:rPr>
          <w:rFonts w:ascii="Times New Roman"/>
          <w:b/>
          <w:i w:val="false"/>
          <w:color w:val="000000"/>
          <w:sz w:val="28"/>
        </w:rPr>
        <w:t>консервативного инвестиционного портфеля,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(сокращенное наименование накопительного пенсионного фонда в</w:t>
      </w:r>
      <w:r>
        <w:br/>
      </w:r>
      <w:r>
        <w:rPr>
          <w:rFonts w:ascii="Times New Roman"/>
          <w:b w:val="false"/>
          <w:i w:val="false"/>
          <w:color w:val="000000"/>
          <w:sz w:val="28"/>
        </w:rPr>
        <w:t>
      родительном падеже), находившихся в инвестиционном управлении</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(сокращенное наименование организации, осуществляющей инвестиционное</w:t>
      </w:r>
      <w:r>
        <w:br/>
      </w:r>
      <w:r>
        <w:rPr>
          <w:rFonts w:ascii="Times New Roman"/>
          <w:b w:val="false"/>
          <w:i w:val="false"/>
          <w:color w:val="000000"/>
          <w:sz w:val="28"/>
        </w:rPr>
        <w:t>
       управление пенсионными активами в родительном падеже)</w:t>
      </w:r>
      <w:r>
        <w:br/>
      </w:r>
      <w:r>
        <w:rPr>
          <w:rFonts w:ascii="Times New Roman"/>
          <w:b w:val="false"/>
          <w:i w:val="false"/>
          <w:color w:val="000000"/>
          <w:sz w:val="28"/>
        </w:rPr>
        <w:t>
   за __________________________________________________________ года</w:t>
      </w:r>
      <w:r>
        <w:br/>
      </w:r>
      <w:r>
        <w:rPr>
          <w:rFonts w:ascii="Times New Roman"/>
          <w:b w:val="false"/>
          <w:i w:val="false"/>
          <w:color w:val="000000"/>
          <w:sz w:val="28"/>
        </w:rPr>
        <w:t>
    (наименование месяца) (цифровое обозначение календарного года)</w:t>
      </w:r>
    </w:p>
    <w:bookmarkEnd w:id="71"/>
    <w:p>
      <w:pPr>
        <w:spacing w:after="0"/>
        <w:ind w:left="0"/>
        <w:jc w:val="both"/>
      </w:pPr>
      <w:r>
        <w:rPr>
          <w:rFonts w:ascii="Times New Roman"/>
          <w:b w:val="false"/>
          <w:i w:val="false"/>
          <w:color w:val="000000"/>
          <w:sz w:val="28"/>
        </w:rPr>
        <w:t>                                      (с двумя знаками после запятой)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1271"/>
        <w:gridCol w:w="1390"/>
        <w:gridCol w:w="1802"/>
        <w:gridCol w:w="1390"/>
        <w:gridCol w:w="1312"/>
        <w:gridCol w:w="1351"/>
        <w:gridCol w:w="881"/>
        <w:gridCol w:w="1038"/>
        <w:gridCol w:w="1707"/>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онные</w:t>
            </w:r>
            <w:r>
              <w:br/>
            </w:r>
            <w:r>
              <w:rPr>
                <w:rFonts w:ascii="Times New Roman"/>
                <w:b w:val="false"/>
                <w:i w:val="false"/>
                <w:color w:val="000000"/>
                <w:sz w:val="20"/>
              </w:rPr>
              <w:t>
</w:t>
            </w:r>
            <w:r>
              <w:rPr>
                <w:rFonts w:ascii="Times New Roman"/>
                <w:b w:val="false"/>
                <w:i w:val="false"/>
                <w:color w:val="000000"/>
                <w:sz w:val="20"/>
              </w:rPr>
              <w:t>взносы,</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пило</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других</w:t>
            </w:r>
            <w:r>
              <w:br/>
            </w:r>
            <w:r>
              <w:rPr>
                <w:rFonts w:ascii="Times New Roman"/>
                <w:b w:val="false"/>
                <w:i w:val="false"/>
                <w:color w:val="000000"/>
                <w:sz w:val="20"/>
              </w:rPr>
              <w:t>
</w:t>
            </w:r>
            <w:r>
              <w:rPr>
                <w:rFonts w:ascii="Times New Roman"/>
                <w:b w:val="false"/>
                <w:i w:val="false"/>
                <w:color w:val="000000"/>
                <w:sz w:val="20"/>
              </w:rPr>
              <w:t>фондов</w:t>
            </w:r>
          </w:p>
        </w:tc>
        <w:tc>
          <w:tcPr>
            <w:tcW w:w="1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w:t>
            </w:r>
            <w:r>
              <w:br/>
            </w:r>
            <w:r>
              <w:rPr>
                <w:rFonts w:ascii="Times New Roman"/>
                <w:b w:val="false"/>
                <w:i w:val="false"/>
                <w:color w:val="000000"/>
                <w:sz w:val="20"/>
              </w:rPr>
              <w:t>
</w:t>
            </w:r>
            <w:r>
              <w:rPr>
                <w:rFonts w:ascii="Times New Roman"/>
                <w:b w:val="false"/>
                <w:i w:val="false"/>
                <w:color w:val="000000"/>
                <w:sz w:val="20"/>
              </w:rPr>
              <w:t>из умерен-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ционного</w:t>
            </w:r>
            <w:r>
              <w:br/>
            </w:r>
            <w:r>
              <w:rPr>
                <w:rFonts w:ascii="Times New Roman"/>
                <w:b w:val="false"/>
                <w:i w:val="false"/>
                <w:color w:val="000000"/>
                <w:sz w:val="20"/>
              </w:rPr>
              <w:t>
</w:t>
            </w:r>
            <w:r>
              <w:rPr>
                <w:rFonts w:ascii="Times New Roman"/>
                <w:b w:val="false"/>
                <w:i w:val="false"/>
                <w:color w:val="000000"/>
                <w:sz w:val="20"/>
              </w:rPr>
              <w:t>портфеля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полученная</w:t>
            </w:r>
          </w:p>
        </w:tc>
        <w:tc>
          <w:tcPr>
            <w:tcW w:w="1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касто-</w:t>
            </w:r>
            <w:r>
              <w:br/>
            </w:r>
            <w:r>
              <w:rPr>
                <w:rFonts w:ascii="Times New Roman"/>
                <w:b w:val="false"/>
                <w:i w:val="false"/>
                <w:color w:val="000000"/>
                <w:sz w:val="20"/>
              </w:rPr>
              <w:t>
</w:t>
            </w:r>
            <w:r>
              <w:rPr>
                <w:rFonts w:ascii="Times New Roman"/>
                <w:b w:val="false"/>
                <w:i w:val="false"/>
                <w:color w:val="000000"/>
                <w:sz w:val="20"/>
              </w:rPr>
              <w:t>диана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и</w:t>
            </w:r>
            <w:r>
              <w:br/>
            </w:r>
            <w:r>
              <w:rPr>
                <w:rFonts w:ascii="Times New Roman"/>
                <w:b w:val="false"/>
                <w:i w:val="false"/>
                <w:color w:val="000000"/>
                <w:sz w:val="20"/>
              </w:rPr>
              <w:t>
</w:t>
            </w:r>
            <w:r>
              <w:rPr>
                <w:rFonts w:ascii="Times New Roman"/>
                <w:b w:val="false"/>
                <w:i w:val="false"/>
                <w:color w:val="000000"/>
                <w:sz w:val="20"/>
              </w:rPr>
              <w:t>переводы</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до</w:t>
            </w:r>
            <w:r>
              <w:br/>
            </w:r>
            <w:r>
              <w:rPr>
                <w:rFonts w:ascii="Times New Roman"/>
                <w:b w:val="false"/>
                <w:i w:val="false"/>
                <w:color w:val="000000"/>
                <w:sz w:val="20"/>
              </w:rPr>
              <w:t>
</w:t>
            </w:r>
            <w:r>
              <w:rPr>
                <w:rFonts w:ascii="Times New Roman"/>
                <w:b w:val="false"/>
                <w:i w:val="false"/>
                <w:color w:val="000000"/>
                <w:sz w:val="20"/>
              </w:rPr>
              <w:t>выяснения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перечис-</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ных взносов</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чено</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лено</w:t>
            </w:r>
          </w:p>
        </w:tc>
        <w:tc>
          <w:tcPr>
            <w:tcW w:w="0" w:type="auto"/>
            <w:vMerge/>
            <w:tcBorders>
              <w:top w:val="nil"/>
              <w:left w:val="single" w:color="cfcfcf" w:sz="5"/>
              <w:bottom w:val="single" w:color="cfcfcf" w:sz="5"/>
              <w:right w:val="single" w:color="cfcfcf" w:sz="5"/>
            </w:tcBorders>
          </w:tcP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месяц, год</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1245"/>
        <w:gridCol w:w="1082"/>
        <w:gridCol w:w="1118"/>
        <w:gridCol w:w="1118"/>
        <w:gridCol w:w="1863"/>
        <w:gridCol w:w="1464"/>
        <w:gridCol w:w="1736"/>
        <w:gridCol w:w="1737"/>
      </w:tblGrid>
      <w:tr>
        <w:trPr>
          <w:trHeight w:val="3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ство по</w:t>
            </w:r>
            <w:r>
              <w:br/>
            </w:r>
            <w:r>
              <w:rPr>
                <w:rFonts w:ascii="Times New Roman"/>
                <w:b w:val="false"/>
                <w:i w:val="false"/>
                <w:color w:val="000000"/>
                <w:sz w:val="20"/>
              </w:rPr>
              <w:t>
</w:t>
            </w:r>
            <w:r>
              <w:rPr>
                <w:rFonts w:ascii="Times New Roman"/>
                <w:b w:val="false"/>
                <w:i w:val="false"/>
                <w:color w:val="000000"/>
                <w:sz w:val="20"/>
              </w:rPr>
              <w:t>ошибочно</w:t>
            </w:r>
            <w:r>
              <w:br/>
            </w:r>
            <w:r>
              <w:rPr>
                <w:rFonts w:ascii="Times New Roman"/>
                <w:b w:val="false"/>
                <w:i w:val="false"/>
                <w:color w:val="000000"/>
                <w:sz w:val="20"/>
              </w:rPr>
              <w:t>
</w:t>
            </w:r>
            <w:r>
              <w:rPr>
                <w:rFonts w:ascii="Times New Roman"/>
                <w:b w:val="false"/>
                <w:i w:val="false"/>
                <w:color w:val="000000"/>
                <w:sz w:val="20"/>
              </w:rPr>
              <w:t>зачисленным</w:t>
            </w:r>
            <w:r>
              <w:br/>
            </w:r>
            <w:r>
              <w:rPr>
                <w:rFonts w:ascii="Times New Roman"/>
                <w:b w:val="false"/>
                <w:i w:val="false"/>
                <w:color w:val="000000"/>
                <w:sz w:val="20"/>
              </w:rPr>
              <w:t>
</w:t>
            </w:r>
            <w:r>
              <w:rPr>
                <w:rFonts w:ascii="Times New Roman"/>
                <w:b w:val="false"/>
                <w:i w:val="false"/>
                <w:color w:val="000000"/>
                <w:sz w:val="20"/>
              </w:rPr>
              <w:t>суммам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w:t>
            </w:r>
            <w:r>
              <w:br/>
            </w:r>
            <w:r>
              <w:rPr>
                <w:rFonts w:ascii="Times New Roman"/>
                <w:b w:val="false"/>
                <w:i w:val="false"/>
                <w:color w:val="000000"/>
                <w:sz w:val="20"/>
              </w:rPr>
              <w:t>
</w:t>
            </w:r>
            <w:r>
              <w:rPr>
                <w:rFonts w:ascii="Times New Roman"/>
                <w:b w:val="false"/>
                <w:i w:val="false"/>
                <w:color w:val="000000"/>
                <w:sz w:val="20"/>
              </w:rPr>
              <w:t>дение</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w:t>
            </w:r>
            <w:r>
              <w:br/>
            </w:r>
            <w:r>
              <w:rPr>
                <w:rFonts w:ascii="Times New Roman"/>
                <w:b w:val="false"/>
                <w:i w:val="false"/>
                <w:color w:val="000000"/>
                <w:sz w:val="20"/>
              </w:rPr>
              <w:t>
</w:t>
            </w:r>
            <w:r>
              <w:rPr>
                <w:rFonts w:ascii="Times New Roman"/>
                <w:b w:val="false"/>
                <w:i w:val="false"/>
                <w:color w:val="000000"/>
                <w:sz w:val="20"/>
              </w:rPr>
              <w:t>ждение от</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ционного</w:t>
            </w:r>
            <w:r>
              <w:br/>
            </w:r>
            <w:r>
              <w:rPr>
                <w:rFonts w:ascii="Times New Roman"/>
                <w:b w:val="false"/>
                <w:i w:val="false"/>
                <w:color w:val="000000"/>
                <w:sz w:val="20"/>
              </w:rPr>
              <w:t>
</w:t>
            </w:r>
            <w:r>
              <w:rPr>
                <w:rFonts w:ascii="Times New Roman"/>
                <w:b w:val="false"/>
                <w:i w:val="false"/>
                <w:color w:val="000000"/>
                <w:sz w:val="20"/>
              </w:rPr>
              <w:t>дохода</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условных</w:t>
            </w:r>
            <w:r>
              <w:br/>
            </w:r>
            <w:r>
              <w:rPr>
                <w:rFonts w:ascii="Times New Roman"/>
                <w:b w:val="false"/>
                <w:i w:val="false"/>
                <w:color w:val="000000"/>
                <w:sz w:val="20"/>
              </w:rPr>
              <w:t>
</w:t>
            </w:r>
            <w:r>
              <w:rPr>
                <w:rFonts w:ascii="Times New Roman"/>
                <w:b w:val="false"/>
                <w:i w:val="false"/>
                <w:color w:val="000000"/>
                <w:sz w:val="20"/>
              </w:rPr>
              <w:t>единиц</w:t>
            </w:r>
            <w:r>
              <w:rPr>
                <w:rFonts w:ascii="Times New Roman"/>
                <w:b w:val="false"/>
                <w:i w:val="false"/>
                <w:color w:val="000000"/>
                <w:vertAlign w:val="superscript"/>
              </w:rPr>
              <w:t>2</w:t>
            </w:r>
          </w:p>
        </w:tc>
        <w:tc>
          <w:tcPr>
            <w:tcW w:w="1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одной</w:t>
            </w:r>
            <w:r>
              <w:br/>
            </w:r>
            <w:r>
              <w:rPr>
                <w:rFonts w:ascii="Times New Roman"/>
                <w:b w:val="false"/>
                <w:i w:val="false"/>
                <w:color w:val="000000"/>
                <w:sz w:val="20"/>
              </w:rPr>
              <w:t>
</w:t>
            </w:r>
            <w:r>
              <w:rPr>
                <w:rFonts w:ascii="Times New Roman"/>
                <w:b w:val="false"/>
                <w:i w:val="false"/>
                <w:color w:val="000000"/>
                <w:sz w:val="20"/>
              </w:rPr>
              <w:t>условной</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r>
              <w:rPr>
                <w:rFonts w:ascii="Times New Roman"/>
                <w:b w:val="false"/>
                <w:i w:val="false"/>
                <w:color w:val="000000"/>
                <w:vertAlign w:val="superscript"/>
              </w:rPr>
              <w:t>3</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доход по</w:t>
            </w:r>
            <w:r>
              <w:br/>
            </w:r>
            <w:r>
              <w:rPr>
                <w:rFonts w:ascii="Times New Roman"/>
                <w:b w:val="false"/>
                <w:i w:val="false"/>
                <w:color w:val="000000"/>
                <w:sz w:val="20"/>
              </w:rPr>
              <w:t>
</w:t>
            </w:r>
            <w:r>
              <w:rPr>
                <w:rFonts w:ascii="Times New Roman"/>
                <w:b w:val="false"/>
                <w:i w:val="false"/>
                <w:color w:val="000000"/>
                <w:sz w:val="20"/>
              </w:rPr>
              <w:t>пенсионным</w:t>
            </w:r>
            <w:r>
              <w:br/>
            </w:r>
            <w:r>
              <w:rPr>
                <w:rFonts w:ascii="Times New Roman"/>
                <w:b w:val="false"/>
                <w:i w:val="false"/>
                <w:color w:val="000000"/>
                <w:sz w:val="20"/>
              </w:rPr>
              <w:t>
</w:t>
            </w:r>
            <w:r>
              <w:rPr>
                <w:rFonts w:ascii="Times New Roman"/>
                <w:b w:val="false"/>
                <w:i w:val="false"/>
                <w:color w:val="000000"/>
                <w:sz w:val="20"/>
              </w:rPr>
              <w:t>активам,</w:t>
            </w:r>
            <w:r>
              <w:br/>
            </w:r>
            <w:r>
              <w:rPr>
                <w:rFonts w:ascii="Times New Roman"/>
                <w:b w:val="false"/>
                <w:i w:val="false"/>
                <w:color w:val="000000"/>
                <w:sz w:val="20"/>
              </w:rPr>
              <w:t>
</w:t>
            </w:r>
            <w:r>
              <w:rPr>
                <w:rFonts w:ascii="Times New Roman"/>
                <w:b w:val="false"/>
                <w:i w:val="false"/>
                <w:color w:val="000000"/>
                <w:sz w:val="20"/>
              </w:rPr>
              <w:t>начисленный</w:t>
            </w:r>
            <w:r>
              <w:br/>
            </w:r>
            <w:r>
              <w:rPr>
                <w:rFonts w:ascii="Times New Roman"/>
                <w:b w:val="false"/>
                <w:i w:val="false"/>
                <w:color w:val="000000"/>
                <w:sz w:val="20"/>
              </w:rPr>
              <w:t>
</w:t>
            </w:r>
            <w:r>
              <w:rPr>
                <w:rFonts w:ascii="Times New Roman"/>
                <w:b w:val="false"/>
                <w:i w:val="false"/>
                <w:color w:val="000000"/>
                <w:sz w:val="20"/>
              </w:rPr>
              <w:t>за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bookmarkStart w:name="z385" w:id="72"/>
    <w:p>
      <w:pPr>
        <w:spacing w:after="0"/>
        <w:ind w:left="0"/>
        <w:jc w:val="both"/>
      </w:pPr>
      <w:r>
        <w:rPr>
          <w:rFonts w:ascii="Times New Roman"/>
          <w:b w:val="false"/>
          <w:i w:val="false"/>
          <w:color w:val="000000"/>
          <w:sz w:val="28"/>
        </w:rPr>
        <w:t>
      Средняя стоимость одной условной единицы за (наименование месяца)</w:t>
      </w:r>
      <w:r>
        <w:br/>
      </w:r>
      <w:r>
        <w:rPr>
          <w:rFonts w:ascii="Times New Roman"/>
          <w:b w:val="false"/>
          <w:i w:val="false"/>
          <w:color w:val="000000"/>
          <w:sz w:val="28"/>
        </w:rPr>
        <w:t>
(цифровое обозначение календарного года) года (3): 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8"/>
        </w:rPr>
        <w:t>:</w:t>
      </w:r>
    </w:p>
    <w:bookmarkEnd w:id="72"/>
    <w:p>
      <w:pPr>
        <w:spacing w:after="0"/>
        <w:ind w:left="0"/>
        <w:jc w:val="both"/>
      </w:pPr>
      <w:r>
        <w:rPr>
          <w:rFonts w:ascii="Times New Roman"/>
          <w:b w:val="false"/>
          <w:i w:val="false"/>
          <w:color w:val="000000"/>
          <w:sz w:val="28"/>
        </w:rPr>
        <w:t>Первый руководитель (на период его отсутствия - лицо,</w:t>
      </w:r>
      <w:r>
        <w:br/>
      </w:r>
      <w:r>
        <w:rPr>
          <w:rFonts w:ascii="Times New Roman"/>
          <w:b w:val="false"/>
          <w:i w:val="false"/>
          <w:color w:val="000000"/>
          <w:sz w:val="28"/>
        </w:rPr>
        <w:t>
его замещающее)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_____________________________________________________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p>
    <w:p>
      <w:pPr>
        <w:spacing w:after="0"/>
        <w:ind w:left="0"/>
        <w:jc w:val="both"/>
      </w:pPr>
      <w:r>
        <w:rPr>
          <w:rFonts w:ascii="Times New Roman"/>
          <w:b w:val="false"/>
          <w:i w:val="false"/>
          <w:color w:val="000000"/>
          <w:sz w:val="28"/>
        </w:rPr>
        <w:t>Место для печати</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Вознаграждение (интерес), выплаченное банком-кастодианом по остатку на инвестиционном счете Фонда.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С точностью до трех знаков после запятой.</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 точностью до семи знаков после запятой.</w:t>
      </w:r>
    </w:p>
    <w:bookmarkStart w:name="z56" w:id="73"/>
    <w:p>
      <w:pPr>
        <w:spacing w:after="0"/>
        <w:ind w:left="0"/>
        <w:jc w:val="both"/>
      </w:pPr>
      <w:r>
        <w:rPr>
          <w:rFonts w:ascii="Times New Roman"/>
          <w:b w:val="false"/>
          <w:i w:val="false"/>
          <w:color w:val="000000"/>
          <w:sz w:val="28"/>
        </w:rPr>
        <w:t xml:space="preserve">
Приложение 12-1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7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ff0000"/>
          <w:sz w:val="28"/>
        </w:rPr>
        <w:t xml:space="preserve">      Сноска. Инструкция дополнена приложением 12-1 в соответствии с постановлением Правления Национального банка РК от 27.07.2012 </w:t>
      </w:r>
      <w:r>
        <w:rPr>
          <w:rFonts w:ascii="Times New Roman"/>
          <w:b w:val="false"/>
          <w:i w:val="false"/>
          <w:color w:val="ff0000"/>
          <w:sz w:val="28"/>
        </w:rPr>
        <w:t>№ 227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 w:id="74"/>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w:t>
      </w:r>
      <w:r>
        <w:rPr>
          <w:rFonts w:ascii="Times New Roman"/>
          <w:b/>
          <w:i w:val="false"/>
          <w:color w:val="000000"/>
          <w:sz w:val="28"/>
        </w:rPr>
        <w:t>о средней стоимости одной условной единицы пенсионных активов</w:t>
      </w:r>
      <w:r>
        <w:br/>
      </w:r>
      <w:r>
        <w:rPr>
          <w:rFonts w:ascii="Times New Roman"/>
          <w:b w:val="false"/>
          <w:i w:val="false"/>
          <w:color w:val="000000"/>
          <w:sz w:val="28"/>
        </w:rPr>
        <w:t>
                 </w:t>
      </w:r>
      <w:r>
        <w:rPr>
          <w:rFonts w:ascii="Times New Roman"/>
          <w:b/>
          <w:i w:val="false"/>
          <w:color w:val="000000"/>
          <w:sz w:val="28"/>
        </w:rPr>
        <w:t>умеренного инвестиционного портфеля,</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(сокращенное наименование накопительного пенсионного фонда в</w:t>
      </w:r>
      <w:r>
        <w:br/>
      </w:r>
      <w:r>
        <w:rPr>
          <w:rFonts w:ascii="Times New Roman"/>
          <w:b w:val="false"/>
          <w:i w:val="false"/>
          <w:color w:val="000000"/>
          <w:sz w:val="28"/>
        </w:rPr>
        <w:t>
     родительном падеже), находившихся в инвестиционном управлении</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(сокращенное наименование организации, осуществляющей инвестиционное</w:t>
      </w:r>
      <w:r>
        <w:br/>
      </w:r>
      <w:r>
        <w:rPr>
          <w:rFonts w:ascii="Times New Roman"/>
          <w:b w:val="false"/>
          <w:i w:val="false"/>
          <w:color w:val="000000"/>
          <w:sz w:val="28"/>
        </w:rPr>
        <w:t>
         управление пенсионными активами в родительном падеже)</w:t>
      </w:r>
      <w:r>
        <w:br/>
      </w:r>
      <w:r>
        <w:rPr>
          <w:rFonts w:ascii="Times New Roman"/>
          <w:b w:val="false"/>
          <w:i w:val="false"/>
          <w:color w:val="000000"/>
          <w:sz w:val="28"/>
        </w:rPr>
        <w:t>
   за __________________________________________________________ года</w:t>
      </w:r>
      <w:r>
        <w:br/>
      </w:r>
      <w:r>
        <w:rPr>
          <w:rFonts w:ascii="Times New Roman"/>
          <w:b w:val="false"/>
          <w:i w:val="false"/>
          <w:color w:val="000000"/>
          <w:sz w:val="28"/>
        </w:rPr>
        <w:t>
    (наименование месяца) (цифровое обозначение календарного года)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1684"/>
        <w:gridCol w:w="1813"/>
        <w:gridCol w:w="1425"/>
        <w:gridCol w:w="1425"/>
        <w:gridCol w:w="1554"/>
        <w:gridCol w:w="1035"/>
        <w:gridCol w:w="906"/>
        <w:gridCol w:w="1812"/>
        <w:gridCol w:w="259"/>
      </w:tblGrid>
      <w:tr>
        <w:trPr>
          <w:trHeight w:val="30" w:hRule="atLeast"/>
        </w:trPr>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Пенсион-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взносы,</w:t>
            </w:r>
            <w:r>
              <w:br/>
            </w:r>
            <w:r>
              <w:rPr>
                <w:rFonts w:ascii="Times New Roman"/>
                <w:b w:val="false"/>
                <w:i w:val="false"/>
                <w:color w:val="000000"/>
                <w:sz w:val="20"/>
              </w:rPr>
              <w:t>
</w:t>
            </w:r>
            <w:r>
              <w:rPr>
                <w:rFonts w:ascii="Times New Roman"/>
                <w:b w:val="false"/>
                <w:i w:val="false"/>
                <w:color w:val="000000"/>
                <w:sz w:val="20"/>
              </w:rPr>
              <w:t>посту-</w:t>
            </w:r>
            <w:r>
              <w:br/>
            </w:r>
            <w:r>
              <w:rPr>
                <w:rFonts w:ascii="Times New Roman"/>
                <w:b w:val="false"/>
                <w:i w:val="false"/>
                <w:color w:val="000000"/>
                <w:sz w:val="20"/>
              </w:rPr>
              <w:t>
</w:t>
            </w:r>
            <w:r>
              <w:rPr>
                <w:rFonts w:ascii="Times New Roman"/>
                <w:b w:val="false"/>
                <w:i w:val="false"/>
                <w:color w:val="000000"/>
                <w:sz w:val="20"/>
              </w:rPr>
              <w:t>пило</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w:t>
            </w:r>
            <w:r>
              <w:br/>
            </w:r>
            <w:r>
              <w:rPr>
                <w:rFonts w:ascii="Times New Roman"/>
                <w:b w:val="false"/>
                <w:i w:val="false"/>
                <w:color w:val="000000"/>
                <w:sz w:val="20"/>
              </w:rPr>
              <w:t>
</w:t>
            </w:r>
            <w:r>
              <w:rPr>
                <w:rFonts w:ascii="Times New Roman"/>
                <w:b w:val="false"/>
                <w:i w:val="false"/>
                <w:color w:val="000000"/>
                <w:sz w:val="20"/>
              </w:rPr>
              <w:t>из других</w:t>
            </w:r>
            <w:r>
              <w:br/>
            </w:r>
            <w:r>
              <w:rPr>
                <w:rFonts w:ascii="Times New Roman"/>
                <w:b w:val="false"/>
                <w:i w:val="false"/>
                <w:color w:val="000000"/>
                <w:sz w:val="20"/>
              </w:rPr>
              <w:t>
</w:t>
            </w:r>
            <w:r>
              <w:rPr>
                <w:rFonts w:ascii="Times New Roman"/>
                <w:b w:val="false"/>
                <w:i w:val="false"/>
                <w:color w:val="000000"/>
                <w:sz w:val="20"/>
              </w:rPr>
              <w:t>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Пеня полученная</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w:t>
            </w:r>
            <w:r>
              <w:br/>
            </w:r>
            <w:r>
              <w:rPr>
                <w:rFonts w:ascii="Times New Roman"/>
                <w:b w:val="false"/>
                <w:i w:val="false"/>
                <w:color w:val="000000"/>
                <w:sz w:val="20"/>
              </w:rPr>
              <w:t>
</w:t>
            </w:r>
            <w:r>
              <w:rPr>
                <w:rFonts w:ascii="Times New Roman"/>
                <w:b w:val="false"/>
                <w:i w:val="false"/>
                <w:color w:val="000000"/>
                <w:sz w:val="20"/>
              </w:rPr>
              <w:t>гражде-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касто-</w:t>
            </w:r>
            <w:r>
              <w:br/>
            </w:r>
            <w:r>
              <w:rPr>
                <w:rFonts w:ascii="Times New Roman"/>
                <w:b w:val="false"/>
                <w:i w:val="false"/>
                <w:color w:val="000000"/>
                <w:sz w:val="20"/>
              </w:rPr>
              <w:t>
</w:t>
            </w:r>
            <w:r>
              <w:rPr>
                <w:rFonts w:ascii="Times New Roman"/>
                <w:b w:val="false"/>
                <w:i w:val="false"/>
                <w:color w:val="000000"/>
                <w:sz w:val="20"/>
              </w:rPr>
              <w:t>диана</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и</w:t>
            </w:r>
            <w:r>
              <w:br/>
            </w:r>
            <w:r>
              <w:rPr>
                <w:rFonts w:ascii="Times New Roman"/>
                <w:b w:val="false"/>
                <w:i w:val="false"/>
                <w:color w:val="000000"/>
                <w:sz w:val="20"/>
              </w:rPr>
              <w:t>
</w:t>
            </w:r>
            <w:r>
              <w:rPr>
                <w:rFonts w:ascii="Times New Roman"/>
                <w:b w:val="false"/>
                <w:i w:val="false"/>
                <w:color w:val="000000"/>
                <w:sz w:val="20"/>
              </w:rPr>
              <w:t>переводы</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Переводы в</w:t>
            </w:r>
            <w:r>
              <w:br/>
            </w:r>
            <w:r>
              <w:rPr>
                <w:rFonts w:ascii="Times New Roman"/>
                <w:b w:val="false"/>
                <w:i w:val="false"/>
                <w:color w:val="000000"/>
                <w:sz w:val="20"/>
              </w:rPr>
              <w:t>
</w:t>
            </w:r>
            <w:r>
              <w:rPr>
                <w:rFonts w:ascii="Times New Roman"/>
                <w:b w:val="false"/>
                <w:i w:val="false"/>
                <w:color w:val="000000"/>
                <w:sz w:val="20"/>
              </w:rPr>
              <w:t>консерва-</w:t>
            </w:r>
            <w:r>
              <w:br/>
            </w:r>
            <w:r>
              <w:rPr>
                <w:rFonts w:ascii="Times New Roman"/>
                <w:b w:val="false"/>
                <w:i w:val="false"/>
                <w:color w:val="000000"/>
                <w:sz w:val="20"/>
              </w:rPr>
              <w:t>
</w:t>
            </w:r>
            <w:r>
              <w:rPr>
                <w:rFonts w:ascii="Times New Roman"/>
                <w:b w:val="false"/>
                <w:i w:val="false"/>
                <w:color w:val="000000"/>
                <w:sz w:val="20"/>
              </w:rPr>
              <w:t>тивный</w:t>
            </w:r>
            <w:r>
              <w:br/>
            </w:r>
            <w:r>
              <w:rPr>
                <w:rFonts w:ascii="Times New Roman"/>
                <w:b w:val="false"/>
                <w:i w:val="false"/>
                <w:color w:val="000000"/>
                <w:sz w:val="20"/>
              </w:rPr>
              <w:t>
</w:t>
            </w: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портфель</w:t>
            </w:r>
          </w:p>
        </w:tc>
        <w:tc>
          <w:tcPr>
            <w:tcW w:w="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 до</w:t>
            </w:r>
            <w:r>
              <w:br/>
            </w:r>
            <w:r>
              <w:rPr>
                <w:rFonts w:ascii="Times New Roman"/>
                <w:b w:val="false"/>
                <w:i w:val="false"/>
                <w:color w:val="000000"/>
                <w:sz w:val="20"/>
              </w:rPr>
              <w:t>
</w:t>
            </w:r>
            <w:r>
              <w:rPr>
                <w:rFonts w:ascii="Times New Roman"/>
                <w:b w:val="false"/>
                <w:i w:val="false"/>
                <w:color w:val="000000"/>
                <w:sz w:val="20"/>
              </w:rPr>
              <w:t>выяснения</w:t>
            </w:r>
          </w:p>
        </w:tc>
      </w:tr>
      <w:tr>
        <w:trPr>
          <w:trHeight w:val="2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взносов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несвое-</w:t>
            </w:r>
            <w:r>
              <w:br/>
            </w:r>
            <w:r>
              <w:rPr>
                <w:rFonts w:ascii="Times New Roman"/>
                <w:b w:val="false"/>
                <w:i w:val="false"/>
                <w:color w:val="000000"/>
                <w:sz w:val="20"/>
              </w:rPr>
              <w:t>
</w:t>
            </w:r>
            <w:r>
              <w:rPr>
                <w:rFonts w:ascii="Times New Roman"/>
                <w:b w:val="false"/>
                <w:i w:val="false"/>
                <w:color w:val="000000"/>
                <w:sz w:val="20"/>
              </w:rPr>
              <w:t>времен-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инвес-</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пенси-</w:t>
            </w:r>
            <w:r>
              <w:br/>
            </w:r>
            <w:r>
              <w:rPr>
                <w:rFonts w:ascii="Times New Roman"/>
                <w:b w:val="false"/>
                <w:i w:val="false"/>
                <w:color w:val="000000"/>
                <w:sz w:val="20"/>
              </w:rPr>
              <w:t>
</w:t>
            </w:r>
            <w:r>
              <w:rPr>
                <w:rFonts w:ascii="Times New Roman"/>
                <w:b w:val="false"/>
                <w:i w:val="false"/>
                <w:color w:val="000000"/>
                <w:sz w:val="20"/>
              </w:rPr>
              <w:t>онных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чено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чис-</w:t>
            </w:r>
            <w:r>
              <w:br/>
            </w:r>
            <w:r>
              <w:rPr>
                <w:rFonts w:ascii="Times New Roman"/>
                <w:b w:val="false"/>
                <w:i w:val="false"/>
                <w:color w:val="000000"/>
                <w:sz w:val="20"/>
              </w:rPr>
              <w:t>
</w:t>
            </w:r>
            <w:r>
              <w:rPr>
                <w:rFonts w:ascii="Times New Roman"/>
                <w:b w:val="false"/>
                <w:i w:val="false"/>
                <w:color w:val="000000"/>
                <w:sz w:val="20"/>
              </w:rPr>
              <w:t>лено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1"/>
        <w:gridCol w:w="1349"/>
        <w:gridCol w:w="1590"/>
        <w:gridCol w:w="1229"/>
        <w:gridCol w:w="1590"/>
        <w:gridCol w:w="2072"/>
        <w:gridCol w:w="2070"/>
        <w:gridCol w:w="374"/>
        <w:gridCol w:w="374"/>
      </w:tblGrid>
      <w:tr>
        <w:trPr>
          <w:trHeight w:val="555" w:hRule="atLeast"/>
        </w:trPr>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w:t>
            </w:r>
            <w:r>
              <w:br/>
            </w:r>
            <w:r>
              <w:rPr>
                <w:rFonts w:ascii="Times New Roman"/>
                <w:b w:val="false"/>
                <w:i w:val="false"/>
                <w:color w:val="000000"/>
                <w:sz w:val="20"/>
              </w:rPr>
              <w:t>
</w:t>
            </w:r>
            <w:r>
              <w:rPr>
                <w:rFonts w:ascii="Times New Roman"/>
                <w:b w:val="false"/>
                <w:i w:val="false"/>
                <w:color w:val="000000"/>
                <w:sz w:val="20"/>
              </w:rPr>
              <w:t>ство по</w:t>
            </w:r>
            <w:r>
              <w:br/>
            </w:r>
            <w:r>
              <w:rPr>
                <w:rFonts w:ascii="Times New Roman"/>
                <w:b w:val="false"/>
                <w:i w:val="false"/>
                <w:color w:val="000000"/>
                <w:sz w:val="20"/>
              </w:rPr>
              <w:t>
</w:t>
            </w:r>
            <w:r>
              <w:rPr>
                <w:rFonts w:ascii="Times New Roman"/>
                <w:b w:val="false"/>
                <w:i w:val="false"/>
                <w:color w:val="000000"/>
                <w:sz w:val="20"/>
              </w:rPr>
              <w:t>ошибочно</w:t>
            </w:r>
            <w:r>
              <w:br/>
            </w:r>
            <w:r>
              <w:rPr>
                <w:rFonts w:ascii="Times New Roman"/>
                <w:b w:val="false"/>
                <w:i w:val="false"/>
                <w:color w:val="000000"/>
                <w:sz w:val="20"/>
              </w:rPr>
              <w:t>
</w:t>
            </w:r>
            <w:r>
              <w:rPr>
                <w:rFonts w:ascii="Times New Roman"/>
                <w:b w:val="false"/>
                <w:i w:val="false"/>
                <w:color w:val="000000"/>
                <w:sz w:val="20"/>
              </w:rPr>
              <w:t>зачисленным суммам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Комиссионное</w:t>
            </w:r>
            <w:r>
              <w:br/>
            </w:r>
            <w:r>
              <w:rPr>
                <w:rFonts w:ascii="Times New Roman"/>
                <w:b w:val="false"/>
                <w:i w:val="false"/>
                <w:color w:val="000000"/>
                <w:sz w:val="20"/>
              </w:rPr>
              <w:t>
</w:t>
            </w:r>
            <w:r>
              <w:rPr>
                <w:rFonts w:ascii="Times New Roman"/>
                <w:b w:val="false"/>
                <w:i w:val="false"/>
                <w:color w:val="000000"/>
                <w:sz w:val="20"/>
              </w:rPr>
              <w:t>вознаграждение</w:t>
            </w:r>
            <w:r>
              <w:br/>
            </w:r>
            <w:r>
              <w:rPr>
                <w:rFonts w:ascii="Times New Roman"/>
                <w:b w:val="false"/>
                <w:i w:val="false"/>
                <w:color w:val="000000"/>
                <w:sz w:val="20"/>
              </w:rPr>
              <w:t>
</w:t>
            </w:r>
            <w:r>
              <w:rPr>
                <w:rFonts w:ascii="Times New Roman"/>
                <w:b w:val="false"/>
                <w:i w:val="false"/>
                <w:color w:val="000000"/>
                <w:sz w:val="20"/>
              </w:rPr>
              <w:t>от инвести-</w:t>
            </w:r>
            <w:r>
              <w:br/>
            </w:r>
            <w:r>
              <w:rPr>
                <w:rFonts w:ascii="Times New Roman"/>
                <w:b w:val="false"/>
                <w:i w:val="false"/>
                <w:color w:val="000000"/>
                <w:sz w:val="20"/>
              </w:rPr>
              <w:t>
</w:t>
            </w:r>
            <w:r>
              <w:rPr>
                <w:rFonts w:ascii="Times New Roman"/>
                <w:b w:val="false"/>
                <w:i w:val="false"/>
                <w:color w:val="000000"/>
                <w:sz w:val="20"/>
              </w:rPr>
              <w:t>ционного дохода</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«чистых»</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условных</w:t>
            </w:r>
            <w:r>
              <w:br/>
            </w:r>
            <w:r>
              <w:rPr>
                <w:rFonts w:ascii="Times New Roman"/>
                <w:b w:val="false"/>
                <w:i w:val="false"/>
                <w:color w:val="000000"/>
                <w:sz w:val="20"/>
              </w:rPr>
              <w:t>
</w:t>
            </w:r>
            <w:r>
              <w:rPr>
                <w:rFonts w:ascii="Times New Roman"/>
                <w:b w:val="false"/>
                <w:i w:val="false"/>
                <w:color w:val="000000"/>
                <w:sz w:val="20"/>
              </w:rPr>
              <w:t>единиц</w:t>
            </w:r>
            <w:r>
              <w:rPr>
                <w:rFonts w:ascii="Times New Roman"/>
                <w:b w:val="false"/>
                <w:i w:val="false"/>
                <w:color w:val="000000"/>
                <w:vertAlign w:val="superscript"/>
              </w:rPr>
              <w:t>2</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одной</w:t>
            </w:r>
            <w:r>
              <w:br/>
            </w:r>
            <w:r>
              <w:rPr>
                <w:rFonts w:ascii="Times New Roman"/>
                <w:b w:val="false"/>
                <w:i w:val="false"/>
                <w:color w:val="000000"/>
                <w:sz w:val="20"/>
              </w:rPr>
              <w:t>
</w:t>
            </w:r>
            <w:r>
              <w:rPr>
                <w:rFonts w:ascii="Times New Roman"/>
                <w:b w:val="false"/>
                <w:i w:val="false"/>
                <w:color w:val="000000"/>
                <w:sz w:val="20"/>
              </w:rPr>
              <w:t>условной</w:t>
            </w:r>
            <w:r>
              <w:br/>
            </w:r>
            <w:r>
              <w:rPr>
                <w:rFonts w:ascii="Times New Roman"/>
                <w:b w:val="false"/>
                <w:i w:val="false"/>
                <w:color w:val="000000"/>
                <w:sz w:val="20"/>
              </w:rPr>
              <w:t>
</w:t>
            </w:r>
            <w:r>
              <w:rPr>
                <w:rFonts w:ascii="Times New Roman"/>
                <w:b w:val="false"/>
                <w:i w:val="false"/>
                <w:color w:val="000000"/>
                <w:sz w:val="20"/>
              </w:rPr>
              <w:t>единицы</w:t>
            </w:r>
            <w:r>
              <w:br/>
            </w:r>
            <w:r>
              <w:rPr>
                <w:rFonts w:ascii="Times New Roman"/>
                <w:b w:val="false"/>
                <w:i w:val="false"/>
                <w:color w:val="000000"/>
                <w:sz w:val="20"/>
              </w:rPr>
              <w:t>
</w:t>
            </w:r>
            <w:r>
              <w:rPr>
                <w:rFonts w:ascii="Times New Roman"/>
                <w:b w:val="false"/>
                <w:i w:val="false"/>
                <w:color w:val="000000"/>
                <w:sz w:val="20"/>
              </w:rPr>
              <w:t>пенсионных</w:t>
            </w:r>
            <w:r>
              <w:br/>
            </w:r>
            <w:r>
              <w:rPr>
                <w:rFonts w:ascii="Times New Roman"/>
                <w:b w:val="false"/>
                <w:i w:val="false"/>
                <w:color w:val="000000"/>
                <w:sz w:val="20"/>
              </w:rPr>
              <w:t>
</w:t>
            </w:r>
            <w:r>
              <w:rPr>
                <w:rFonts w:ascii="Times New Roman"/>
                <w:b w:val="false"/>
                <w:i w:val="false"/>
                <w:color w:val="000000"/>
                <w:sz w:val="20"/>
              </w:rPr>
              <w:t>активов</w:t>
            </w:r>
            <w:r>
              <w:rPr>
                <w:rFonts w:ascii="Times New Roman"/>
                <w:b w:val="false"/>
                <w:i w:val="false"/>
                <w:color w:val="000000"/>
                <w:vertAlign w:val="superscript"/>
              </w:rPr>
              <w:t>3</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доход по</w:t>
            </w:r>
            <w:r>
              <w:br/>
            </w:r>
            <w:r>
              <w:rPr>
                <w:rFonts w:ascii="Times New Roman"/>
                <w:b w:val="false"/>
                <w:i w:val="false"/>
                <w:color w:val="000000"/>
                <w:sz w:val="20"/>
              </w:rPr>
              <w:t>
</w:t>
            </w:r>
            <w:r>
              <w:rPr>
                <w:rFonts w:ascii="Times New Roman"/>
                <w:b w:val="false"/>
                <w:i w:val="false"/>
                <w:color w:val="000000"/>
                <w:sz w:val="20"/>
              </w:rPr>
              <w:t>пенсионным</w:t>
            </w:r>
            <w:r>
              <w:br/>
            </w:r>
            <w:r>
              <w:rPr>
                <w:rFonts w:ascii="Times New Roman"/>
                <w:b w:val="false"/>
                <w:i w:val="false"/>
                <w:color w:val="000000"/>
                <w:sz w:val="20"/>
              </w:rPr>
              <w:t>
</w:t>
            </w:r>
            <w:r>
              <w:rPr>
                <w:rFonts w:ascii="Times New Roman"/>
                <w:b w:val="false"/>
                <w:i w:val="false"/>
                <w:color w:val="000000"/>
                <w:sz w:val="20"/>
              </w:rPr>
              <w:t>активам,</w:t>
            </w:r>
            <w:r>
              <w:br/>
            </w:r>
            <w:r>
              <w:rPr>
                <w:rFonts w:ascii="Times New Roman"/>
                <w:b w:val="false"/>
                <w:i w:val="false"/>
                <w:color w:val="000000"/>
                <w:sz w:val="20"/>
              </w:rPr>
              <w:t>
</w:t>
            </w:r>
            <w:r>
              <w:rPr>
                <w:rFonts w:ascii="Times New Roman"/>
                <w:b w:val="false"/>
                <w:i w:val="false"/>
                <w:color w:val="000000"/>
                <w:sz w:val="20"/>
              </w:rPr>
              <w:t>начисленный</w:t>
            </w:r>
            <w:r>
              <w:br/>
            </w:r>
            <w:r>
              <w:rPr>
                <w:rFonts w:ascii="Times New Roman"/>
                <w:b w:val="false"/>
                <w:i w:val="false"/>
                <w:color w:val="000000"/>
                <w:sz w:val="20"/>
              </w:rPr>
              <w:t>
</w:t>
            </w:r>
            <w:r>
              <w:rPr>
                <w:rFonts w:ascii="Times New Roman"/>
                <w:b w:val="false"/>
                <w:i w:val="false"/>
                <w:color w:val="000000"/>
                <w:sz w:val="20"/>
              </w:rPr>
              <w:t>за день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начис-</w:t>
            </w:r>
            <w:r>
              <w:br/>
            </w:r>
            <w:r>
              <w:rPr>
                <w:rFonts w:ascii="Times New Roman"/>
                <w:b w:val="false"/>
                <w:i w:val="false"/>
                <w:color w:val="000000"/>
                <w:sz w:val="20"/>
              </w:rPr>
              <w:t>
</w:t>
            </w:r>
            <w:r>
              <w:rPr>
                <w:rFonts w:ascii="Times New Roman"/>
                <w:b w:val="false"/>
                <w:i w:val="false"/>
                <w:color w:val="000000"/>
                <w:sz w:val="20"/>
              </w:rPr>
              <w:t>лено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w:t>
            </w:r>
            <w:r>
              <w:br/>
            </w:r>
            <w:r>
              <w:rPr>
                <w:rFonts w:ascii="Times New Roman"/>
                <w:b w:val="false"/>
                <w:i w:val="false"/>
                <w:color w:val="000000"/>
                <w:sz w:val="20"/>
              </w:rPr>
              <w:t>
</w:t>
            </w:r>
            <w:r>
              <w:rPr>
                <w:rFonts w:ascii="Times New Roman"/>
                <w:b w:val="false"/>
                <w:i w:val="false"/>
                <w:color w:val="000000"/>
                <w:sz w:val="20"/>
              </w:rPr>
              <w:t>чено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00" w:hRule="atLeast"/>
        </w:trPr>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58" w:id="75"/>
    <w:p>
      <w:pPr>
        <w:spacing w:after="0"/>
        <w:ind w:left="0"/>
        <w:jc w:val="both"/>
      </w:pPr>
      <w:r>
        <w:rPr>
          <w:rFonts w:ascii="Times New Roman"/>
          <w:b w:val="false"/>
          <w:i w:val="false"/>
          <w:color w:val="000000"/>
          <w:sz w:val="28"/>
        </w:rPr>
        <w:t>
      Средняя стоимость одной условной единицы за (наименование месяца)</w:t>
      </w:r>
      <w:r>
        <w:br/>
      </w:r>
      <w:r>
        <w:rPr>
          <w:rFonts w:ascii="Times New Roman"/>
          <w:b w:val="false"/>
          <w:i w:val="false"/>
          <w:color w:val="000000"/>
          <w:sz w:val="28"/>
        </w:rPr>
        <w:t>
(цифровое обозначение календарного года) года (3): 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8"/>
        </w:rPr>
        <w:t>:</w:t>
      </w:r>
    </w:p>
    <w:bookmarkEnd w:id="75"/>
    <w:p>
      <w:pPr>
        <w:spacing w:after="0"/>
        <w:ind w:left="0"/>
        <w:jc w:val="both"/>
      </w:pPr>
      <w:r>
        <w:rPr>
          <w:rFonts w:ascii="Times New Roman"/>
          <w:b w:val="false"/>
          <w:i w:val="false"/>
          <w:color w:val="000000"/>
          <w:sz w:val="28"/>
        </w:rPr>
        <w:t>      Первый руководитель (на период его отсутствия - лицо,</w:t>
      </w:r>
      <w:r>
        <w:br/>
      </w:r>
      <w:r>
        <w:rPr>
          <w:rFonts w:ascii="Times New Roman"/>
          <w:b w:val="false"/>
          <w:i w:val="false"/>
          <w:color w:val="000000"/>
          <w:sz w:val="28"/>
        </w:rPr>
        <w:t>
его замещающее)</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____________________________________________________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Вознаграждение (интерес), выплаченное банком-кастодианом по остатку на инвестиционном счете Фонда.</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С точностью до трех знаков после запятой.</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С точностью до семи знаков после запятой.</w:t>
      </w:r>
    </w:p>
    <w:bookmarkStart w:name="z389" w:id="76"/>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76"/>
    <w:bookmarkStart w:name="z407" w:id="77"/>
    <w:p>
      <w:pPr>
        <w:spacing w:after="0"/>
        <w:ind w:left="0"/>
        <w:jc w:val="both"/>
      </w:pPr>
      <w:r>
        <w:rPr>
          <w:rFonts w:ascii="Times New Roman"/>
          <w:b w:val="false"/>
          <w:i w:val="false"/>
          <w:color w:val="000000"/>
          <w:sz w:val="28"/>
        </w:rPr>
        <w:t>
</w:t>
      </w:r>
      <w:r>
        <w:rPr>
          <w:rFonts w:ascii="Times New Roman"/>
          <w:b/>
          <w:i w:val="false"/>
          <w:color w:val="000000"/>
          <w:sz w:val="28"/>
        </w:rPr>
        <w:t>            Сведения о коэффициентах номинального дохода</w:t>
      </w:r>
      <w:r>
        <w:br/>
      </w:r>
      <w:r>
        <w:rPr>
          <w:rFonts w:ascii="Times New Roman"/>
          <w:b w:val="false"/>
          <w:i w:val="false"/>
          <w:color w:val="000000"/>
          <w:sz w:val="28"/>
        </w:rPr>
        <w:t>
              по состоянию на "___" ____________ 20 ___ года</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(наименование накопительного пенсионного фонда)</w:t>
      </w:r>
    </w:p>
    <w:bookmarkEnd w:id="77"/>
    <w:p>
      <w:pPr>
        <w:spacing w:after="0"/>
        <w:ind w:left="0"/>
        <w:jc w:val="both"/>
      </w:pPr>
      <w:r>
        <w:rPr>
          <w:rFonts w:ascii="Times New Roman"/>
          <w:b w:val="false"/>
          <w:i w:val="false"/>
          <w:color w:val="ff0000"/>
          <w:sz w:val="28"/>
        </w:rPr>
        <w:t xml:space="preserve">      Сноска. Приложение 13 с изменением, внесенным постановлением Правления АФН РК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3"/>
        <w:gridCol w:w="2907"/>
      </w:tblGrid>
      <w:tr>
        <w:trPr>
          <w:trHeight w:val="30" w:hRule="atLeast"/>
        </w:trPr>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условной единицы за</w:t>
            </w:r>
            <w:r>
              <w:br/>
            </w:r>
            <w:r>
              <w:rPr>
                <w:rFonts w:ascii="Times New Roman"/>
                <w:b w:val="false"/>
                <w:i w:val="false"/>
                <w:color w:val="000000"/>
                <w:sz w:val="20"/>
              </w:rPr>
              <w:t>
(наименование месяца) (цифровое обозначение года)</w:t>
            </w:r>
            <w:r>
              <w:rPr>
                <w:rFonts w:ascii="Times New Roman"/>
                <w:b w:val="false"/>
                <w:i w:val="false"/>
                <w:color w:val="000000"/>
                <w:vertAlign w:val="superscript"/>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0"/>
              </w:rPr>
              <w:t xml:space="preserve"> (за 12 месяцев):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условной единицы за</w:t>
            </w:r>
            <w:r>
              <w:br/>
            </w:r>
            <w:r>
              <w:rPr>
                <w:rFonts w:ascii="Times New Roman"/>
                <w:b w:val="false"/>
                <w:i w:val="false"/>
                <w:color w:val="000000"/>
                <w:sz w:val="20"/>
              </w:rPr>
              <w:t>
(наименование месяца) (цифровое обозначение года)</w:t>
            </w:r>
            <w:r>
              <w:rPr>
                <w:rFonts w:ascii="Times New Roman"/>
                <w:b w:val="false"/>
                <w:i w:val="false"/>
                <w:color w:val="000000"/>
                <w:vertAlign w:val="superscript"/>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0"/>
              </w:rPr>
              <w:t xml:space="preserve"> (за 36 месяцев):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условной единицы за</w:t>
            </w:r>
            <w:r>
              <w:br/>
            </w:r>
            <w:r>
              <w:rPr>
                <w:rFonts w:ascii="Times New Roman"/>
                <w:b w:val="false"/>
                <w:i w:val="false"/>
                <w:color w:val="000000"/>
                <w:sz w:val="20"/>
              </w:rPr>
              <w:t>
(наименование месяца) (цифровое обозначение года)</w:t>
            </w:r>
            <w:r>
              <w:rPr>
                <w:rFonts w:ascii="Times New Roman"/>
                <w:b w:val="false"/>
                <w:i w:val="false"/>
                <w:color w:val="000000"/>
                <w:vertAlign w:val="superscript"/>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номинального дохода К</w:t>
            </w:r>
            <w:r>
              <w:rPr>
                <w:rFonts w:ascii="Times New Roman"/>
                <w:b w:val="false"/>
                <w:i w:val="false"/>
                <w:color w:val="000000"/>
                <w:vertAlign w:val="subscript"/>
              </w:rPr>
              <w:t>2</w:t>
            </w:r>
            <w:r>
              <w:rPr>
                <w:rFonts w:ascii="Times New Roman"/>
                <w:b w:val="false"/>
                <w:i w:val="false"/>
                <w:color w:val="000000"/>
                <w:sz w:val="20"/>
              </w:rPr>
              <w:t xml:space="preserve"> (за 60 месяцев):</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78"/>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Указывается средняя стоимость одной условной единицы двенадцать месяцев назад.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Указывается средняя стоимость одной условной единицы тридцать шесть месяцев назад.</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Указывается средняя стоимость одной условной единицы шестьдесят месяцев назад.</w:t>
      </w:r>
    </w:p>
    <w:bookmarkEnd w:id="78"/>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393" w:id="7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Инструкции о нормативных значениях</w:t>
      </w:r>
      <w:r>
        <w:br/>
      </w:r>
      <w:r>
        <w:rPr>
          <w:rFonts w:ascii="Times New Roman"/>
          <w:b w:val="false"/>
          <w:i w:val="false"/>
          <w:color w:val="000000"/>
          <w:sz w:val="28"/>
        </w:rPr>
        <w:t xml:space="preserve">
пруденциальных нормативов, методике </w:t>
      </w:r>
      <w:r>
        <w:br/>
      </w:r>
      <w:r>
        <w:rPr>
          <w:rFonts w:ascii="Times New Roman"/>
          <w:b w:val="false"/>
          <w:i w:val="false"/>
          <w:color w:val="000000"/>
          <w:sz w:val="28"/>
        </w:rPr>
        <w:t xml:space="preserve">
их расчетов для организаций,    </w:t>
      </w:r>
      <w:r>
        <w:br/>
      </w:r>
      <w:r>
        <w:rPr>
          <w:rFonts w:ascii="Times New Roman"/>
          <w:b w:val="false"/>
          <w:i w:val="false"/>
          <w:color w:val="000000"/>
          <w:sz w:val="28"/>
        </w:rPr>
        <w:t xml:space="preserve">
осуществляющих инвестиционное    </w:t>
      </w:r>
      <w:r>
        <w:br/>
      </w:r>
      <w:r>
        <w:rPr>
          <w:rFonts w:ascii="Times New Roman"/>
          <w:b w:val="false"/>
          <w:i w:val="false"/>
          <w:color w:val="000000"/>
          <w:sz w:val="28"/>
        </w:rPr>
        <w:t xml:space="preserve">
управление пенсионными активами   </w:t>
      </w:r>
    </w:p>
    <w:bookmarkEnd w:id="79"/>
    <w:bookmarkStart w:name="z408" w:id="80"/>
    <w:p>
      <w:pPr>
        <w:spacing w:after="0"/>
        <w:ind w:left="0"/>
        <w:jc w:val="both"/>
      </w:pPr>
      <w:r>
        <w:rPr>
          <w:rFonts w:ascii="Times New Roman"/>
          <w:b w:val="false"/>
          <w:i w:val="false"/>
          <w:color w:val="000000"/>
          <w:sz w:val="28"/>
        </w:rPr>
        <w:t>
</w:t>
      </w:r>
      <w:r>
        <w:rPr>
          <w:rFonts w:ascii="Times New Roman"/>
          <w:b/>
          <w:i w:val="false"/>
          <w:color w:val="000000"/>
          <w:sz w:val="28"/>
        </w:rPr>
        <w:t>  Дополнительные сведения для расчета пруденциальных нормативов</w:t>
      </w:r>
      <w:r>
        <w:br/>
      </w:r>
      <w:r>
        <w:rPr>
          <w:rFonts w:ascii="Times New Roman"/>
          <w:b w:val="false"/>
          <w:i w:val="false"/>
          <w:color w:val="000000"/>
          <w:sz w:val="28"/>
        </w:rPr>
        <w:t>
             по состоянию на "____" __________ 200__ года</w:t>
      </w:r>
      <w:r>
        <w:br/>
      </w:r>
      <w:r>
        <w:rPr>
          <w:rFonts w:ascii="Times New Roman"/>
          <w:b w:val="false"/>
          <w:i w:val="false"/>
          <w:color w:val="000000"/>
          <w:sz w:val="28"/>
        </w:rPr>
        <w:t>
             _____________________________________________</w:t>
      </w:r>
      <w:r>
        <w:br/>
      </w:r>
      <w:r>
        <w:rPr>
          <w:rFonts w:ascii="Times New Roman"/>
          <w:b w:val="false"/>
          <w:i w:val="false"/>
          <w:color w:val="000000"/>
          <w:sz w:val="28"/>
        </w:rPr>
        <w:t>
                       (наименование Организации)</w:t>
      </w:r>
    </w:p>
    <w:bookmarkEnd w:id="80"/>
    <w:p>
      <w:pPr>
        <w:spacing w:after="0"/>
        <w:ind w:left="0"/>
        <w:jc w:val="both"/>
      </w:pPr>
      <w:r>
        <w:rPr>
          <w:rFonts w:ascii="Times New Roman"/>
          <w:b w:val="false"/>
          <w:i w:val="false"/>
          <w:color w:val="ff0000"/>
          <w:sz w:val="28"/>
        </w:rPr>
        <w:t>      Сноска. Приложение 14 с изменениями, внесенными постановлениями Правления Агентства РК по регулированию и надзору финансового рынка и финансовых организаций от 29.12.2009 </w:t>
      </w:r>
      <w:r>
        <w:rPr>
          <w:rFonts w:ascii="Times New Roman"/>
          <w:b w:val="false"/>
          <w:i w:val="false"/>
          <w:color w:val="ff0000"/>
          <w:sz w:val="28"/>
        </w:rPr>
        <w:t>№ 266</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03.09.2010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 с изменениями, внесенными постановлением Правления Национального Банка РК от 26.12.2011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01.01.2012).</w:t>
      </w:r>
    </w:p>
    <w:p>
      <w:pPr>
        <w:spacing w:after="0"/>
        <w:ind w:left="0"/>
        <w:jc w:val="both"/>
      </w:pPr>
      <w:r>
        <w:rPr>
          <w:rFonts w:ascii="Times New Roman"/>
          <w:b w:val="false"/>
          <w:i w:val="false"/>
          <w:color w:val="000000"/>
          <w:sz w:val="28"/>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0158"/>
        <w:gridCol w:w="1740"/>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признака</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по</w:t>
            </w:r>
            <w:r>
              <w:br/>
            </w:r>
            <w:r>
              <w:rPr>
                <w:rFonts w:ascii="Times New Roman"/>
                <w:b w:val="false"/>
                <w:i w:val="false"/>
                <w:color w:val="000000"/>
                <w:sz w:val="20"/>
              </w:rPr>
              <w:t>
балансу</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в кассе, не более одного процента от</w:t>
            </w:r>
            <w:r>
              <w:br/>
            </w:r>
            <w:r>
              <w:rPr>
                <w:rFonts w:ascii="Times New Roman"/>
                <w:b w:val="false"/>
                <w:i w:val="false"/>
                <w:color w:val="000000"/>
                <w:sz w:val="20"/>
              </w:rPr>
              <w:t>
суммы активов по балансу Организации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 второго уровня</w:t>
            </w:r>
            <w:r>
              <w:br/>
            </w:r>
            <w:r>
              <w:rPr>
                <w:rFonts w:ascii="Times New Roman"/>
                <w:b w:val="false"/>
                <w:i w:val="false"/>
                <w:color w:val="000000"/>
                <w:sz w:val="20"/>
              </w:rPr>
              <w:t>
Республики Казахстан, указанных в </w:t>
            </w:r>
            <w:r>
              <w:rPr>
                <w:rFonts w:ascii="Times New Roman"/>
                <w:b w:val="false"/>
                <w:i w:val="false"/>
                <w:color w:val="000000"/>
                <w:sz w:val="20"/>
              </w:rPr>
              <w:t>подпункте 3</w:t>
            </w:r>
            <w:r>
              <w:rPr>
                <w:rFonts w:ascii="Times New Roman"/>
                <w:b w:val="false"/>
                <w:i w:val="false"/>
                <w:color w:val="000000"/>
                <w:sz w:val="20"/>
              </w:rPr>
              <w:t>)</w:t>
            </w:r>
            <w:r>
              <w:br/>
            </w:r>
            <w:r>
              <w:rPr>
                <w:rFonts w:ascii="Times New Roman"/>
                <w:b w:val="false"/>
                <w:i w:val="false"/>
                <w:color w:val="000000"/>
                <w:sz w:val="20"/>
              </w:rPr>
              <w:t>
пункта 15 настоящей Инструкции, в тенге и</w:t>
            </w:r>
            <w:r>
              <w:br/>
            </w:r>
            <w:r>
              <w:rPr>
                <w:rFonts w:ascii="Times New Roman"/>
                <w:b w:val="false"/>
                <w:i w:val="false"/>
                <w:color w:val="000000"/>
                <w:sz w:val="20"/>
              </w:rPr>
              <w:t>
иностранной валюте стран, имеющих суверенный</w:t>
            </w:r>
            <w:r>
              <w:br/>
            </w:r>
            <w:r>
              <w:rPr>
                <w:rFonts w:ascii="Times New Roman"/>
                <w:b w:val="false"/>
                <w:i w:val="false"/>
                <w:color w:val="000000"/>
                <w:sz w:val="20"/>
              </w:rPr>
              <w:t>
рейтинг не ниже "АА-" по международной шкале</w:t>
            </w:r>
            <w:r>
              <w:br/>
            </w:r>
            <w:r>
              <w:rPr>
                <w:rFonts w:ascii="Times New Roman"/>
                <w:b w:val="false"/>
                <w:i w:val="false"/>
                <w:color w:val="000000"/>
                <w:sz w:val="20"/>
              </w:rPr>
              <w:t>
агентства "Standard &amp; Poor's" или рейтинговую</w:t>
            </w:r>
            <w:r>
              <w:br/>
            </w:r>
            <w:r>
              <w:rPr>
                <w:rFonts w:ascii="Times New Roman"/>
                <w:b w:val="false"/>
                <w:i w:val="false"/>
                <w:color w:val="000000"/>
                <w:sz w:val="20"/>
              </w:rPr>
              <w:t>
оценку аналогичного уровня одного из других</w:t>
            </w:r>
            <w:r>
              <w:br/>
            </w:r>
            <w:r>
              <w:rPr>
                <w:rFonts w:ascii="Times New Roman"/>
                <w:b w:val="false"/>
                <w:i w:val="false"/>
                <w:color w:val="000000"/>
                <w:sz w:val="20"/>
              </w:rPr>
              <w:t>
рейтинговых агентств</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центральном</w:t>
            </w:r>
            <w:r>
              <w:br/>
            </w:r>
            <w:r>
              <w:rPr>
                <w:rFonts w:ascii="Times New Roman"/>
                <w:b w:val="false"/>
                <w:i w:val="false"/>
                <w:color w:val="000000"/>
                <w:sz w:val="20"/>
              </w:rPr>
              <w:t>
депозитарии ценных бумаг</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банках-нерезидентах</w:t>
            </w:r>
            <w:r>
              <w:br/>
            </w:r>
            <w:r>
              <w:rPr>
                <w:rFonts w:ascii="Times New Roman"/>
                <w:b w:val="false"/>
                <w:i w:val="false"/>
                <w:color w:val="000000"/>
                <w:sz w:val="20"/>
              </w:rPr>
              <w:t>
Республики Казахстан, которые имеют долгосрочный</w:t>
            </w:r>
            <w:r>
              <w:br/>
            </w:r>
            <w:r>
              <w:rPr>
                <w:rFonts w:ascii="Times New Roman"/>
                <w:b w:val="false"/>
                <w:i w:val="false"/>
                <w:color w:val="000000"/>
                <w:sz w:val="20"/>
              </w:rPr>
              <w:t>
и (или) краткосрочный рейтинг не ниже "ВВВ-" по</w:t>
            </w:r>
            <w:r>
              <w:br/>
            </w:r>
            <w:r>
              <w:rPr>
                <w:rFonts w:ascii="Times New Roman"/>
                <w:b w:val="false"/>
                <w:i w:val="false"/>
                <w:color w:val="000000"/>
                <w:sz w:val="20"/>
              </w:rPr>
              <w:t>
международной шкале агентства "Standard &amp;</w:t>
            </w:r>
            <w:r>
              <w:br/>
            </w:r>
            <w:r>
              <w:rPr>
                <w:rFonts w:ascii="Times New Roman"/>
                <w:b w:val="false"/>
                <w:i w:val="false"/>
                <w:color w:val="000000"/>
                <w:sz w:val="20"/>
              </w:rPr>
              <w:t>
Poor's" или рейтинговую оценку аналогичного</w:t>
            </w:r>
            <w:r>
              <w:br/>
            </w:r>
            <w:r>
              <w:rPr>
                <w:rFonts w:ascii="Times New Roman"/>
                <w:b w:val="false"/>
                <w:i w:val="false"/>
                <w:color w:val="000000"/>
                <w:sz w:val="20"/>
              </w:rPr>
              <w:t>
уровня одного из других рейтинговых агентств в</w:t>
            </w:r>
            <w:r>
              <w:br/>
            </w:r>
            <w:r>
              <w:rPr>
                <w:rFonts w:ascii="Times New Roman"/>
                <w:b w:val="false"/>
                <w:i w:val="false"/>
                <w:color w:val="000000"/>
                <w:sz w:val="20"/>
              </w:rPr>
              <w:t>
иностранной валюте стран, имеющих суверенный</w:t>
            </w:r>
            <w:r>
              <w:br/>
            </w:r>
            <w:r>
              <w:rPr>
                <w:rFonts w:ascii="Times New Roman"/>
                <w:b w:val="false"/>
                <w:i w:val="false"/>
                <w:color w:val="000000"/>
                <w:sz w:val="20"/>
              </w:rPr>
              <w:t>
рейтинг не ниже "АА-" по международной шкале</w:t>
            </w:r>
            <w:r>
              <w:br/>
            </w:r>
            <w:r>
              <w:rPr>
                <w:rFonts w:ascii="Times New Roman"/>
                <w:b w:val="false"/>
                <w:i w:val="false"/>
                <w:color w:val="000000"/>
                <w:sz w:val="20"/>
              </w:rPr>
              <w:t>
агентства "Standard &amp; Poor's" или рейтинговую</w:t>
            </w:r>
            <w:r>
              <w:br/>
            </w:r>
            <w:r>
              <w:rPr>
                <w:rFonts w:ascii="Times New Roman"/>
                <w:b w:val="false"/>
                <w:i w:val="false"/>
                <w:color w:val="000000"/>
                <w:sz w:val="20"/>
              </w:rPr>
              <w:t>
оценку аналогичного уровня одного из других</w:t>
            </w:r>
            <w:r>
              <w:br/>
            </w:r>
            <w:r>
              <w:rPr>
                <w:rFonts w:ascii="Times New Roman"/>
                <w:b w:val="false"/>
                <w:i w:val="false"/>
                <w:color w:val="000000"/>
                <w:sz w:val="20"/>
              </w:rPr>
              <w:t>
рейтинговых агентств</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8005</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деньги на текущих счетах в иностранных</w:t>
            </w:r>
            <w:r>
              <w:br/>
            </w:r>
            <w:r>
              <w:rPr>
                <w:rFonts w:ascii="Times New Roman"/>
                <w:b w:val="false"/>
                <w:i w:val="false"/>
                <w:color w:val="000000"/>
                <w:sz w:val="20"/>
              </w:rPr>
              <w:t>
организациях, которые имеют долгосрочный и (или)</w:t>
            </w:r>
            <w:r>
              <w:br/>
            </w:r>
            <w:r>
              <w:rPr>
                <w:rFonts w:ascii="Times New Roman"/>
                <w:b w:val="false"/>
                <w:i w:val="false"/>
                <w:color w:val="000000"/>
                <w:sz w:val="20"/>
              </w:rPr>
              <w:t>
краткосрочный рейтинг не ниже "ВВВ-" по</w:t>
            </w:r>
            <w:r>
              <w:br/>
            </w:r>
            <w:r>
              <w:rPr>
                <w:rFonts w:ascii="Times New Roman"/>
                <w:b w:val="false"/>
                <w:i w:val="false"/>
                <w:color w:val="000000"/>
                <w:sz w:val="20"/>
              </w:rPr>
              <w:t>
международной шкале агентства "Standard &amp;</w:t>
            </w:r>
            <w:r>
              <w:br/>
            </w:r>
            <w:r>
              <w:rPr>
                <w:rFonts w:ascii="Times New Roman"/>
                <w:b w:val="false"/>
                <w:i w:val="false"/>
                <w:color w:val="000000"/>
                <w:sz w:val="20"/>
              </w:rPr>
              <w:t>
Poor's" или рейтинговую оценку аналогичного</w:t>
            </w:r>
            <w:r>
              <w:br/>
            </w:r>
            <w:r>
              <w:rPr>
                <w:rFonts w:ascii="Times New Roman"/>
                <w:b w:val="false"/>
                <w:i w:val="false"/>
                <w:color w:val="000000"/>
                <w:sz w:val="20"/>
              </w:rPr>
              <w:t>
уровня одного из других рейтинговых агентств,</w:t>
            </w:r>
            <w:r>
              <w:br/>
            </w:r>
            <w:r>
              <w:rPr>
                <w:rFonts w:ascii="Times New Roman"/>
                <w:b w:val="false"/>
                <w:i w:val="false"/>
                <w:color w:val="000000"/>
                <w:sz w:val="20"/>
              </w:rPr>
              <w:t>
предоставляющих банковские услуги Организации</w:t>
            </w:r>
            <w:r>
              <w:br/>
            </w:r>
            <w:r>
              <w:rPr>
                <w:rFonts w:ascii="Times New Roman"/>
                <w:b w:val="false"/>
                <w:i w:val="false"/>
                <w:color w:val="000000"/>
                <w:sz w:val="20"/>
              </w:rPr>
              <w:t>
для осуществления операций на организованном</w:t>
            </w:r>
            <w:r>
              <w:br/>
            </w:r>
            <w:r>
              <w:rPr>
                <w:rFonts w:ascii="Times New Roman"/>
                <w:b w:val="false"/>
                <w:i w:val="false"/>
                <w:color w:val="000000"/>
                <w:sz w:val="20"/>
              </w:rPr>
              <w:t>
рынке ценных бумаг в иностранной валюте стран,</w:t>
            </w:r>
            <w:r>
              <w:br/>
            </w:r>
            <w:r>
              <w:rPr>
                <w:rFonts w:ascii="Times New Roman"/>
                <w:b w:val="false"/>
                <w:i w:val="false"/>
                <w:color w:val="000000"/>
                <w:sz w:val="20"/>
              </w:rPr>
              <w:t>
имеющих суверенный рейтинг не ниже "АА-" по</w:t>
            </w:r>
            <w:r>
              <w:br/>
            </w:r>
            <w:r>
              <w:rPr>
                <w:rFonts w:ascii="Times New Roman"/>
                <w:b w:val="false"/>
                <w:i w:val="false"/>
                <w:color w:val="000000"/>
                <w:sz w:val="20"/>
              </w:rPr>
              <w:t>
международной шкале агентства "Standard &amp;</w:t>
            </w:r>
            <w:r>
              <w:br/>
            </w:r>
            <w:r>
              <w:rPr>
                <w:rFonts w:ascii="Times New Roman"/>
                <w:b w:val="false"/>
                <w:i w:val="false"/>
                <w:color w:val="000000"/>
                <w:sz w:val="20"/>
              </w:rPr>
              <w:t>
Poor's" или рейтинговую оценку аналогичного</w:t>
            </w:r>
            <w:r>
              <w:br/>
            </w:r>
            <w:r>
              <w:rPr>
                <w:rFonts w:ascii="Times New Roman"/>
                <w:b w:val="false"/>
                <w:i w:val="false"/>
                <w:color w:val="000000"/>
                <w:sz w:val="20"/>
              </w:rPr>
              <w:t>
уровня одного из других рейтинговых агентств</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8006</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деньги в кассе и на текущих счетах</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Аффинированные драгоценные металлы, соответст-</w:t>
            </w:r>
            <w:r>
              <w:br/>
            </w:r>
            <w:r>
              <w:rPr>
                <w:rFonts w:ascii="Times New Roman"/>
                <w:b w:val="false"/>
                <w:i w:val="false"/>
                <w:color w:val="000000"/>
                <w:sz w:val="20"/>
              </w:rPr>
              <w:t>
вующие международным стандартам качества,</w:t>
            </w:r>
            <w:r>
              <w:br/>
            </w:r>
            <w:r>
              <w:rPr>
                <w:rFonts w:ascii="Times New Roman"/>
                <w:b w:val="false"/>
                <w:i w:val="false"/>
                <w:color w:val="000000"/>
                <w:sz w:val="20"/>
              </w:rPr>
              <w:t>
принятым Лондонской ассоциацией рынка драгоценных</w:t>
            </w:r>
            <w:r>
              <w:br/>
            </w:r>
            <w:r>
              <w:rPr>
                <w:rFonts w:ascii="Times New Roman"/>
                <w:b w:val="false"/>
                <w:i w:val="false"/>
                <w:color w:val="000000"/>
                <w:sz w:val="20"/>
              </w:rPr>
              <w:t>
металлов (London bullion market association) и</w:t>
            </w:r>
            <w:r>
              <w:br/>
            </w:r>
            <w:r>
              <w:rPr>
                <w:rFonts w:ascii="Times New Roman"/>
                <w:b w:val="false"/>
                <w:i w:val="false"/>
                <w:color w:val="000000"/>
                <w:sz w:val="20"/>
              </w:rPr>
              <w:t>
обозначенным в документах данной ассоциации как</w:t>
            </w:r>
            <w:r>
              <w:br/>
            </w:r>
            <w:r>
              <w:rPr>
                <w:rFonts w:ascii="Times New Roman"/>
                <w:b w:val="false"/>
                <w:i w:val="false"/>
                <w:color w:val="000000"/>
                <w:sz w:val="20"/>
              </w:rPr>
              <w:t>
стандарт "Лондонская качественная поставка"</w:t>
            </w:r>
            <w:r>
              <w:br/>
            </w:r>
            <w:r>
              <w:rPr>
                <w:rFonts w:ascii="Times New Roman"/>
                <w:b w:val="false"/>
                <w:i w:val="false"/>
                <w:color w:val="000000"/>
                <w:sz w:val="20"/>
              </w:rPr>
              <w:t>
("London good delivery") и металлические</w:t>
            </w:r>
            <w:r>
              <w:br/>
            </w:r>
            <w:r>
              <w:rPr>
                <w:rFonts w:ascii="Times New Roman"/>
                <w:b w:val="false"/>
                <w:i w:val="false"/>
                <w:color w:val="000000"/>
                <w:sz w:val="20"/>
              </w:rPr>
              <w:t>
депозиты, в том числе, в банках-нерезидентах</w:t>
            </w:r>
            <w:r>
              <w:br/>
            </w:r>
            <w:r>
              <w:rPr>
                <w:rFonts w:ascii="Times New Roman"/>
                <w:b w:val="false"/>
                <w:i w:val="false"/>
                <w:color w:val="000000"/>
                <w:sz w:val="20"/>
              </w:rPr>
              <w:t>
Республики Казахстан, обладающих рейтинговой</w:t>
            </w:r>
            <w:r>
              <w:br/>
            </w:r>
            <w:r>
              <w:rPr>
                <w:rFonts w:ascii="Times New Roman"/>
                <w:b w:val="false"/>
                <w:i w:val="false"/>
                <w:color w:val="000000"/>
                <w:sz w:val="20"/>
              </w:rPr>
              <w:t>
оценкой не ниже "АА" по международной шкале</w:t>
            </w:r>
            <w:r>
              <w:br/>
            </w:r>
            <w:r>
              <w:rPr>
                <w:rFonts w:ascii="Times New Roman"/>
                <w:b w:val="false"/>
                <w:i w:val="false"/>
                <w:color w:val="000000"/>
                <w:sz w:val="20"/>
              </w:rPr>
              <w:t>
агентства "Standard &amp; Poor's" или рейтинговой</w:t>
            </w:r>
            <w:r>
              <w:br/>
            </w:r>
            <w:r>
              <w:rPr>
                <w:rFonts w:ascii="Times New Roman"/>
                <w:b w:val="false"/>
                <w:i w:val="false"/>
                <w:color w:val="000000"/>
                <w:sz w:val="20"/>
              </w:rPr>
              <w:t>
оценкой аналогичного уровня одного из других</w:t>
            </w:r>
            <w:r>
              <w:br/>
            </w:r>
            <w:r>
              <w:rPr>
                <w:rFonts w:ascii="Times New Roman"/>
                <w:b w:val="false"/>
                <w:i w:val="false"/>
                <w:color w:val="000000"/>
                <w:sz w:val="20"/>
              </w:rPr>
              <w:t>
рейтинговых агентств, на срок не более 12 месяцев</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Дебиторская задолженность по комиссионным</w:t>
            </w:r>
            <w:r>
              <w:br/>
            </w:r>
            <w:r>
              <w:rPr>
                <w:rFonts w:ascii="Times New Roman"/>
                <w:b w:val="false"/>
                <w:i w:val="false"/>
                <w:color w:val="000000"/>
                <w:sz w:val="20"/>
              </w:rPr>
              <w:t>
вознаграждениям по пенсионным активам и</w:t>
            </w:r>
            <w:r>
              <w:br/>
            </w:r>
            <w:r>
              <w:rPr>
                <w:rFonts w:ascii="Times New Roman"/>
                <w:b w:val="false"/>
                <w:i w:val="false"/>
                <w:color w:val="000000"/>
                <w:sz w:val="20"/>
              </w:rPr>
              <w:t>
начисленному инвестиционному доходу от</w:t>
            </w:r>
            <w:r>
              <w:br/>
            </w:r>
            <w:r>
              <w:rPr>
                <w:rFonts w:ascii="Times New Roman"/>
                <w:b w:val="false"/>
                <w:i w:val="false"/>
                <w:color w:val="000000"/>
                <w:sz w:val="20"/>
              </w:rPr>
              <w:t>
инвестирования пенсионных активов,</w:t>
            </w:r>
            <w:r>
              <w:br/>
            </w:r>
            <w:r>
              <w:rPr>
                <w:rFonts w:ascii="Times New Roman"/>
                <w:b w:val="false"/>
                <w:i w:val="false"/>
                <w:color w:val="000000"/>
                <w:sz w:val="20"/>
              </w:rPr>
              <w:t>
не просроченная по условиям договора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(вводится в действие с 01.04.2010)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Прочая дебиторская задолженность</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находящаяся в собственности или на праве</w:t>
            </w:r>
            <w:r>
              <w:br/>
            </w:r>
            <w:r>
              <w:rPr>
                <w:rFonts w:ascii="Times New Roman"/>
                <w:b w:val="false"/>
                <w:i w:val="false"/>
                <w:color w:val="000000"/>
                <w:sz w:val="20"/>
              </w:rPr>
              <w:t>
постоянного землепользования</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и сооружения, находящиеся в собственности</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 находящиеся в</w:t>
            </w:r>
            <w:r>
              <w:br/>
            </w:r>
            <w:r>
              <w:rPr>
                <w:rFonts w:ascii="Times New Roman"/>
                <w:b w:val="false"/>
                <w:i w:val="false"/>
                <w:color w:val="000000"/>
                <w:sz w:val="20"/>
              </w:rPr>
              <w:t>
собственности, за исключением транспортных</w:t>
            </w:r>
            <w:r>
              <w:br/>
            </w:r>
            <w:r>
              <w:rPr>
                <w:rFonts w:ascii="Times New Roman"/>
                <w:b w:val="false"/>
                <w:i w:val="false"/>
                <w:color w:val="000000"/>
                <w:sz w:val="20"/>
              </w:rPr>
              <w:t>
средств</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(вводится в действие с 01.01.2011)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Строка исключена постановлением Правления АФН РК от</w:t>
            </w:r>
            <w:r>
              <w:br/>
            </w:r>
            <w:r>
              <w:rPr>
                <w:rFonts w:ascii="Times New Roman"/>
                <w:b w:val="false"/>
                <w:i w:val="false"/>
                <w:color w:val="ff0000"/>
                <w:sz w:val="20"/>
              </w:rPr>
              <w:t>
29.12.2009 </w:t>
            </w:r>
            <w:r>
              <w:rPr>
                <w:rFonts w:ascii="Times New Roman"/>
                <w:b w:val="false"/>
                <w:i w:val="false"/>
                <w:color w:val="ff0000"/>
                <w:sz w:val="20"/>
              </w:rPr>
              <w:t>№ 266</w:t>
            </w:r>
            <w:r>
              <w:rPr>
                <w:rFonts w:ascii="Times New Roman"/>
                <w:b w:val="false"/>
                <w:i w:val="false"/>
                <w:color w:val="ff0000"/>
                <w:sz w:val="20"/>
              </w:rPr>
              <w:t> (вводится в действие с 01.01.2011)</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8015</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 возможному</w:t>
            </w:r>
            <w:r>
              <w:br/>
            </w:r>
            <w:r>
              <w:rPr>
                <w:rFonts w:ascii="Times New Roman"/>
                <w:b w:val="false"/>
                <w:i w:val="false"/>
                <w:color w:val="000000"/>
                <w:sz w:val="20"/>
              </w:rPr>
              <w:t>
возмещению коэффициента К</w:t>
            </w:r>
            <w:r>
              <w:rPr>
                <w:rFonts w:ascii="Times New Roman"/>
                <w:b w:val="false"/>
                <w:i w:val="false"/>
                <w:color w:val="000000"/>
                <w:vertAlign w:val="subscript"/>
              </w:rPr>
              <w:t>2.1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8016</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 возможному</w:t>
            </w:r>
            <w:r>
              <w:br/>
            </w:r>
            <w:r>
              <w:rPr>
                <w:rFonts w:ascii="Times New Roman"/>
                <w:b w:val="false"/>
                <w:i w:val="false"/>
                <w:color w:val="000000"/>
                <w:sz w:val="20"/>
              </w:rPr>
              <w:t>
возмещению коэффициента К</w:t>
            </w:r>
            <w:r>
              <w:rPr>
                <w:rFonts w:ascii="Times New Roman"/>
                <w:b w:val="false"/>
                <w:i w:val="false"/>
                <w:color w:val="000000"/>
                <w:vertAlign w:val="subscript"/>
              </w:rPr>
              <w:t>2.2</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w:t>
            </w:r>
          </w:p>
        </w:tc>
        <w:tc>
          <w:tcPr>
            <w:tcW w:w="10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сформированного резерва по возможному</w:t>
            </w:r>
            <w:r>
              <w:br/>
            </w:r>
            <w:r>
              <w:rPr>
                <w:rFonts w:ascii="Times New Roman"/>
                <w:b w:val="false"/>
                <w:i w:val="false"/>
                <w:color w:val="000000"/>
                <w:sz w:val="20"/>
              </w:rPr>
              <w:t>
возмещению пенсионных накоплений вкладчиков</w:t>
            </w:r>
            <w:r>
              <w:br/>
            </w:r>
            <w:r>
              <w:rPr>
                <w:rFonts w:ascii="Times New Roman"/>
                <w:b w:val="false"/>
                <w:i w:val="false"/>
                <w:color w:val="000000"/>
                <w:sz w:val="20"/>
              </w:rPr>
              <w:t>
(получателей), находящихся в агрессивном</w:t>
            </w:r>
            <w:r>
              <w:br/>
            </w:r>
            <w:r>
              <w:rPr>
                <w:rFonts w:ascii="Times New Roman"/>
                <w:b w:val="false"/>
                <w:i w:val="false"/>
                <w:color w:val="000000"/>
                <w:sz w:val="20"/>
              </w:rPr>
              <w:t>
инвестиционном портфеле Фонда</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Пояснение по заполнению таблицы:</w:t>
      </w:r>
      <w:r>
        <w:br/>
      </w:r>
      <w:r>
        <w:rPr>
          <w:rFonts w:ascii="Times New Roman"/>
          <w:b w:val="false"/>
          <w:i w:val="false"/>
          <w:color w:val="000000"/>
          <w:sz w:val="28"/>
        </w:rPr>
        <w:t>
      Информация по строке, порядковый номер 8017, представляется с 1 января 2015 года.</w:t>
      </w:r>
    </w:p>
    <w:p>
      <w:pPr>
        <w:spacing w:after="0"/>
        <w:ind w:left="0"/>
        <w:jc w:val="both"/>
      </w:pPr>
      <w:r>
        <w:rPr>
          <w:rFonts w:ascii="Times New Roman"/>
          <w:b w:val="false"/>
          <w:i w:val="false"/>
          <w:color w:val="000000"/>
          <w:sz w:val="28"/>
        </w:rPr>
        <w:t>Первый руководитель (на период его отсутствия – лицо, его</w:t>
      </w:r>
      <w:r>
        <w:br/>
      </w:r>
      <w:r>
        <w:rPr>
          <w:rFonts w:ascii="Times New Roman"/>
          <w:b w:val="false"/>
          <w:i w:val="false"/>
          <w:color w:val="000000"/>
          <w:sz w:val="28"/>
        </w:rPr>
        <w:t>
замещающее)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Главный бухгалтер ___________________________________________________</w:t>
      </w:r>
      <w:r>
        <w:br/>
      </w:r>
      <w:r>
        <w:rPr>
          <w:rFonts w:ascii="Times New Roman"/>
          <w:b w:val="false"/>
          <w:i w:val="false"/>
          <w:color w:val="000000"/>
          <w:sz w:val="28"/>
        </w:rPr>
        <w:t>
                   (фамилия, имя, при наличии - отчество) (подпись)</w:t>
      </w:r>
      <w:r>
        <w:br/>
      </w:r>
      <w:r>
        <w:rPr>
          <w:rFonts w:ascii="Times New Roman"/>
          <w:b w:val="false"/>
          <w:i w:val="false"/>
          <w:color w:val="000000"/>
          <w:sz w:val="28"/>
        </w:rPr>
        <w:t>
Исполнитель: ___________________________ _________ __________________</w:t>
      </w:r>
      <w:r>
        <w:br/>
      </w:r>
      <w:r>
        <w:rPr>
          <w:rFonts w:ascii="Times New Roman"/>
          <w:b w:val="false"/>
          <w:i w:val="false"/>
          <w:color w:val="000000"/>
          <w:sz w:val="28"/>
        </w:rPr>
        <w:t>
             (должность, фамилия и имя)  (подпись) (номер телефона)</w:t>
      </w:r>
      <w:r>
        <w:br/>
      </w:r>
      <w:r>
        <w:rPr>
          <w:rFonts w:ascii="Times New Roman"/>
          <w:b w:val="false"/>
          <w:i w:val="false"/>
          <w:color w:val="000000"/>
          <w:sz w:val="28"/>
        </w:rPr>
        <w:t>
Дата подписания отчета "_____" __________ 20_____ года</w:t>
      </w:r>
      <w:r>
        <w:br/>
      </w:r>
      <w:r>
        <w:rPr>
          <w:rFonts w:ascii="Times New Roman"/>
          <w:b w:val="false"/>
          <w:i w:val="false"/>
          <w:color w:val="000000"/>
          <w:sz w:val="28"/>
        </w:rPr>
        <w:t>
Место для печати</w:t>
      </w:r>
    </w:p>
    <w:bookmarkStart w:name="z13" w:id="8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xml:space="preserve">
финансового рынка и финансовых     </w:t>
      </w:r>
      <w:r>
        <w:br/>
      </w:r>
      <w:r>
        <w:rPr>
          <w:rFonts w:ascii="Times New Roman"/>
          <w:b w:val="false"/>
          <w:i w:val="false"/>
          <w:color w:val="000000"/>
          <w:sz w:val="28"/>
        </w:rPr>
        <w:t>
организаций от 5 августа 2009 года № 181</w:t>
      </w:r>
    </w:p>
    <w:bookmarkEnd w:id="81"/>
    <w:bookmarkStart w:name="z14" w:id="82"/>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
признаваемых утратившими силу</w:t>
      </w:r>
    </w:p>
    <w:bookmarkEnd w:id="82"/>
    <w:bookmarkStart w:name="z15" w:id="8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22 августа 2008 года № 118 "Об утверждении Инструкции о нормативных значениях пруденциальных нормативов, методике их расчетов для организаций, осуществляющих инвестиционное управление пенсионными активами" (зарегистрированное в Реестре государственной регистрации нормативных правовых актов под № 5322).</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октября 2008 года № 164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5405).</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декабря 2008 года № 247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5514).</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10 апреля 2009 года № 74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накопительных пенсионных фондов, организаций, осуществляющих инвестиционное управление пенсионными активами, и организаций, совмещающих виды профессиональной деятельности на рынке ценных бумаг" (зарегистрированное в Реестре государственной регистрации нормативных правовых актов под № 5678).</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