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dfb0" w14:textId="83cd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пруденциальных нормативов для организаций, совмещающих виды профессиональной деятельности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26 сентября 2009 года № 215. Зарегистрировано в Министерстве юстиции Республики Казахстан 5 октября 2009 года № 5810. Утратило силу постановлением Правления Национального Банка Республики Казахстан от 16 июля 2014 года № 146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16.07.2014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Вниманию пользователей!</w:t>
      </w:r>
      <w:r>
        <w:br/>
      </w:r>
      <w:r>
        <w:rPr>
          <w:rFonts w:ascii="Times New Roman"/>
          <w:b w:val="false"/>
          <w:i w:val="false"/>
          <w:color w:val="000000"/>
          <w:sz w:val="28"/>
        </w:rPr>
        <w:t>
</w:t>
      </w:r>
      <w:r>
        <w:rPr>
          <w:rFonts w:ascii="Times New Roman"/>
          <w:b w:val="false"/>
          <w:i w:val="false"/>
          <w:color w:val="ff0000"/>
          <w:sz w:val="28"/>
        </w:rPr>
        <w:t>      Постановление вводится в действие со дня его государственной регистрации в Министерстве юстиции РК, за исключением подпунктов 11), 12) пункта 11 Правил, которые вводятся в действие с 01.01.2010.</w:t>
      </w:r>
    </w:p>
    <w:bookmarkStart w:name="z1" w:id="0"/>
    <w:p>
      <w:pPr>
        <w:spacing w:after="0"/>
        <w:ind w:left="0"/>
        <w:jc w:val="both"/>
      </w:pPr>
      <w:r>
        <w:rPr>
          <w:rFonts w:ascii="Times New Roman"/>
          <w:b w:val="false"/>
          <w:i w:val="false"/>
          <w:color w:val="000000"/>
          <w:sz w:val="28"/>
        </w:rPr>
        <w:t>
      В соответствии с подпунктами 11), 15) пункта 2 </w:t>
      </w:r>
      <w:r>
        <w:rPr>
          <w:rFonts w:ascii="Times New Roman"/>
          <w:b w:val="false"/>
          <w:i w:val="false"/>
          <w:color w:val="000000"/>
          <w:sz w:val="28"/>
        </w:rPr>
        <w:t>статьи 3</w:t>
      </w:r>
      <w:r>
        <w:rPr>
          <w:rFonts w:ascii="Times New Roman"/>
          <w:b w:val="false"/>
          <w:i w:val="false"/>
          <w:color w:val="000000"/>
          <w:sz w:val="28"/>
        </w:rPr>
        <w:t>, пунктом 4 </w:t>
      </w:r>
      <w:r>
        <w:rPr>
          <w:rFonts w:ascii="Times New Roman"/>
          <w:b w:val="false"/>
          <w:i w:val="false"/>
          <w:color w:val="000000"/>
          <w:sz w:val="28"/>
        </w:rPr>
        <w:t>статьи 45</w:t>
      </w:r>
      <w:r>
        <w:rPr>
          <w:rFonts w:ascii="Times New Roman"/>
          <w:b w:val="false"/>
          <w:i w:val="false"/>
          <w:color w:val="000000"/>
          <w:sz w:val="28"/>
        </w:rPr>
        <w:t>,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 рынке ценных бумаг" и </w:t>
      </w:r>
      <w:r>
        <w:rPr>
          <w:rFonts w:ascii="Times New Roman"/>
          <w:b w:val="false"/>
          <w:i w:val="false"/>
          <w:color w:val="000000"/>
          <w:sz w:val="28"/>
        </w:rPr>
        <w:t>статьей 5</w:t>
      </w:r>
      <w:r>
        <w:rPr>
          <w:rFonts w:ascii="Times New Roman"/>
          <w:b w:val="false"/>
          <w:i w:val="false"/>
          <w:color w:val="000000"/>
          <w:sz w:val="28"/>
        </w:rPr>
        <w:t>, подпунктами 5), 6)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государственном регулировании и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w:t>
      </w:r>
      <w:r>
        <w:rPr>
          <w:rFonts w:ascii="Times New Roman"/>
          <w:b/>
          <w:i w:val="false"/>
          <w:color w:val="000000"/>
          <w:sz w:val="28"/>
        </w:rPr>
        <w:t xml:space="preserve"> 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пруденциальных нормативов для организаций, совмещающих виды профессиональной деятельности на рынке ценных бумаг (далее - Правила).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государственной регистрации в Министерстве юстиции Республики Казахстан, за исключением подпунктов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пункта 11 Правил, которые вводятся в действие с 1 января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5" w:id="1"/>
    <w:p>
      <w:pPr>
        <w:spacing w:after="0"/>
        <w:ind w:left="0"/>
        <w:jc w:val="both"/>
      </w:pPr>
      <w:r>
        <w:rPr>
          <w:rFonts w:ascii="Times New Roman"/>
          <w:b w:val="false"/>
          <w:i w:val="false"/>
          <w:color w:val="000000"/>
          <w:sz w:val="28"/>
        </w:rPr>
        <w:t>      Действие </w:t>
      </w:r>
      <w:r>
        <w:rPr>
          <w:rFonts w:ascii="Times New Roman"/>
          <w:b w:val="false"/>
          <w:i w:val="false"/>
          <w:color w:val="000000"/>
          <w:sz w:val="28"/>
        </w:rPr>
        <w:t>абзаца четвертого</w:t>
      </w:r>
      <w:r>
        <w:rPr>
          <w:rFonts w:ascii="Times New Roman"/>
          <w:b w:val="false"/>
          <w:i w:val="false"/>
          <w:color w:val="000000"/>
          <w:sz w:val="28"/>
        </w:rPr>
        <w:t xml:space="preserve"> подпункта 3) пункта 11 Правил, </w:t>
      </w:r>
      <w:r>
        <w:rPr>
          <w:rFonts w:ascii="Times New Roman"/>
          <w:b w:val="false"/>
          <w:i w:val="false"/>
          <w:color w:val="000000"/>
          <w:sz w:val="28"/>
        </w:rPr>
        <w:t>абзаца четвертого</w:t>
      </w:r>
      <w:r>
        <w:rPr>
          <w:rFonts w:ascii="Times New Roman"/>
          <w:b w:val="false"/>
          <w:i w:val="false"/>
          <w:color w:val="ff0000"/>
          <w:sz w:val="28"/>
        </w:rPr>
        <w:t> </w:t>
      </w:r>
      <w:r>
        <w:rPr>
          <w:rFonts w:ascii="Times New Roman"/>
          <w:b w:val="false"/>
          <w:i w:val="false"/>
          <w:color w:val="000000"/>
          <w:sz w:val="28"/>
        </w:rPr>
        <w:t>подпункта 3) пункта 35 Правил распространяется до 1 января 2014 года.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Признать утратившими силу нормативные правовые акты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4. Департаменту стратегии и анализа (Абдрахманов Н.А.):</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5. Департаменту информационных технологий (Тусупов К.А.) в срок до 1 января 2010 года обеспечить доработку Автоматизированной информационной подсистемы "Автоматизация формирования отчетности накопительных пенсионных фондов и профессиональных участников рынка ценных бумаг".</w:t>
      </w:r>
      <w:r>
        <w:br/>
      </w:r>
      <w:r>
        <w:rPr>
          <w:rFonts w:ascii="Times New Roman"/>
          <w:b w:val="false"/>
          <w:i w:val="false"/>
          <w:color w:val="000000"/>
          <w:sz w:val="28"/>
        </w:rPr>
        <w:t>
</w:t>
      </w:r>
      <w:r>
        <w:rPr>
          <w:rFonts w:ascii="Times New Roman"/>
          <w:b w:val="false"/>
          <w:i w:val="false"/>
          <w:color w:val="000000"/>
          <w:sz w:val="28"/>
        </w:rPr>
        <w:t>
      6.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Председателя Агентства Алдамберген А.У.</w:t>
      </w:r>
    </w:p>
    <w:bookmarkEnd w:id="1"/>
    <w:p>
      <w:pPr>
        <w:spacing w:after="0"/>
        <w:ind w:left="0"/>
        <w:jc w:val="both"/>
      </w:pPr>
      <w:r>
        <w:rPr>
          <w:rFonts w:ascii="Times New Roman"/>
          <w:b w:val="false"/>
          <w:i/>
          <w:color w:val="000000"/>
          <w:sz w:val="28"/>
        </w:rPr>
        <w:t>      Председатель                               Е. Бахмутова</w:t>
      </w:r>
    </w:p>
    <w:bookmarkStart w:name="z12"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w:t>
      </w:r>
      <w:r>
        <w:br/>
      </w:r>
      <w:r>
        <w:rPr>
          <w:rFonts w:ascii="Times New Roman"/>
          <w:b w:val="false"/>
          <w:i w:val="false"/>
          <w:color w:val="000000"/>
          <w:sz w:val="28"/>
        </w:rPr>
        <w:t xml:space="preserve">
и финансовых организаций      </w:t>
      </w:r>
      <w:r>
        <w:br/>
      </w:r>
      <w:r>
        <w:rPr>
          <w:rFonts w:ascii="Times New Roman"/>
          <w:b w:val="false"/>
          <w:i w:val="false"/>
          <w:color w:val="000000"/>
          <w:sz w:val="28"/>
        </w:rPr>
        <w:t xml:space="preserve">
от 26 сентября 2009 года № 215  </w:t>
      </w:r>
    </w:p>
    <w:bookmarkEnd w:id="2"/>
    <w:bookmarkStart w:name="z13" w:id="3"/>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
признаваемых утратившими силу</w:t>
      </w:r>
    </w:p>
    <w:bookmarkEnd w:id="3"/>
    <w:bookmarkStart w:name="z14" w:id="4"/>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22 августа 2008 года № 119 "Об утверждении Правил расчета пруденциальных нормативов для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5323).</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октября 2008 года № 164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5405).</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декабря 2008 года № 247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5514).</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10 апреля 2009 года № 74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5678).</w:t>
      </w:r>
    </w:p>
    <w:bookmarkEnd w:id="4"/>
    <w:bookmarkStart w:name="z18"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регулированию и надзору финансового </w:t>
      </w:r>
      <w:r>
        <w:br/>
      </w:r>
      <w:r>
        <w:rPr>
          <w:rFonts w:ascii="Times New Roman"/>
          <w:b w:val="false"/>
          <w:i w:val="false"/>
          <w:color w:val="000000"/>
          <w:sz w:val="28"/>
        </w:rPr>
        <w:t xml:space="preserve">
рынка и финансовых организаций   </w:t>
      </w:r>
      <w:r>
        <w:br/>
      </w:r>
      <w:r>
        <w:rPr>
          <w:rFonts w:ascii="Times New Roman"/>
          <w:b w:val="false"/>
          <w:i w:val="false"/>
          <w:color w:val="000000"/>
          <w:sz w:val="28"/>
        </w:rPr>
        <w:t xml:space="preserve">
от 26 сентября 2009 года № 215   </w:t>
      </w:r>
    </w:p>
    <w:bookmarkEnd w:id="5"/>
    <w:bookmarkStart w:name="z19" w:id="6"/>
    <w:p>
      <w:pPr>
        <w:spacing w:after="0"/>
        <w:ind w:left="0"/>
        <w:jc w:val="left"/>
      </w:pPr>
      <w:r>
        <w:rPr>
          <w:rFonts w:ascii="Times New Roman"/>
          <w:b/>
          <w:i w:val="false"/>
          <w:color w:val="000000"/>
        </w:rPr>
        <w:t xml:space="preserve"> 
Правила</w:t>
      </w:r>
      <w:r>
        <w:br/>
      </w:r>
      <w:r>
        <w:rPr>
          <w:rFonts w:ascii="Times New Roman"/>
          <w:b/>
          <w:i w:val="false"/>
          <w:color w:val="000000"/>
        </w:rPr>
        <w:t>
расчета пруденциальных нормативов для организаций, совмещающих</w:t>
      </w:r>
      <w:r>
        <w:br/>
      </w:r>
      <w:r>
        <w:rPr>
          <w:rFonts w:ascii="Times New Roman"/>
          <w:b/>
          <w:i w:val="false"/>
          <w:color w:val="000000"/>
        </w:rPr>
        <w:t>
виды профессиональной деятельности на рынке ценных бумаг</w:t>
      </w:r>
    </w:p>
    <w:bookmarkEnd w:id="6"/>
    <w:bookmarkStart w:name="z20" w:id="7"/>
    <w:p>
      <w:pPr>
        <w:spacing w:after="0"/>
        <w:ind w:left="0"/>
        <w:jc w:val="left"/>
      </w:pPr>
      <w:r>
        <w:rPr>
          <w:rFonts w:ascii="Times New Roman"/>
          <w:b/>
          <w:i w:val="false"/>
          <w:color w:val="000000"/>
        </w:rPr>
        <w:t xml:space="preserve"> 
Глава 1. Общие положения</w:t>
      </w:r>
    </w:p>
    <w:bookmarkEnd w:id="7"/>
    <w:bookmarkStart w:name="z21" w:id="8"/>
    <w:p>
      <w:pPr>
        <w:spacing w:after="0"/>
        <w:ind w:left="0"/>
        <w:jc w:val="both"/>
      </w:pPr>
      <w:r>
        <w:rPr>
          <w:rFonts w:ascii="Times New Roman"/>
          <w:b w:val="false"/>
          <w:i w:val="false"/>
          <w:color w:val="000000"/>
          <w:sz w:val="28"/>
        </w:rPr>
        <w:t>
      1. Правила расчета пруденциальных нормативов для организаций, совмещающих виды профессиональной деятельности на рынке ценных бумаг, (далее - Правила) устанавливают порядок расчета пруденциальных нормативов, обязательных к соблюдению организациями, совмещающими виды профессиональной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2. Расчет и порядок представления отчетности по иным пруденциальным нормативам в Комитет по контролю и надзору финансового рынка и финансовых организаций Национального Банка Республики Казахстан (далее - уполномоченный орган), не указанным в настоящих Правилах, для организаций, совмещающих виды профессиональной деятельности на рынке ценных бумаг, устанавливаются </w:t>
      </w:r>
      <w:r>
        <w:rPr>
          <w:rFonts w:ascii="Times New Roman"/>
          <w:b w:val="false"/>
          <w:i w:val="false"/>
          <w:color w:val="000000"/>
          <w:sz w:val="28"/>
        </w:rPr>
        <w:t>постановлениями</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3924), от 17 июня 2006 года </w:t>
      </w:r>
      <w:r>
        <w:rPr>
          <w:rFonts w:ascii="Times New Roman"/>
          <w:b w:val="false"/>
          <w:i w:val="false"/>
          <w:color w:val="000000"/>
          <w:sz w:val="28"/>
        </w:rPr>
        <w:t>№ 142</w:t>
      </w:r>
      <w:r>
        <w:rPr>
          <w:rFonts w:ascii="Times New Roman"/>
          <w:b w:val="false"/>
          <w:i w:val="false"/>
          <w:color w:val="000000"/>
          <w:sz w:val="28"/>
        </w:rPr>
        <w:t xml:space="preserve"> «Об утверждении Правил представления отчетности о выполнении пруденциальных нормативов организациями,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 (зарегистрированным в Реестре государственной регистрации нормативных правовых актов под № 4300), от 28 апреля 2008 года </w:t>
      </w:r>
      <w:r>
        <w:rPr>
          <w:rFonts w:ascii="Times New Roman"/>
          <w:b w:val="false"/>
          <w:i w:val="false"/>
          <w:color w:val="000000"/>
          <w:sz w:val="28"/>
        </w:rPr>
        <w:t>№ 56</w:t>
      </w:r>
      <w:r>
        <w:rPr>
          <w:rFonts w:ascii="Times New Roman"/>
          <w:b w:val="false"/>
          <w:i w:val="false"/>
          <w:color w:val="000000"/>
          <w:sz w:val="28"/>
        </w:rPr>
        <w:t xml:space="preserve"> «Об утверждении Правил расчета пруденциальных нормативов для организаций,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под № 5233), определяющими порядок их расчета и представления отчетности.</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26.07.2013 </w:t>
      </w:r>
      <w:r>
        <w:rPr>
          <w:rFonts w:ascii="Times New Roman"/>
          <w:b w:val="false"/>
          <w:i w:val="false"/>
          <w:color w:val="00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Для целей настоящих Правил помимо рейтинговых оценок агентства «Standard &amp; Poor's», уполномоченным органом по регулированию, контролю и надзору финансового рынка и финансовых организаций также признаются рейтинговые оценки агентств «Moody's Investors Service» и «Fitch», и их дочерних рейтинговых организаций (далее - другие рейтинговые агентства).</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При взвешивании пенсионных активов по степени риска, а также при определении ликвидных активов при наличии рейтинговой оценки по международной и (или) национальной шкале в расчет принимается наивысшая рейтинговая оценка по международной и (или) национальной шкале одного из рейтинговых агентств, признаваемых уполномоченным органом по регулированию, контролю и надзору финансового рынка и финансовых организаций в соответствии с пунктом 3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Для целей настоящих Правил под международными финансовыми организациями понимаются следующие международные финансовые организации:</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Европейский банк реконструкции и развития;</w:t>
      </w:r>
      <w:r>
        <w:br/>
      </w:r>
      <w:r>
        <w:rPr>
          <w:rFonts w:ascii="Times New Roman"/>
          <w:b w:val="false"/>
          <w:i w:val="false"/>
          <w:color w:val="000000"/>
          <w:sz w:val="28"/>
        </w:rPr>
        <w:t>
      Межамериканский банк развития;</w:t>
      </w:r>
      <w:r>
        <w:br/>
      </w:r>
      <w:r>
        <w:rPr>
          <w:rFonts w:ascii="Times New Roman"/>
          <w:b w:val="false"/>
          <w:i w:val="false"/>
          <w:color w:val="000000"/>
          <w:sz w:val="28"/>
        </w:rPr>
        <w:t>
      Банк международных расчетов;</w:t>
      </w:r>
      <w:r>
        <w:br/>
      </w:r>
      <w:r>
        <w:rPr>
          <w:rFonts w:ascii="Times New Roman"/>
          <w:b w:val="false"/>
          <w:i w:val="false"/>
          <w:color w:val="000000"/>
          <w:sz w:val="28"/>
        </w:rPr>
        <w:t>
      Азиатский банк развития;</w:t>
      </w:r>
      <w:r>
        <w:br/>
      </w:r>
      <w:r>
        <w:rPr>
          <w:rFonts w:ascii="Times New Roman"/>
          <w:b w:val="false"/>
          <w:i w:val="false"/>
          <w:color w:val="000000"/>
          <w:sz w:val="28"/>
        </w:rPr>
        <w:t>
      Африканский банк развития;</w:t>
      </w:r>
      <w:r>
        <w:br/>
      </w:r>
      <w:r>
        <w:rPr>
          <w:rFonts w:ascii="Times New Roman"/>
          <w:b w:val="false"/>
          <w:i w:val="false"/>
          <w:color w:val="000000"/>
          <w:sz w:val="28"/>
        </w:rPr>
        <w:t>
      Международная финансовая корпорация;</w:t>
      </w:r>
      <w:r>
        <w:br/>
      </w:r>
      <w:r>
        <w:rPr>
          <w:rFonts w:ascii="Times New Roman"/>
          <w:b w:val="false"/>
          <w:i w:val="false"/>
          <w:color w:val="000000"/>
          <w:sz w:val="28"/>
        </w:rPr>
        <w:t>
      Исламский банк развития;</w:t>
      </w:r>
      <w:r>
        <w:br/>
      </w:r>
      <w:r>
        <w:rPr>
          <w:rFonts w:ascii="Times New Roman"/>
          <w:b w:val="false"/>
          <w:i w:val="false"/>
          <w:color w:val="000000"/>
          <w:sz w:val="28"/>
        </w:rPr>
        <w:t>
      Европейский инвестиционный банк;</w:t>
      </w:r>
      <w:r>
        <w:br/>
      </w:r>
      <w:r>
        <w:rPr>
          <w:rFonts w:ascii="Times New Roman"/>
          <w:b w:val="false"/>
          <w:i w:val="false"/>
          <w:color w:val="000000"/>
          <w:sz w:val="28"/>
        </w:rPr>
        <w:t>
      Евразийский банк развития.</w:t>
      </w:r>
      <w:r>
        <w:br/>
      </w:r>
      <w:r>
        <w:rPr>
          <w:rFonts w:ascii="Times New Roman"/>
          <w:b w:val="false"/>
          <w:i w:val="false"/>
          <w:color w:val="000000"/>
          <w:sz w:val="28"/>
        </w:rPr>
        <w:t>
</w:t>
      </w:r>
      <w:r>
        <w:rPr>
          <w:rFonts w:ascii="Times New Roman"/>
          <w:b w:val="false"/>
          <w:i w:val="false"/>
          <w:color w:val="000000"/>
          <w:sz w:val="28"/>
        </w:rPr>
        <w:t>
      6. Сделки за счет собственных активов накопительного пенсионного фонда, самостоятельно осуществляющего инвестиционное управление пенсионными активами, а также накопительного пенсионного фонда, совмещающего деятельность по инвестиционному управлению пенсионными активами с брокерской и дилерской деятельностью без права ведения счетов клиента в качестве номинального держателя (далее - Фонд), и организации, осуществляющей инвестиционное управление пенсионными активами и совмещающей его с брокерской и дилерской деятельностью без права ведения счетов клиента в качестве номинального держателя, а также организации, осуществляющей инвестиционное управление пенсионными активами и совмещающей ее с управлением инвестиционным портфелем и брокерской и дилерской деятельностью без права ведения счетов клиента в качестве номинального держателя (далее - Организация), совершаются в порядке, установленном </w:t>
      </w:r>
      <w:r>
        <w:rPr>
          <w:rFonts w:ascii="Times New Roman"/>
          <w:b w:val="false"/>
          <w:i w:val="false"/>
          <w:color w:val="000000"/>
          <w:sz w:val="28"/>
        </w:rPr>
        <w:t>главой 3</w:t>
      </w:r>
      <w:r>
        <w:rPr>
          <w:rFonts w:ascii="Times New Roman"/>
          <w:b w:val="false"/>
          <w:i w:val="false"/>
          <w:color w:val="000000"/>
          <w:sz w:val="28"/>
        </w:rPr>
        <w:t xml:space="preserve"> Правил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 утвержденных постановлением Правления Агентства Республики Казахстан по регулированию и надзору финансового рынка и финансовых организаций от 5 августа 2009 года № 189 (зарегистрированным в Реестре государственной регистрации нормативных правовых актов под № 5794).</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7. Для расчета пруденциальных нормативов Фонда и Организации балансовая стоимость финансовых инструментов используется с учетом обесценения.</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постановлениями Правления  АФН РК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29.11.2010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8. Фонд и Организация соблюдают лимиты инвестирования в соответствии с </w:t>
      </w:r>
      <w:r>
        <w:rPr>
          <w:rFonts w:ascii="Times New Roman"/>
          <w:b w:val="false"/>
          <w:i w:val="false"/>
          <w:color w:val="000000"/>
          <w:sz w:val="28"/>
        </w:rPr>
        <w:t>главой 5</w:t>
      </w:r>
      <w:r>
        <w:rPr>
          <w:rFonts w:ascii="Times New Roman"/>
          <w:b w:val="false"/>
          <w:i w:val="false"/>
          <w:color w:val="000000"/>
          <w:sz w:val="28"/>
        </w:rPr>
        <w:t xml:space="preserve">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утвержденной постановлением Правления Агентства Республики Казахстан по регулированию и надзору финансового рынка и финансовых организаций от 5 августа 2009 года № 181 (зарегистрированным в Реестре государственной регистрации нормативных правовых актов под № 5793) (далее - Инструкция № 181).</w:t>
      </w:r>
    </w:p>
    <w:bookmarkEnd w:id="8"/>
    <w:bookmarkStart w:name="z29" w:id="9"/>
    <w:p>
      <w:pPr>
        <w:spacing w:after="0"/>
        <w:ind w:left="0"/>
        <w:jc w:val="left"/>
      </w:pPr>
      <w:r>
        <w:rPr>
          <w:rFonts w:ascii="Times New Roman"/>
          <w:b/>
          <w:i w:val="false"/>
          <w:color w:val="000000"/>
        </w:rPr>
        <w:t xml:space="preserve"> 
Глава 2. Порядок расчета пруденциальных нормативов для Фонда</w:t>
      </w:r>
    </w:p>
    <w:bookmarkEnd w:id="9"/>
    <w:bookmarkStart w:name="z30" w:id="10"/>
    <w:p>
      <w:pPr>
        <w:spacing w:after="0"/>
        <w:ind w:left="0"/>
        <w:jc w:val="both"/>
      </w:pPr>
      <w:r>
        <w:rPr>
          <w:rFonts w:ascii="Times New Roman"/>
          <w:b w:val="false"/>
          <w:i w:val="false"/>
          <w:color w:val="000000"/>
          <w:sz w:val="28"/>
        </w:rPr>
        <w:t>
      9. Достаточность собственного капитала Фонда характеризуется коэффициентом К1.</w:t>
      </w:r>
      <w:r>
        <w:br/>
      </w:r>
      <w:r>
        <w:rPr>
          <w:rFonts w:ascii="Times New Roman"/>
          <w:b w:val="false"/>
          <w:i w:val="false"/>
          <w:color w:val="000000"/>
          <w:sz w:val="28"/>
        </w:rPr>
        <w:t>
      Коэффициент К1 рассчитывается по формуле:</w:t>
      </w:r>
      <w:r>
        <w:br/>
      </w:r>
      <w:r>
        <w:rPr>
          <w:rFonts w:ascii="Times New Roman"/>
          <w:b w:val="false"/>
          <w:i w:val="false"/>
          <w:color w:val="000000"/>
          <w:sz w:val="28"/>
        </w:rPr>
        <w:t>
      К1 = (ЛА-(О+RR1 или FR2))/ВПА, где:</w:t>
      </w:r>
      <w:r>
        <w:br/>
      </w:r>
      <w:r>
        <w:rPr>
          <w:rFonts w:ascii="Times New Roman"/>
          <w:b w:val="false"/>
          <w:i w:val="false"/>
          <w:color w:val="000000"/>
          <w:sz w:val="28"/>
        </w:rPr>
        <w:t>
      ЛА - ликвидные и прочие активы, указанные в пунктах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настоящих Правил;</w:t>
      </w:r>
      <w:r>
        <w:br/>
      </w:r>
      <w:r>
        <w:rPr>
          <w:rFonts w:ascii="Times New Roman"/>
          <w:b w:val="false"/>
          <w:i w:val="false"/>
          <w:color w:val="000000"/>
          <w:sz w:val="28"/>
        </w:rPr>
        <w:t>
      О - обязательства по балансу;</w:t>
      </w:r>
      <w:r>
        <w:br/>
      </w:r>
      <w:r>
        <w:rPr>
          <w:rFonts w:ascii="Times New Roman"/>
          <w:b w:val="false"/>
          <w:i w:val="false"/>
          <w:color w:val="000000"/>
          <w:sz w:val="28"/>
        </w:rPr>
        <w:t>
      RR1 - резерв для обеспечения финансовой устойчивости при отрицательном отклонении коэффициента номинального дохода консервативного (К</w:t>
      </w:r>
      <w:r>
        <w:rPr>
          <w:rFonts w:ascii="Times New Roman"/>
          <w:b w:val="false"/>
          <w:i w:val="false"/>
          <w:color w:val="000000"/>
          <w:vertAlign w:val="subscript"/>
        </w:rPr>
        <w:t>2.1</w:t>
      </w:r>
      <w:r>
        <w:rPr>
          <w:rFonts w:ascii="Times New Roman"/>
          <w:b w:val="false"/>
          <w:i w:val="false"/>
          <w:color w:val="000000"/>
          <w:sz w:val="28"/>
        </w:rPr>
        <w:t>) и (или) умеренного (К</w:t>
      </w:r>
      <w:r>
        <w:rPr>
          <w:rFonts w:ascii="Times New Roman"/>
          <w:b w:val="false"/>
          <w:i w:val="false"/>
          <w:color w:val="000000"/>
          <w:vertAlign w:val="subscript"/>
        </w:rPr>
        <w:t>2.2</w:t>
      </w:r>
      <w:r>
        <w:rPr>
          <w:rFonts w:ascii="Times New Roman"/>
          <w:b w:val="false"/>
          <w:i w:val="false"/>
          <w:color w:val="000000"/>
          <w:sz w:val="28"/>
        </w:rPr>
        <w:t>) инвестиционных портфелей Фонда более чем на тридцать процентов от значения скорректированного средневзвешенного коэффициента номинального дохода за предыдущий отчетный период, рассчитываемый в соответствии с </w:t>
      </w:r>
      <w:r>
        <w:rPr>
          <w:rFonts w:ascii="Times New Roman"/>
          <w:b w:val="false"/>
          <w:i w:val="false"/>
          <w:color w:val="000000"/>
          <w:sz w:val="28"/>
        </w:rPr>
        <w:t>главой 4</w:t>
      </w:r>
      <w:r>
        <w:rPr>
          <w:rFonts w:ascii="Times New Roman"/>
          <w:b w:val="false"/>
          <w:i w:val="false"/>
          <w:color w:val="000000"/>
          <w:sz w:val="28"/>
        </w:rPr>
        <w:t xml:space="preserve"> Инструкции № 181;</w:t>
      </w:r>
      <w:r>
        <w:br/>
      </w:r>
      <w:r>
        <w:rPr>
          <w:rFonts w:ascii="Times New Roman"/>
          <w:b w:val="false"/>
          <w:i w:val="false"/>
          <w:color w:val="000000"/>
          <w:sz w:val="28"/>
        </w:rPr>
        <w:t>
      FR2 - резерв для обеспечения финансовой устойчивости при отрицательном отклонении коэффициента номинального дохода консервативного (К</w:t>
      </w:r>
      <w:r>
        <w:rPr>
          <w:rFonts w:ascii="Times New Roman"/>
          <w:b w:val="false"/>
          <w:i w:val="false"/>
          <w:color w:val="000000"/>
          <w:vertAlign w:val="subscript"/>
        </w:rPr>
        <w:t>2.1</w:t>
      </w:r>
      <w:r>
        <w:rPr>
          <w:rFonts w:ascii="Times New Roman"/>
          <w:b w:val="false"/>
          <w:i w:val="false"/>
          <w:color w:val="000000"/>
          <w:sz w:val="28"/>
        </w:rPr>
        <w:t>) и (или) умеренного (К</w:t>
      </w:r>
      <w:r>
        <w:rPr>
          <w:rFonts w:ascii="Times New Roman"/>
          <w:b w:val="false"/>
          <w:i w:val="false"/>
          <w:color w:val="000000"/>
          <w:vertAlign w:val="subscript"/>
        </w:rPr>
        <w:t>2.2</w:t>
      </w:r>
      <w:r>
        <w:rPr>
          <w:rFonts w:ascii="Times New Roman"/>
          <w:b w:val="false"/>
          <w:i w:val="false"/>
          <w:color w:val="000000"/>
          <w:sz w:val="28"/>
        </w:rPr>
        <w:t>) инвестиционных портфелей Фонда более чем на пятнадцать, но менее чем на тридцать процентов от значения скорректированного средневзвешенного коэффициента номинального дохода за предыдущий отчетный период, рассчитываемый в соответствии с </w:t>
      </w:r>
      <w:r>
        <w:rPr>
          <w:rFonts w:ascii="Times New Roman"/>
          <w:b w:val="false"/>
          <w:i w:val="false"/>
          <w:color w:val="000000"/>
          <w:sz w:val="28"/>
        </w:rPr>
        <w:t>главой 4</w:t>
      </w:r>
      <w:r>
        <w:rPr>
          <w:rFonts w:ascii="Times New Roman"/>
          <w:b w:val="false"/>
          <w:i w:val="false"/>
          <w:color w:val="000000"/>
          <w:sz w:val="28"/>
        </w:rPr>
        <w:t xml:space="preserve"> Инструкции № 181;</w:t>
      </w:r>
      <w:r>
        <w:br/>
      </w:r>
      <w:r>
        <w:rPr>
          <w:rFonts w:ascii="Times New Roman"/>
          <w:b w:val="false"/>
          <w:i w:val="false"/>
          <w:color w:val="000000"/>
          <w:sz w:val="28"/>
        </w:rPr>
        <w:t>
      ВПА - стоимость финансовых инструментов, находящихся в инвестиционном портфеле Фонда, взвешенных по степени риска, рассчитывается в совокупности по консервативному и умеренному инвестиционным портфелям Фонда.</w:t>
      </w:r>
      <w:r>
        <w:br/>
      </w:r>
      <w:r>
        <w:rPr>
          <w:rFonts w:ascii="Times New Roman"/>
          <w:b w:val="false"/>
          <w:i w:val="false"/>
          <w:color w:val="000000"/>
          <w:sz w:val="28"/>
        </w:rPr>
        <w:t>
      С 1 января 2015 года ВПА рассчитывается в совокупности по консервативному, умеренному и агрессивному инвестиционным портфелям Фонда.</w:t>
      </w:r>
      <w:r>
        <w:br/>
      </w:r>
      <w:r>
        <w:rPr>
          <w:rFonts w:ascii="Times New Roman"/>
          <w:b w:val="false"/>
          <w:i w:val="false"/>
          <w:color w:val="000000"/>
          <w:sz w:val="28"/>
        </w:rPr>
        <w:t>
      ВПА рассчитывается по формуле:</w:t>
      </w:r>
      <w:r>
        <w:br/>
      </w:r>
      <w:r>
        <w:rPr>
          <w:rFonts w:ascii="Times New Roman"/>
          <w:b w:val="false"/>
          <w:i w:val="false"/>
          <w:color w:val="000000"/>
          <w:sz w:val="28"/>
        </w:rPr>
        <w:t>
      ВПА = Ккр + Рр+ Ор, где:</w:t>
      </w:r>
      <w:r>
        <w:br/>
      </w:r>
      <w:r>
        <w:rPr>
          <w:rFonts w:ascii="Times New Roman"/>
          <w:b w:val="false"/>
          <w:i w:val="false"/>
          <w:color w:val="000000"/>
          <w:sz w:val="28"/>
        </w:rPr>
        <w:t>
      Ккр – кредитный риск, рассчитываемый по долговым ценным бумагам (за исключением конвертируемых долговых ценных бумаг), отнесенным в категорию "удерживаемые до погашения", долговым ценным бумагам (за исключением конвертируемых долговых ценных бумаг), отнесенным в категории "оцениваемые по справедливой стоимости, изменения которых отражаются в составе прибыли или убытка" и "имеющиеся в наличии для продажи", находящимся в инвестиционном портфеле более 1 (одного) года, депозитам, аффинированным драгоценным металлам, металлическим депозитам, операциям "обратное репо", производным финансовым инструментам, неконвертируемым привилегированным акциям, взвешиваемым по степени риска,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Рр - рыночный риск, рассчитываемый по долговым ценным бумагам, находящимся в инвестиционном портфеле 1 (один) год и менее, отнесенным в категории "оцениваемые по справедливой стоимости, изменения которых отражаются в составе прибыли или убытка" и "имеющиеся в наличии для продажи", акциям (за исключением акций, включенных в расчет кредитного риска), депозитарным распискам, паям и конвертируемым долговым ценным бумагам.</w:t>
      </w:r>
      <w:r>
        <w:br/>
      </w:r>
      <w:r>
        <w:rPr>
          <w:rFonts w:ascii="Times New Roman"/>
          <w:b w:val="false"/>
          <w:i w:val="false"/>
          <w:color w:val="000000"/>
          <w:sz w:val="28"/>
        </w:rPr>
        <w:t>
      Рыночный риск рассчитывается как произведение коэффициента приведения на сумму:</w:t>
      </w:r>
      <w:r>
        <w:br/>
      </w:r>
      <w:r>
        <w:rPr>
          <w:rFonts w:ascii="Times New Roman"/>
          <w:b w:val="false"/>
          <w:i w:val="false"/>
          <w:color w:val="000000"/>
          <w:sz w:val="28"/>
        </w:rPr>
        <w:t>
      риска по финансовым инструментам с рыночным риском, связанным с изменением ставки вознаграждения (процентным риском);</w:t>
      </w:r>
      <w:r>
        <w:br/>
      </w:r>
      <w:r>
        <w:rPr>
          <w:rFonts w:ascii="Times New Roman"/>
          <w:b w:val="false"/>
          <w:i w:val="false"/>
          <w:color w:val="000000"/>
          <w:sz w:val="28"/>
        </w:rPr>
        <w:t>
      риска по финансовым инструментам с рыночным риском, связанным с изменением рыночной стоимости финансового инструмента (фондовым риском);риска по финансовым инструментам с рыночным риском, связанным с изменением обменных курсов валют и курсов драгоценных металлов (валютным риском).</w:t>
      </w:r>
      <w:r>
        <w:br/>
      </w:r>
      <w:r>
        <w:rPr>
          <w:rFonts w:ascii="Times New Roman"/>
          <w:b w:val="false"/>
          <w:i w:val="false"/>
          <w:color w:val="000000"/>
          <w:sz w:val="28"/>
        </w:rPr>
        <w:t>
      Расчет риска по финансовым инструментам с рыночным риском, связанным с изменением ставки вознаграждения (процентным риском), представляет собой сумму специфичного процентного риска и общего процентного риска.</w:t>
      </w:r>
      <w:r>
        <w:br/>
      </w:r>
      <w:r>
        <w:rPr>
          <w:rFonts w:ascii="Times New Roman"/>
          <w:b w:val="false"/>
          <w:i w:val="false"/>
          <w:color w:val="000000"/>
          <w:sz w:val="28"/>
        </w:rPr>
        <w:t>
      Специфичный процентный риск рассчитывается по однородным финансовым инструментам с рыночным риском, связанным с изменением ставки вознаграждения (процентным риском), взвешенным по коэффициенту специфичного процентного риска (за исключением конвертируемых долговых ценных бумаг)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Однородными финансовыми инструментами с рыночным риском, связанными с изменением ставки вознаграждения (процентным риском), признаются финансовые инструменты, одновременно соответствующие следующим условиям:</w:t>
      </w:r>
      <w:r>
        <w:br/>
      </w:r>
      <w:r>
        <w:rPr>
          <w:rFonts w:ascii="Times New Roman"/>
          <w:b w:val="false"/>
          <w:i w:val="false"/>
          <w:color w:val="000000"/>
          <w:sz w:val="28"/>
        </w:rPr>
        <w:t>
      выпущены одним эмитентом;</w:t>
      </w:r>
      <w:r>
        <w:br/>
      </w:r>
      <w:r>
        <w:rPr>
          <w:rFonts w:ascii="Times New Roman"/>
          <w:b w:val="false"/>
          <w:i w:val="false"/>
          <w:color w:val="000000"/>
          <w:sz w:val="28"/>
        </w:rPr>
        <w:t>
      имеют равный размер доходности;</w:t>
      </w:r>
      <w:r>
        <w:br/>
      </w:r>
      <w:r>
        <w:rPr>
          <w:rFonts w:ascii="Times New Roman"/>
          <w:b w:val="false"/>
          <w:i w:val="false"/>
          <w:color w:val="000000"/>
          <w:sz w:val="28"/>
        </w:rPr>
        <w:t>
      рыночная стоимость выражена в одной и той же валюте;</w:t>
      </w:r>
      <w:r>
        <w:br/>
      </w:r>
      <w:r>
        <w:rPr>
          <w:rFonts w:ascii="Times New Roman"/>
          <w:b w:val="false"/>
          <w:i w:val="false"/>
          <w:color w:val="000000"/>
          <w:sz w:val="28"/>
        </w:rPr>
        <w:t>
      имеют равный срок до погашения.</w:t>
      </w:r>
      <w:r>
        <w:br/>
      </w:r>
      <w:r>
        <w:rPr>
          <w:rFonts w:ascii="Times New Roman"/>
          <w:b w:val="false"/>
          <w:i w:val="false"/>
          <w:color w:val="000000"/>
          <w:sz w:val="28"/>
        </w:rPr>
        <w:t>
      Если финансовые инструменты не соответствуют одному или нескольким указанным признакам, то специфичный процентный риск рассчитывается по каждому финансовому инструменту в отдельности.</w:t>
      </w:r>
      <w:r>
        <w:br/>
      </w:r>
      <w:r>
        <w:rPr>
          <w:rFonts w:ascii="Times New Roman"/>
          <w:b w:val="false"/>
          <w:i w:val="false"/>
          <w:color w:val="000000"/>
          <w:sz w:val="28"/>
        </w:rPr>
        <w:t>
      Общий процентный риск представляет собой сумму:</w:t>
      </w:r>
      <w:r>
        <w:br/>
      </w:r>
      <w:r>
        <w:rPr>
          <w:rFonts w:ascii="Times New Roman"/>
          <w:b w:val="false"/>
          <w:i w:val="false"/>
          <w:color w:val="000000"/>
          <w:sz w:val="28"/>
        </w:rPr>
        <w:t>
      десяти процентов от суммы взвешенных финансовых инструментов всех зон риска по временным интервалам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сорока процентов от суммы взвешенных финансовых инструментов по временным интервалам зоны 1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тридцати процентов размера от суммы взвешенных финансовых инструментов по временным интервалам зоны 2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тридцати процентов размера от суммы взвешенных финансовых инструментов по временным интервалам зоны 3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Рыночный риск, связанный с изменением рыночной стоимости финансового инструмента (фондовый риск), представляет собой произведение стоимости финансового инструмента на коэффициент рыночного риска, и рассчитывается по акциям (за исключением неконвертируемых привилегированных акций), конвертируемым долговым ценным бумагам, депозитарным распискам и паям,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Рыночный риск, связанный с изменением обменных курсов валют и курсов драгоценных металлов (валютный риск), представляет собой произведение суммы финансовых инструментов, номинированных в иностранной валюте, а также номинал и (или) купонное вознаграждение по которым индексировано к изменению курсов иностранных валют, драгоценных металлов, наличной иностранной валюты, за исключением финансовых инструментов, условия выпуска которых предусматривают фиксацию денежных потоков по данному инструменту по установленному курсу в национальной валюте на весь период обращения данных ценных бумаг, и коэффициента валютного риска, равного 0,04;</w:t>
      </w:r>
      <w:r>
        <w:br/>
      </w:r>
      <w:r>
        <w:rPr>
          <w:rFonts w:ascii="Times New Roman"/>
          <w:b w:val="false"/>
          <w:i w:val="false"/>
          <w:color w:val="000000"/>
          <w:sz w:val="28"/>
        </w:rPr>
        <w:t>
      Ор – операционный риск, представляющий собой произведение коэффициента приведения на среднюю величину годового валового дохода, полученного за последние истекшие три года и коэффициента операционного риска, равного 0,04.</w:t>
      </w:r>
      <w:r>
        <w:br/>
      </w:r>
      <w:r>
        <w:rPr>
          <w:rFonts w:ascii="Times New Roman"/>
          <w:b w:val="false"/>
          <w:i w:val="false"/>
          <w:color w:val="000000"/>
          <w:sz w:val="28"/>
        </w:rPr>
        <w:t>
      Средняя величина годового валового дохода за последние истекшие три года рассчитывается как отношение суммы годовых валовых доходов за последние истекшие три года, в каждом из которых Фондом был получен чистый доход, на количество лет, в которых Фондом был получен чистый доход.</w:t>
      </w:r>
      <w:r>
        <w:br/>
      </w:r>
      <w:r>
        <w:rPr>
          <w:rFonts w:ascii="Times New Roman"/>
          <w:b w:val="false"/>
          <w:i w:val="false"/>
          <w:color w:val="000000"/>
          <w:sz w:val="28"/>
        </w:rPr>
        <w:t>
      Годовой валовой доход определяется как сумма чистого годового дохода до налогообложения и годового размера ассигнований на формирование резервов по возможному возмещению Фондом коэффициентов номинального дохода К</w:t>
      </w:r>
      <w:r>
        <w:rPr>
          <w:rFonts w:ascii="Times New Roman"/>
          <w:b w:val="false"/>
          <w:i w:val="false"/>
          <w:color w:val="000000"/>
          <w:vertAlign w:val="subscript"/>
        </w:rPr>
        <w:t>2.1</w:t>
      </w:r>
      <w:r>
        <w:rPr>
          <w:rFonts w:ascii="Times New Roman"/>
          <w:b w:val="false"/>
          <w:i w:val="false"/>
          <w:color w:val="000000"/>
          <w:sz w:val="28"/>
        </w:rPr>
        <w:t xml:space="preserve"> по консервативному и (или) К</w:t>
      </w:r>
      <w:r>
        <w:rPr>
          <w:rFonts w:ascii="Times New Roman"/>
          <w:b w:val="false"/>
          <w:i w:val="false"/>
          <w:color w:val="000000"/>
          <w:vertAlign w:val="subscript"/>
        </w:rPr>
        <w:t>2.2</w:t>
      </w:r>
      <w:r>
        <w:rPr>
          <w:rFonts w:ascii="Times New Roman"/>
          <w:b w:val="false"/>
          <w:i w:val="false"/>
          <w:color w:val="000000"/>
          <w:sz w:val="28"/>
        </w:rPr>
        <w:t xml:space="preserve"> по умеренному портфелям, за вычетом доходов от восстановления указанных резервов.</w:t>
      </w:r>
      <w:r>
        <w:br/>
      </w:r>
      <w:r>
        <w:rPr>
          <w:rFonts w:ascii="Times New Roman"/>
          <w:b w:val="false"/>
          <w:i w:val="false"/>
          <w:color w:val="000000"/>
          <w:sz w:val="28"/>
        </w:rPr>
        <w:t>
      Если за последние истекшие 3 (три) года Фондом не был получен чистый доход, операционный риск не рассчитывается.</w:t>
      </w:r>
      <w:r>
        <w:br/>
      </w:r>
      <w:r>
        <w:rPr>
          <w:rFonts w:ascii="Times New Roman"/>
          <w:b w:val="false"/>
          <w:i w:val="false"/>
          <w:color w:val="000000"/>
          <w:sz w:val="28"/>
        </w:rPr>
        <w:t>
      Для вновь созданных Фондов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r>
        <w:br/>
      </w:r>
      <w:r>
        <w:rPr>
          <w:rFonts w:ascii="Times New Roman"/>
          <w:b w:val="false"/>
          <w:i w:val="false"/>
          <w:color w:val="000000"/>
          <w:sz w:val="28"/>
        </w:rPr>
        <w:t>
      ВПА - стоимость финансовых инструментов Фонда, осуществляющего деятельность по инвестиционному управлению пенсионными активами, а также Фонда, совмещающего деятельность по инвестиционному управлению пенсионными активами с брокерской и дилерской деятельностью без права ведения счетов клиента в качестве номинального держателя, взвешенных по степени риска рассчитывается в совокупности по консервативному и умеренному инвестиционным портфелям.</w:t>
      </w:r>
      <w:r>
        <w:br/>
      </w:r>
      <w:r>
        <w:rPr>
          <w:rFonts w:ascii="Times New Roman"/>
          <w:b w:val="false"/>
          <w:i w:val="false"/>
          <w:color w:val="000000"/>
          <w:sz w:val="28"/>
        </w:rPr>
        <w:t>
      С 1 января 2015 года ВПА рассчитывается в совокупности по консервативному, умеренному и агрессивному инвестиционным портфелям Фонда.</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10. Коэффициент приведения, указанный в пункте 9 настоящих Правил, составляет 10.</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В качестве ликвидных активов признаются следующие активы Фонда в объемах, предусмотренных приложением 9 к настоящим Правилам:</w:t>
      </w:r>
      <w:r>
        <w:br/>
      </w:r>
      <w:r>
        <w:rPr>
          <w:rFonts w:ascii="Times New Roman"/>
          <w:b w:val="false"/>
          <w:i w:val="false"/>
          <w:color w:val="000000"/>
          <w:sz w:val="28"/>
        </w:rPr>
        <w:t>
</w:t>
      </w:r>
      <w:r>
        <w:rPr>
          <w:rFonts w:ascii="Times New Roman"/>
          <w:b w:val="false"/>
          <w:i w:val="false"/>
          <w:color w:val="000000"/>
          <w:sz w:val="28"/>
        </w:rPr>
        <w:t>
      1) деньги, в том числе:</w:t>
      </w:r>
      <w:r>
        <w:br/>
      </w:r>
      <w:r>
        <w:rPr>
          <w:rFonts w:ascii="Times New Roman"/>
          <w:b w:val="false"/>
          <w:i w:val="false"/>
          <w:color w:val="000000"/>
          <w:sz w:val="28"/>
        </w:rPr>
        <w:t>
</w:t>
      </w:r>
      <w:r>
        <w:rPr>
          <w:rFonts w:ascii="Times New Roman"/>
          <w:b w:val="false"/>
          <w:i w:val="false"/>
          <w:color w:val="000000"/>
          <w:sz w:val="28"/>
        </w:rPr>
        <w:t>
      деньги в кассе, не более одного процента от суммы активов по балансу Фонда;</w:t>
      </w:r>
      <w:r>
        <w:br/>
      </w:r>
      <w:r>
        <w:rPr>
          <w:rFonts w:ascii="Times New Roman"/>
          <w:b w:val="false"/>
          <w:i w:val="false"/>
          <w:color w:val="000000"/>
          <w:sz w:val="28"/>
        </w:rPr>
        <w:t>
</w:t>
      </w:r>
      <w:r>
        <w:rPr>
          <w:rFonts w:ascii="Times New Roman"/>
          <w:b w:val="false"/>
          <w:i w:val="false"/>
          <w:color w:val="000000"/>
          <w:sz w:val="28"/>
        </w:rPr>
        <w:t>
      деньги на текущих счетах в банках второго уровня Республики Казахстан, указанных в подпункте 3) настоящего пункта, в тенге и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деньги на текущих счетах в центральном депозитарии ценных бумаг;</w:t>
      </w:r>
      <w:r>
        <w:br/>
      </w:r>
      <w:r>
        <w:rPr>
          <w:rFonts w:ascii="Times New Roman"/>
          <w:b w:val="false"/>
          <w:i w:val="false"/>
          <w:color w:val="000000"/>
          <w:sz w:val="28"/>
        </w:rPr>
        <w:t>
</w:t>
      </w:r>
      <w:r>
        <w:rPr>
          <w:rFonts w:ascii="Times New Roman"/>
          <w:b w:val="false"/>
          <w:i w:val="false"/>
          <w:color w:val="000000"/>
          <w:sz w:val="28"/>
        </w:rPr>
        <w:t>
      деньги на текущих счетах в банках-нерезидентах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деньги на текущих счетах в иностранных организациях,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предоставляющих банковские услуги Фонду для осуществления операций на организованном рынке ценных бумаг,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2) долговые ценные бумаги, выпущенные организацией, специализирующейся на улучшении качества кредитных портфелей банков второго уровня, ста процентами голосующих акций которой владеет Национальный Банк Республики Казахстан;</w:t>
      </w:r>
      <w:r>
        <w:br/>
      </w:r>
      <w:r>
        <w:rPr>
          <w:rFonts w:ascii="Times New Roman"/>
          <w:b w:val="false"/>
          <w:i w:val="false"/>
          <w:color w:val="000000"/>
          <w:sz w:val="28"/>
        </w:rPr>
        <w:t>
</w:t>
      </w:r>
      <w:r>
        <w:rPr>
          <w:rFonts w:ascii="Times New Roman"/>
          <w:b w:val="false"/>
          <w:i w:val="false"/>
          <w:color w:val="000000"/>
          <w:sz w:val="28"/>
        </w:rPr>
        <w:t>
      3) вклады в банках второго уровня Республики Казахстан, соответствующих одному из следующих условий:</w:t>
      </w:r>
      <w:r>
        <w:br/>
      </w:r>
      <w:r>
        <w:rPr>
          <w:rFonts w:ascii="Times New Roman"/>
          <w:b w:val="false"/>
          <w:i w:val="false"/>
          <w:color w:val="000000"/>
          <w:sz w:val="28"/>
        </w:rPr>
        <w:t>
</w:t>
      </w:r>
      <w:r>
        <w:rPr>
          <w:rFonts w:ascii="Times New Roman"/>
          <w:b w:val="false"/>
          <w:i w:val="false"/>
          <w:color w:val="000000"/>
          <w:sz w:val="28"/>
        </w:rPr>
        <w:t>
      имеют долгосрочный кредитный рейтинг не ниже «BB-»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являются дочерними банками-резидентами,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имеют долгосрочный кредитный рейтинг от «B+»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«kzВВ-» до «kzВ+»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4) банковские депозитные сертификаты банков второго уровня Республики Казахстан, соответствующие одному из следующих условий:</w:t>
      </w:r>
      <w:r>
        <w:br/>
      </w:r>
      <w:r>
        <w:rPr>
          <w:rFonts w:ascii="Times New Roman"/>
          <w:b w:val="false"/>
          <w:i w:val="false"/>
          <w:color w:val="000000"/>
          <w:sz w:val="28"/>
        </w:rPr>
        <w:t>
      имеют долгосрочный кредитный рейтинг не ниже «BB-»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являются дочерними банками-резидентами,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действует до 01.01.2014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87" w:id="11"/>
    <w:p>
      <w:pPr>
        <w:spacing w:after="0"/>
        <w:ind w:left="0"/>
        <w:jc w:val="both"/>
      </w:pPr>
      <w:r>
        <w:rPr>
          <w:rFonts w:ascii="Times New Roman"/>
          <w:b w:val="false"/>
          <w:i w:val="false"/>
          <w:color w:val="000000"/>
          <w:sz w:val="28"/>
        </w:rPr>
        <w:t>      имеют долгосрочный кредитный рейтинг от «B+»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«kzВВ-» до «kzВ+»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5)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6) облигации, выпущенные местными исполнительными органами Республики Казахстан, включенные в официальный список фондовой биржи;</w:t>
      </w:r>
      <w:r>
        <w:br/>
      </w:r>
      <w:r>
        <w:rPr>
          <w:rFonts w:ascii="Times New Roman"/>
          <w:b w:val="false"/>
          <w:i w:val="false"/>
          <w:color w:val="000000"/>
          <w:sz w:val="28"/>
        </w:rPr>
        <w:t>
</w:t>
      </w:r>
      <w:r>
        <w:rPr>
          <w:rFonts w:ascii="Times New Roman"/>
          <w:b w:val="false"/>
          <w:i w:val="false"/>
          <w:color w:val="000000"/>
          <w:sz w:val="28"/>
        </w:rPr>
        <w:t>
      7) долговые ценные бумаги, выпущенные акционерным обществом «Фонд национального благосостояния «Самрук-Казына»;</w:t>
      </w:r>
      <w:r>
        <w:br/>
      </w:r>
      <w:r>
        <w:rPr>
          <w:rFonts w:ascii="Times New Roman"/>
          <w:b w:val="false"/>
          <w:i w:val="false"/>
          <w:color w:val="000000"/>
          <w:sz w:val="28"/>
        </w:rPr>
        <w:t>
</w:t>
      </w:r>
      <w:r>
        <w:rPr>
          <w:rFonts w:ascii="Times New Roman"/>
          <w:b w:val="false"/>
          <w:i w:val="false"/>
          <w:color w:val="000000"/>
          <w:sz w:val="28"/>
        </w:rPr>
        <w:t>
      8) акции организаций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«kzВВ» по национальной шкале агентства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r>
        <w:br/>
      </w:r>
      <w:r>
        <w:rPr>
          <w:rFonts w:ascii="Times New Roman"/>
          <w:b w:val="false"/>
          <w:i w:val="false"/>
          <w:color w:val="000000"/>
          <w:sz w:val="28"/>
        </w:rPr>
        <w:t>
</w:t>
      </w:r>
      <w:r>
        <w:rPr>
          <w:rFonts w:ascii="Times New Roman"/>
          <w:b w:val="false"/>
          <w:i w:val="false"/>
          <w:color w:val="000000"/>
          <w:sz w:val="28"/>
        </w:rPr>
        <w:t>
      9) акции организаций Республики Казахстан, включенные в официальный список фондовой биржи, соответствующие требованиям первой (наивысшей) или второй (наивысшей) категории сектора «акции»,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(зарегистрированное в Реестре государственной регистрации нормативных правовых актов под № 5251) (далее - постановление № 77), и депозитарные расписки, базовым активом которых являются данные акции;</w:t>
      </w:r>
      <w:r>
        <w:br/>
      </w:r>
      <w:r>
        <w:rPr>
          <w:rFonts w:ascii="Times New Roman"/>
          <w:b w:val="false"/>
          <w:i w:val="false"/>
          <w:color w:val="000000"/>
          <w:sz w:val="28"/>
        </w:rPr>
        <w:t>
</w:t>
      </w:r>
      <w:r>
        <w:rPr>
          <w:rFonts w:ascii="Times New Roman"/>
          <w:b w:val="false"/>
          <w:i w:val="false"/>
          <w:color w:val="000000"/>
          <w:sz w:val="28"/>
        </w:rPr>
        <w:t>
      10) негосударственные долговые ценные бумаги организаций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11) негосударственные долговые ценные бумаги организаций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включенные в официальный список фондовой биржи, эмитент которых соответствует требованиям категории «долговые ценные бумаги без рейтинговой оценки», предусмотренным </w:t>
      </w:r>
      <w:r>
        <w:rPr>
          <w:rFonts w:ascii="Times New Roman"/>
          <w:b w:val="false"/>
          <w:i w:val="false"/>
          <w:color w:val="000000"/>
          <w:sz w:val="28"/>
        </w:rPr>
        <w:t>постановлением № 77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негосударственные долговые ценные бумаги, включенные в официальный список фондовой биржи, за исключением ценных бумаг, указанных в подпунктах 10), 11) настоящего пункта, выпущенные организациями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соответствующие следующим требованиям:</w:t>
      </w:r>
      <w:r>
        <w:br/>
      </w:r>
      <w:r>
        <w:rPr>
          <w:rFonts w:ascii="Times New Roman"/>
          <w:b w:val="false"/>
          <w:i w:val="false"/>
          <w:color w:val="000000"/>
          <w:sz w:val="28"/>
        </w:rPr>
        <w:t>
</w:t>
      </w:r>
      <w:r>
        <w:rPr>
          <w:rFonts w:ascii="Times New Roman"/>
          <w:b w:val="false"/>
          <w:i w:val="false"/>
          <w:color w:val="000000"/>
          <w:sz w:val="28"/>
        </w:rPr>
        <w:t>
      наличие оценки рейтинговых агентств, признанных фондовой биржей;</w:t>
      </w:r>
      <w:r>
        <w:br/>
      </w:r>
      <w:r>
        <w:rPr>
          <w:rFonts w:ascii="Times New Roman"/>
          <w:b w:val="false"/>
          <w:i w:val="false"/>
          <w:color w:val="000000"/>
          <w:sz w:val="28"/>
        </w:rPr>
        <w:t>
</w:t>
      </w:r>
      <w:r>
        <w:rPr>
          <w:rFonts w:ascii="Times New Roman"/>
          <w:b w:val="false"/>
          <w:i w:val="false"/>
          <w:color w:val="000000"/>
          <w:sz w:val="28"/>
        </w:rPr>
        <w:t>
      государственная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r>
        <w:br/>
      </w:r>
      <w:r>
        <w:rPr>
          <w:rFonts w:ascii="Times New Roman"/>
          <w:b w:val="false"/>
          <w:i w:val="false"/>
          <w:color w:val="000000"/>
          <w:sz w:val="28"/>
        </w:rPr>
        <w:t>
</w:t>
      </w:r>
      <w:r>
        <w:rPr>
          <w:rFonts w:ascii="Times New Roman"/>
          <w:b w:val="false"/>
          <w:i w:val="false"/>
          <w:color w:val="000000"/>
          <w:sz w:val="28"/>
        </w:rPr>
        <w:t>
      эмитент долговых ценных бумаг составляет финансовую отчетность в соответствии с международными стандартами финансовой отчетности (International Financial Reporting Standards - IFRS) (далее - МСФО) или стандартами финансовой отчетности, действующими в Соединенных Штатах Америки (General Accepted Accounting Principles - GAAP) (далее - СФО США);</w:t>
      </w:r>
      <w:r>
        <w:br/>
      </w:r>
      <w:r>
        <w:rPr>
          <w:rFonts w:ascii="Times New Roman"/>
          <w:b w:val="false"/>
          <w:i w:val="false"/>
          <w:color w:val="000000"/>
          <w:sz w:val="28"/>
        </w:rPr>
        <w:t>
</w:t>
      </w: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r>
        <w:br/>
      </w:r>
      <w:r>
        <w:rPr>
          <w:rFonts w:ascii="Times New Roman"/>
          <w:b w:val="false"/>
          <w:i w:val="false"/>
          <w:color w:val="000000"/>
          <w:sz w:val="28"/>
        </w:rPr>
        <w:t>
</w:t>
      </w:r>
      <w:r>
        <w:rPr>
          <w:rFonts w:ascii="Times New Roman"/>
          <w:b w:val="false"/>
          <w:i w:val="false"/>
          <w:color w:val="000000"/>
          <w:sz w:val="28"/>
        </w:rPr>
        <w:t>
      финансовая отчетность эмитента долговых ценных бумаг, подтвержденная аудиторским отчетом, представлялась не менее, чем за два завершенных финансовых года;</w:t>
      </w:r>
      <w:r>
        <w:br/>
      </w:r>
      <w:r>
        <w:rPr>
          <w:rFonts w:ascii="Times New Roman"/>
          <w:b w:val="false"/>
          <w:i w:val="false"/>
          <w:color w:val="000000"/>
          <w:sz w:val="28"/>
        </w:rPr>
        <w:t>
</w:t>
      </w:r>
      <w:r>
        <w:rPr>
          <w:rFonts w:ascii="Times New Roman"/>
          <w:b w:val="false"/>
          <w:i w:val="false"/>
          <w:color w:val="000000"/>
          <w:sz w:val="28"/>
        </w:rPr>
        <w:t>
      собственный капитал эмитента долговых ценных бумаг составляет сумму, эквивалентную не менее двух миллионов пятидесяти тысячекратного размера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чистая прибыль эмитента долговых ценных бумаг за один из двух последних лет составляет сумму, эквивалентную не менее восьмидесяти пяти тысяч шестисоткратного размера месячного расчетного показателя, установленного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подтвержденной аудиторским отчетом, составляет сумму, эквивалентную не менее двух миллионов пятидесяти тысячекратного размера месячного расчетного показателя, установленного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r>
        <w:br/>
      </w:r>
      <w:r>
        <w:rPr>
          <w:rFonts w:ascii="Times New Roman"/>
          <w:b w:val="false"/>
          <w:i w:val="false"/>
          <w:color w:val="000000"/>
          <w:sz w:val="28"/>
        </w:rPr>
        <w:t>
</w:t>
      </w:r>
      <w:r>
        <w:rPr>
          <w:rFonts w:ascii="Times New Roman"/>
          <w:b w:val="false"/>
          <w:i w:val="false"/>
          <w:color w:val="000000"/>
          <w:sz w:val="28"/>
        </w:rPr>
        <w:t>
      наличие маркет-мейкера по долговым ценным бумаг во время нахождения данных ценных бумаг в официальном списке фондовой биржи;</w:t>
      </w:r>
      <w:r>
        <w:br/>
      </w:r>
      <w:r>
        <w:rPr>
          <w:rFonts w:ascii="Times New Roman"/>
          <w:b w:val="false"/>
          <w:i w:val="false"/>
          <w:color w:val="000000"/>
          <w:sz w:val="28"/>
        </w:rPr>
        <w:t>
</w:t>
      </w:r>
      <w:r>
        <w:rPr>
          <w:rFonts w:ascii="Times New Roman"/>
          <w:b w:val="false"/>
          <w:i w:val="false"/>
          <w:color w:val="000000"/>
          <w:sz w:val="28"/>
        </w:rPr>
        <w:t>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000000"/>
          <w:sz w:val="28"/>
        </w:rPr>
        <w:t>
      13) негосударственные долговые ценные бумаги, включенные в официальный список фондовой биржи, за исключением ценных бумаг, указанных в подпунктах 10), 11), 12) настоящего пункта, выпущенные организациями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соответствующие следующим требованиям:</w:t>
      </w:r>
      <w:r>
        <w:br/>
      </w:r>
      <w:r>
        <w:rPr>
          <w:rFonts w:ascii="Times New Roman"/>
          <w:b w:val="false"/>
          <w:i w:val="false"/>
          <w:color w:val="000000"/>
          <w:sz w:val="28"/>
        </w:rPr>
        <w:t>
      наличие оценки рейтинговых агентств, признанных фондовой биржей;</w:t>
      </w:r>
      <w:r>
        <w:br/>
      </w:r>
      <w:r>
        <w:rPr>
          <w:rFonts w:ascii="Times New Roman"/>
          <w:b w:val="false"/>
          <w:i w:val="false"/>
          <w:color w:val="000000"/>
          <w:sz w:val="28"/>
        </w:rPr>
        <w:t>
      государственная регистрация эмитента долговых ценных бумаг осуществлена не менее чем за один год до дня подачи заявления о включении его ценных бумаг в официальный список фондовой биржи;</w:t>
      </w:r>
      <w:r>
        <w:br/>
      </w:r>
      <w:r>
        <w:rPr>
          <w:rFonts w:ascii="Times New Roman"/>
          <w:b w:val="false"/>
          <w:i w:val="false"/>
          <w:color w:val="000000"/>
          <w:sz w:val="28"/>
        </w:rPr>
        <w:t>
      эмитент долговых ценных бумаг составляет финансовую отчетность в соответствии с МСФО или СФО США;</w:t>
      </w:r>
      <w:r>
        <w:br/>
      </w: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r>
        <w:br/>
      </w:r>
      <w:r>
        <w:rPr>
          <w:rFonts w:ascii="Times New Roman"/>
          <w:b w:val="false"/>
          <w:i w:val="false"/>
          <w:color w:val="000000"/>
          <w:sz w:val="28"/>
        </w:rPr>
        <w:t>
      эмитентом долговых ценных бумаг представлялась финансовая отчетность, подтвержденная аудиторским отчетом, за последний завершенный финансовый год;</w:t>
      </w:r>
      <w:r>
        <w:br/>
      </w:r>
      <w:r>
        <w:rPr>
          <w:rFonts w:ascii="Times New Roman"/>
          <w:b w:val="false"/>
          <w:i w:val="false"/>
          <w:color w:val="000000"/>
          <w:sz w:val="28"/>
        </w:rPr>
        <w:t>
      собственный капитал эмитента долговых ценных бумаг не может быть меньше его уставного капитала,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собственный капитал эмитента долговых ценных бумаг составляет сумму, эквивалентную не менее трехсот сорока тысячекратного размера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наличие чистой прибыли эмитента долговых ценных бумаг за один из трех завершенных финансовых лет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последний финансовый год по данным финансовой отчетности, подтвержденной аудиторским отчетом, составляет сумму, эквивалентную не менее трехсот сорока тысячекратного размера месячного расчетного показателя, установленного законом о республиканском бюджете на соответствующий финансовый год;</w:t>
      </w:r>
      <w:r>
        <w:br/>
      </w: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r>
        <w:br/>
      </w:r>
      <w:r>
        <w:rPr>
          <w:rFonts w:ascii="Times New Roman"/>
          <w:b w:val="false"/>
          <w:i w:val="false"/>
          <w:color w:val="000000"/>
          <w:sz w:val="28"/>
        </w:rPr>
        <w:t>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000000"/>
          <w:sz w:val="28"/>
        </w:rPr>
        <w:t>
      14)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15) негосударственные долговые ценные бумаги, выпущенные иностранными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16)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и депозитарные расписки, базовым активом которых являются данные акции;</w:t>
      </w:r>
      <w:r>
        <w:br/>
      </w:r>
      <w:r>
        <w:rPr>
          <w:rFonts w:ascii="Times New Roman"/>
          <w:b w:val="false"/>
          <w:i w:val="false"/>
          <w:color w:val="000000"/>
          <w:sz w:val="28"/>
        </w:rPr>
        <w:t>
</w:t>
      </w:r>
      <w:r>
        <w:rPr>
          <w:rFonts w:ascii="Times New Roman"/>
          <w:b w:val="false"/>
          <w:i w:val="false"/>
          <w:color w:val="000000"/>
          <w:sz w:val="28"/>
        </w:rPr>
        <w:t>
      17) долговые ценные бумаги, выпущенные международными финансовыми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18)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или рейтинговой оценкой аналогичного уровня одного из других рейтинговых агентств, на срок не более двенадцати месяцев;</w:t>
      </w:r>
      <w:r>
        <w:br/>
      </w:r>
      <w:r>
        <w:rPr>
          <w:rFonts w:ascii="Times New Roman"/>
          <w:b w:val="false"/>
          <w:i w:val="false"/>
          <w:color w:val="000000"/>
          <w:sz w:val="28"/>
        </w:rPr>
        <w:t>
</w:t>
      </w:r>
      <w:r>
        <w:rPr>
          <w:rFonts w:ascii="Times New Roman"/>
          <w:b w:val="false"/>
          <w:i w:val="false"/>
          <w:color w:val="000000"/>
          <w:sz w:val="28"/>
        </w:rPr>
        <w:t>
      19)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w:t>
      </w:r>
      <w:r>
        <w:br/>
      </w:r>
      <w:r>
        <w:rPr>
          <w:rFonts w:ascii="Times New Roman"/>
          <w:b w:val="false"/>
          <w:i w:val="false"/>
          <w:color w:val="000000"/>
          <w:sz w:val="28"/>
        </w:rPr>
        <w:t>
</w:t>
      </w:r>
      <w:r>
        <w:rPr>
          <w:rFonts w:ascii="Times New Roman"/>
          <w:b w:val="false"/>
          <w:i w:val="false"/>
          <w:color w:val="000000"/>
          <w:sz w:val="28"/>
        </w:rPr>
        <w:t>
      20) 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 не просроченная по условиям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В расчет ликвидных активов, указанных в пункте 11 настоящих Правил, не включаются:</w:t>
      </w:r>
      <w:r>
        <w:br/>
      </w:r>
      <w:r>
        <w:rPr>
          <w:rFonts w:ascii="Times New Roman"/>
          <w:b w:val="false"/>
          <w:i w:val="false"/>
          <w:color w:val="000000"/>
          <w:sz w:val="28"/>
        </w:rPr>
        <w:t>
</w:t>
      </w:r>
      <w:r>
        <w:rPr>
          <w:rFonts w:ascii="Times New Roman"/>
          <w:b w:val="false"/>
          <w:i w:val="false"/>
          <w:color w:val="000000"/>
          <w:sz w:val="28"/>
        </w:rPr>
        <w:t>
      активы, на которые право собственности Фонда ограничено (продажа ценных бумаг Фондом на условиях их обратного выкупа или передача в залог, или имеющие иные обременения в соответствии с законодательством Республики Казахстан), за исключением сделок "обратное репо" с государственными ценными бумагами (включая эмитированные в соответствии с законодательством других государств), выпущенными Министерством финансов Республики Казахстан и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ценные бумаги, выпущенные юридическими лицами, являющимися аффилиированными лицами по отношению к Фонду;</w:t>
      </w:r>
      <w:r>
        <w:br/>
      </w:r>
      <w:r>
        <w:rPr>
          <w:rFonts w:ascii="Times New Roman"/>
          <w:b w:val="false"/>
          <w:i w:val="false"/>
          <w:color w:val="000000"/>
          <w:sz w:val="28"/>
        </w:rPr>
        <w:t>
</w:t>
      </w:r>
      <w:r>
        <w:rPr>
          <w:rFonts w:ascii="Times New Roman"/>
          <w:b w:val="false"/>
          <w:i w:val="false"/>
          <w:color w:val="000000"/>
          <w:sz w:val="28"/>
        </w:rPr>
        <w:t>
      ценные бумаги, выпущенные доверительными управляющими десятью и более процентами голосующих акций Фонда, принадлежащих крупным акционерам Фонда, и аффилиированными лицами данных доверительных управляющих;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вклады в банках второго уровня Республики Казахстан, являющихся аффилиированными лицами по отношению к Фонду.</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00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В качестве прочих активов признаются основные средства Фонда в виде недвижимого имущества в сумме, не превышающей пяти процентов от суммы активов по балансу Фонда.</w:t>
      </w:r>
      <w:r>
        <w:br/>
      </w:r>
      <w:r>
        <w:rPr>
          <w:rFonts w:ascii="Times New Roman"/>
          <w:b w:val="false"/>
          <w:i w:val="false"/>
          <w:color w:val="000000"/>
          <w:sz w:val="28"/>
        </w:rPr>
        <w:t>
      </w:t>
      </w:r>
      <w:r>
        <w:rPr>
          <w:rFonts w:ascii="Times New Roman"/>
          <w:b w:val="false"/>
          <w:i w:val="false"/>
          <w:color w:val="ff0000"/>
          <w:sz w:val="28"/>
        </w:rPr>
        <w:t>Сноска. Пункт 13 в редакции постановления Правления АФН РК от 29.12.2009</w:t>
      </w:r>
      <w:r>
        <w:rPr>
          <w:rFonts w:ascii="Times New Roman"/>
          <w:b w:val="false"/>
          <w:i w:val="false"/>
          <w:color w:val="ff0000"/>
          <w:sz w:val="28"/>
        </w:rPr>
        <w:t> </w:t>
      </w:r>
      <w:r>
        <w:rPr>
          <w:rFonts w:ascii="Times New Roman"/>
          <w:b w:val="false"/>
          <w:i w:val="false"/>
          <w:color w:val="000000"/>
          <w:sz w:val="28"/>
        </w:rPr>
        <w:t>№ 266</w:t>
      </w:r>
      <w:r>
        <w:rPr>
          <w:rFonts w:ascii="Times New Roman"/>
          <w:b w:val="false"/>
          <w:i w:val="false"/>
          <w:color w:val="ff0000"/>
          <w:sz w:val="28"/>
        </w:rPr>
        <w:t xml:space="preserve"> (вводится в действие с 01.01.2011).</w:t>
      </w:r>
      <w:r>
        <w:br/>
      </w:r>
      <w:r>
        <w:rPr>
          <w:rFonts w:ascii="Times New Roman"/>
          <w:b w:val="false"/>
          <w:i w:val="false"/>
          <w:color w:val="000000"/>
          <w:sz w:val="28"/>
        </w:rPr>
        <w:t>
</w:t>
      </w:r>
      <w:r>
        <w:rPr>
          <w:rFonts w:ascii="Times New Roman"/>
          <w:b w:val="false"/>
          <w:i w:val="false"/>
          <w:color w:val="000000"/>
          <w:sz w:val="28"/>
        </w:rPr>
        <w:t>
      14. Значение коэффициента К</w:t>
      </w:r>
      <w:r>
        <w:rPr>
          <w:rFonts w:ascii="Times New Roman"/>
          <w:b w:val="false"/>
          <w:i w:val="false"/>
          <w:color w:val="000000"/>
          <w:vertAlign w:val="subscript"/>
        </w:rPr>
        <w:t>1</w:t>
      </w:r>
      <w:r>
        <w:rPr>
          <w:rFonts w:ascii="Times New Roman"/>
          <w:b w:val="false"/>
          <w:i w:val="false"/>
          <w:color w:val="000000"/>
          <w:sz w:val="28"/>
        </w:rPr>
        <w:t xml:space="preserve"> Фонда составляет не менее 0,04.</w:t>
      </w:r>
      <w:r>
        <w:br/>
      </w:r>
      <w:r>
        <w:rPr>
          <w:rFonts w:ascii="Times New Roman"/>
          <w:b w:val="false"/>
          <w:i w:val="false"/>
          <w:color w:val="000000"/>
          <w:sz w:val="28"/>
        </w:rPr>
        <w:t>
      Коэффициент достаточности собственного капитала выражается числом с тремя знаками после запятой.</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Значение коэффициента К</w:t>
      </w:r>
      <w:r>
        <w:rPr>
          <w:rFonts w:ascii="Times New Roman"/>
          <w:b w:val="false"/>
          <w:i w:val="false"/>
          <w:color w:val="000000"/>
          <w:vertAlign w:val="subscript"/>
        </w:rPr>
        <w:t>1</w:t>
      </w:r>
      <w:r>
        <w:rPr>
          <w:rFonts w:ascii="Times New Roman"/>
          <w:b w:val="false"/>
          <w:i w:val="false"/>
          <w:color w:val="000000"/>
          <w:sz w:val="28"/>
        </w:rPr>
        <w:t xml:space="preserve"> составляет не менее 0,01 для Фонда, принявшего пенсионные активы и обязательства Фонда, лишенного лицензии на осуществление деятельности по привлечению пенсионных взносов и осуществлению пенсионных выплат, в течение шести месяцев с даты их передачи. По окончанию шести месяцев после даты передачи пенсионных активов и обязательств значение суммарного коэффициента достаточности собственного капитала данного Фонда составляет значение, указанное в пункте 14 настоящих Правил.</w:t>
      </w:r>
      <w:r>
        <w:br/>
      </w:r>
      <w:r>
        <w:rPr>
          <w:rFonts w:ascii="Times New Roman"/>
          <w:b w:val="false"/>
          <w:i w:val="false"/>
          <w:color w:val="000000"/>
          <w:sz w:val="28"/>
        </w:rPr>
        <w:t>
</w:t>
      </w:r>
      <w:r>
        <w:rPr>
          <w:rFonts w:ascii="Times New Roman"/>
          <w:b w:val="false"/>
          <w:i w:val="false"/>
          <w:color w:val="000000"/>
          <w:sz w:val="28"/>
        </w:rPr>
        <w:t>
      16. Значение коэффициента К</w:t>
      </w:r>
      <w:r>
        <w:rPr>
          <w:rFonts w:ascii="Times New Roman"/>
          <w:b w:val="false"/>
          <w:i w:val="false"/>
          <w:color w:val="000000"/>
          <w:vertAlign w:val="subscript"/>
        </w:rPr>
        <w:t>1</w:t>
      </w:r>
      <w:r>
        <w:rPr>
          <w:rFonts w:ascii="Times New Roman"/>
          <w:b w:val="false"/>
          <w:i w:val="false"/>
          <w:color w:val="000000"/>
          <w:sz w:val="28"/>
        </w:rPr>
        <w:t xml:space="preserve"> определяется Фондом ежедневно, по состоянию на конец предшествующего рабочего дня.</w:t>
      </w:r>
      <w:r>
        <w:br/>
      </w:r>
      <w:r>
        <w:rPr>
          <w:rFonts w:ascii="Times New Roman"/>
          <w:b w:val="false"/>
          <w:i w:val="false"/>
          <w:color w:val="000000"/>
          <w:sz w:val="28"/>
        </w:rPr>
        <w:t>
</w:t>
      </w:r>
      <w:r>
        <w:rPr>
          <w:rFonts w:ascii="Times New Roman"/>
          <w:b w:val="false"/>
          <w:i w:val="false"/>
          <w:color w:val="000000"/>
          <w:sz w:val="28"/>
        </w:rPr>
        <w:t>
      17. По итогам календарного года Фондом производится расчет разницы между показателем номинальной доходности Фонда и минимальным значением коэффициента номинального дохода для целей обеспечения получения доходности по пенсионным активам не ниже минимального уровня.</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изменением, внесенным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Показатель номинальной доходности Фонда характеризуется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рассчитанного в соответствии с  </w:t>
      </w:r>
      <w:r>
        <w:rPr>
          <w:rFonts w:ascii="Times New Roman"/>
          <w:b w:val="false"/>
          <w:i w:val="false"/>
          <w:color w:val="000000"/>
          <w:sz w:val="28"/>
        </w:rPr>
        <w:t>главой 3</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000000"/>
          <w:sz w:val="28"/>
        </w:rPr>
        <w:t>
      19. Минимальное значение коэффициента номинального дохода для консервативного инвестиционного портфеля составляет восемьдесят пять процентов от значения скорректированного средневзвешенного коэффициента номинального дохода за соответствующий период.</w:t>
      </w:r>
      <w:r>
        <w:br/>
      </w:r>
      <w:r>
        <w:rPr>
          <w:rFonts w:ascii="Times New Roman"/>
          <w:b w:val="false"/>
          <w:i w:val="false"/>
          <w:color w:val="000000"/>
          <w:sz w:val="28"/>
        </w:rPr>
        <w:t>
      Минимальное значение коэффициента номинального дохода для умеренного инвестиционного портфеля составляет семьдесят процентов от значения скорректированного средневзвешенного коэффициента номинального дохода за соответствующий период.</w:t>
      </w:r>
      <w:r>
        <w:br/>
      </w:r>
      <w:r>
        <w:rPr>
          <w:rFonts w:ascii="Times New Roman"/>
          <w:b w:val="false"/>
          <w:i w:val="false"/>
          <w:color w:val="000000"/>
          <w:sz w:val="28"/>
        </w:rPr>
        <w:t>
      </w:t>
      </w:r>
      <w:r>
        <w:rPr>
          <w:rFonts w:ascii="Times New Roman"/>
          <w:b w:val="false"/>
          <w:i w:val="false"/>
          <w:color w:val="ff0000"/>
          <w:sz w:val="28"/>
        </w:rPr>
        <w:t xml:space="preserve">Сноска. Пункт 19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20. В случае, когда на конец календарного года у Фонда возникает отрицательная разница между коэффициентом номинального дохода К2 Фонда и минимальным значением коэффициента номинального дохода, Фонд возмещает данную разницу за счет собственного капитала путем зачисления соответствующей суммы денег на инвестиционный счет Фонда в банке-кастодиане в срок до 1 февраля года, следующего за годом произведения расчетов.</w:t>
      </w:r>
      <w:r>
        <w:br/>
      </w:r>
      <w:r>
        <w:rPr>
          <w:rFonts w:ascii="Times New Roman"/>
          <w:b w:val="false"/>
          <w:i w:val="false"/>
          <w:color w:val="000000"/>
          <w:sz w:val="28"/>
        </w:rPr>
        <w:t>
      Требование, установленное частью первой настоящего пункта, не распространяется на Фонд, принимающий пенсионные активы и обязательства Фонда, лишенного лицензии на осуществление деятельности по привлечению пенсионных взносов и осуществлению пенсионных выплат, который имеет отрицательную разницу между коэффициентом номинального дохода К2 Фонда и минимальным значением коэффициента номинального дохода в течение четырех лет, следующих за годом принятия пенсионных активов и обязательств.</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Сумма, которую Фонд зачисляет на инвестиционный счет в банке-кастодиане для целей исключения отрицательной разницы между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Фонда и минимальным значением коэффициента номинального дохода, рассчитывается по формуле, указанной в </w:t>
      </w:r>
      <w:r>
        <w:rPr>
          <w:rFonts w:ascii="Times New Roman"/>
          <w:b w:val="false"/>
          <w:i w:val="false"/>
          <w:color w:val="000000"/>
          <w:sz w:val="28"/>
        </w:rPr>
        <w:t>пункте 29</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Фонд в течение дня, следующего за днем произведения зачисления суммы возмещения отрицательной разницы между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Фонда и минимальным значением коэффициента номинального дохода, направляет в уполномоченный орган информацию о зачислении данной суммы с подтверждением банка-кастодиана.</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При отрицательном отклонении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Фонда более чем на тридцать процентов от значения скорректированного средневзвешенного коэффициента номинального дохода за предыдущий отчетный период, у Фонда возникают обязательства по возможному возмещению в будущем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Фонда (далее - Обязательства Фонда).</w:t>
      </w:r>
      <w:r>
        <w:br/>
      </w:r>
      <w:r>
        <w:rPr>
          <w:rFonts w:ascii="Times New Roman"/>
          <w:b w:val="false"/>
          <w:i w:val="false"/>
          <w:color w:val="000000"/>
          <w:sz w:val="28"/>
        </w:rPr>
        <w:t>
      Сумма Обязательств Фонда формируется Фондом в течение года в бухгалтерском балансе по собственным средствам в разделе "Обязательства" на соответствующем счете в полном объеме за счет собственных расходов в порядке, установленном Национальным Банком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Фонд формирует резерв для обеспечения финансовой устойчивости и отражает в бухгалтерском балансе по собственным средствам в разделе «Собственный капитал» на соответствующем балансовом счете за счет нераспределенной прибыли (непокрытого убытка) отчетного периода в порядке, установленном уполномоченным органом по регулированию, контролю и надзору финансового рынка и финансовых организаций.</w:t>
      </w:r>
      <w:r>
        <w:br/>
      </w:r>
      <w:r>
        <w:rPr>
          <w:rFonts w:ascii="Times New Roman"/>
          <w:b w:val="false"/>
          <w:i w:val="false"/>
          <w:color w:val="000000"/>
          <w:sz w:val="28"/>
        </w:rPr>
        <w:t>
      Расчет и формирование Обязательств Фонда и резерва для обеспечения финансовой устойчивости осуществляется в соответствии с </w:t>
      </w:r>
      <w:r>
        <w:rPr>
          <w:rFonts w:ascii="Times New Roman"/>
          <w:b w:val="false"/>
          <w:i w:val="false"/>
          <w:color w:val="000000"/>
          <w:sz w:val="28"/>
        </w:rPr>
        <w:t>главой 4</w:t>
      </w:r>
      <w:r>
        <w:rPr>
          <w:rFonts w:ascii="Times New Roman"/>
          <w:b w:val="false"/>
          <w:i w:val="false"/>
          <w:color w:val="000000"/>
          <w:sz w:val="28"/>
        </w:rPr>
        <w:t> Инструкции № 181.</w:t>
      </w:r>
      <w:r>
        <w:br/>
      </w:r>
      <w:r>
        <w:rPr>
          <w:rFonts w:ascii="Times New Roman"/>
          <w:b w:val="false"/>
          <w:i w:val="false"/>
          <w:color w:val="000000"/>
          <w:sz w:val="28"/>
        </w:rPr>
        <w:t>
      Требования, установленные настоящим пунктом и пунктом 23, не распространяются на Фонд, принявший пенсионные активы и обязательства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в течение четырех лет, следующих за годом принятия пенсионных активов и обязательств.</w:t>
      </w:r>
      <w:r>
        <w:br/>
      </w: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Резерв для обеспечения финансовой устойчивости и сумма Обязательств Фонда рассчитываются и при необходимости формируются Фондом, начиная с февраля каждого года (по состоянию на первое марта).</w:t>
      </w:r>
      <w:r>
        <w:br/>
      </w:r>
      <w:r>
        <w:rPr>
          <w:rFonts w:ascii="Times New Roman"/>
          <w:b w:val="false"/>
          <w:i w:val="false"/>
          <w:color w:val="000000"/>
          <w:sz w:val="28"/>
        </w:rPr>
        <w:t>
      Резерв для обеспечения финансовой устойчивости и Обязательства Фонда рассчитываются Фондом ежемесячно на каждую отчетную дату.</w:t>
      </w:r>
      <w:r>
        <w:br/>
      </w:r>
      <w:r>
        <w:rPr>
          <w:rFonts w:ascii="Times New Roman"/>
          <w:b w:val="false"/>
          <w:i w:val="false"/>
          <w:color w:val="000000"/>
          <w:sz w:val="28"/>
        </w:rPr>
        <w:t>
      При превышении ранее сформированных Обязательств Фонда и (или) резерва для обеспечения финансовой устойчивости над Обязательствами Фонда и (или) резервом для обеспечения финансовой устойчивости на дату произведения расчетов, допускается восстановление Фондом Обязательств Фонда и (или) резерва для обеспечения финансовой устойчивости (части Обязательств Фонда и (или) резерва для обеспечения финансовой устойчивости).</w:t>
      </w:r>
      <w:r>
        <w:br/>
      </w:r>
      <w:r>
        <w:rPr>
          <w:rFonts w:ascii="Times New Roman"/>
          <w:b w:val="false"/>
          <w:i w:val="false"/>
          <w:color w:val="000000"/>
          <w:sz w:val="28"/>
        </w:rPr>
        <w:t>
      При фактическом возмещении отрицательной разницы между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и минимальным значением коэффициента номинального дохода, допускается одновременное списание резерва для обеспечения финансовой устойчивости.</w:t>
      </w:r>
      <w:r>
        <w:br/>
      </w:r>
      <w:r>
        <w:rPr>
          <w:rFonts w:ascii="Times New Roman"/>
          <w:b w:val="false"/>
          <w:i w:val="false"/>
          <w:color w:val="000000"/>
          <w:sz w:val="28"/>
        </w:rPr>
        <w:t>
      По итогам публикации на официальном интернет-ресурсе уполномоченного органа значения скорректированного средневзвешенного коэффициента номинального дохода по состоянию на 1 января за последние истекшие полные шестьдесят месяцев и при отсутствии необходимости фактического возмещения отрицательной разницы между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Фонда и минимальным значением коэффициента номинального дохода, допускается восстановление Фондом суммы Обязательств Фонда и резерва для обеспечения финансовой устойчивости по состоянию на конец отчетного года.</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26. Фонд ежемесячно проводит тесты на обесценение (уменьшение стоимости) пенсионных активов и формирует резервы (провизии) против возможных потерь (осуществляет отрицательную корректировку стоимости), связанных (связанной) с обесценением (уценкой) пенсионных активов при потере стоимости, в случаях объявления дефолта либо делистинга, и (или) банкротства эмитента, и (или) наличия отрицательного собственного капитала эмитента на основании последнего опубликованного квартального (годового) бухгалтерского баланса, и (или) факта неисполнения эмитентом обязательств по иным финансовым инструментам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с изменениями, внесенными постановлением Правления АФН РК от 29.11.2010 </w:t>
      </w:r>
      <w:r>
        <w:rPr>
          <w:rFonts w:ascii="Times New Roman"/>
          <w:b w:val="false"/>
          <w:i w:val="false"/>
          <w:color w:val="000000"/>
          <w:sz w:val="28"/>
        </w:rPr>
        <w:t>№ 174</w:t>
      </w:r>
      <w:r>
        <w:rPr>
          <w:rFonts w:ascii="Times New Roman"/>
          <w:b w:val="false"/>
          <w:i w:val="false"/>
          <w:color w:val="ff0000"/>
          <w:sz w:val="28"/>
        </w:rPr>
        <w:t>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p>
    <w:bookmarkEnd w:id="11"/>
    <w:bookmarkStart w:name="z153" w:id="12"/>
    <w:p>
      <w:pPr>
        <w:spacing w:after="0"/>
        <w:ind w:left="0"/>
        <w:jc w:val="left"/>
      </w:pPr>
      <w:r>
        <w:rPr>
          <w:rFonts w:ascii="Times New Roman"/>
          <w:b/>
          <w:i w:val="false"/>
          <w:color w:val="000000"/>
        </w:rPr>
        <w:t xml:space="preserve"> 
Глава 3. Порядок расчета пруденциальных нормативов</w:t>
      </w:r>
      <w:r>
        <w:br/>
      </w:r>
      <w:r>
        <w:rPr>
          <w:rFonts w:ascii="Times New Roman"/>
          <w:b/>
          <w:i w:val="false"/>
          <w:color w:val="000000"/>
        </w:rPr>
        <w:t>
для Организаций</w:t>
      </w:r>
    </w:p>
    <w:bookmarkEnd w:id="12"/>
    <w:bookmarkStart w:name="z154" w:id="13"/>
    <w:p>
      <w:pPr>
        <w:spacing w:after="0"/>
        <w:ind w:left="0"/>
        <w:jc w:val="both"/>
      </w:pPr>
      <w:r>
        <w:rPr>
          <w:rFonts w:ascii="Times New Roman"/>
          <w:b w:val="false"/>
          <w:i w:val="false"/>
          <w:color w:val="000000"/>
          <w:sz w:val="28"/>
        </w:rPr>
        <w:t>
      27. Порядок расчета и значение коэффициента достаточности собственного капитала Организации устанавливаются </w:t>
      </w:r>
      <w:r>
        <w:rPr>
          <w:rFonts w:ascii="Times New Roman"/>
          <w:b w:val="false"/>
          <w:i w:val="false"/>
          <w:color w:val="000000"/>
          <w:sz w:val="28"/>
        </w:rPr>
        <w:t>главой 2</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28. Доходность пенсионных активов Фонда, находящихся в инвестиционном управлении у Организации, характеризуется показателем номинальной доходности Фонда -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установленного </w:t>
      </w:r>
      <w:r>
        <w:rPr>
          <w:rFonts w:ascii="Times New Roman"/>
          <w:b w:val="false"/>
          <w:i w:val="false"/>
          <w:color w:val="000000"/>
          <w:sz w:val="28"/>
        </w:rPr>
        <w:t>главой 3</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30. Минимальное значение коэффициента номинального дохода для консервативного инвестиционного портфеля составляет восемьдесят пять процентов от значения скорректированного средневзвешенного коэффициента номинального дохода за соответствующий период.</w:t>
      </w:r>
      <w:r>
        <w:br/>
      </w:r>
      <w:r>
        <w:rPr>
          <w:rFonts w:ascii="Times New Roman"/>
          <w:b w:val="false"/>
          <w:i w:val="false"/>
          <w:color w:val="000000"/>
          <w:sz w:val="28"/>
        </w:rPr>
        <w:t>
      Минимальное значение коэффициента номинального дохода для умеренного инвестиционного портфеля составляет семьдесят процентов от значения скорректированного средневзвешенного коэффициента номинального дохода за соответствующий период.</w:t>
      </w:r>
      <w:r>
        <w:br/>
      </w:r>
      <w:r>
        <w:rPr>
          <w:rFonts w:ascii="Times New Roman"/>
          <w:b w:val="false"/>
          <w:i w:val="false"/>
          <w:color w:val="000000"/>
          <w:sz w:val="28"/>
        </w:rPr>
        <w:t>
</w:t>
      </w:r>
      <w:r>
        <w:rPr>
          <w:rFonts w:ascii="Times New Roman"/>
          <w:b w:val="false"/>
          <w:i w:val="false"/>
          <w:color w:val="000000"/>
          <w:sz w:val="28"/>
        </w:rPr>
        <w:t>
      На основании предоставленных Организациями расчетов коэффициента номинального дохода К2 уполномоченный орган ежемесячно рассчитывает в соответствии с требованиями пункта 27 </w:t>
      </w:r>
      <w:r>
        <w:rPr>
          <w:rFonts w:ascii="Times New Roman"/>
          <w:b w:val="false"/>
          <w:i w:val="false"/>
          <w:color w:val="000000"/>
          <w:sz w:val="28"/>
        </w:rPr>
        <w:t>Инструкции № 181</w:t>
      </w:r>
      <w:r>
        <w:rPr>
          <w:rFonts w:ascii="Times New Roman"/>
          <w:b w:val="false"/>
          <w:i w:val="false"/>
          <w:color w:val="000000"/>
          <w:sz w:val="28"/>
        </w:rPr>
        <w:t xml:space="preserve"> и не позднее пятнадцатого числа текущего месяца публикует на интернет-ресурсе уполномоченного органа значения:</w:t>
      </w:r>
      <w:r>
        <w:br/>
      </w:r>
      <w:r>
        <w:rPr>
          <w:rFonts w:ascii="Times New Roman"/>
          <w:b w:val="false"/>
          <w:i w:val="false"/>
          <w:color w:val="000000"/>
          <w:sz w:val="28"/>
        </w:rPr>
        <w:t>
</w:t>
      </w:r>
      <w:r>
        <w:rPr>
          <w:rFonts w:ascii="Times New Roman"/>
          <w:b w:val="false"/>
          <w:i w:val="false"/>
          <w:color w:val="000000"/>
          <w:sz w:val="28"/>
        </w:rPr>
        <w:t>
      1) коэффициента К2 по всем Фондам;</w:t>
      </w:r>
      <w:r>
        <w:br/>
      </w:r>
      <w:r>
        <w:rPr>
          <w:rFonts w:ascii="Times New Roman"/>
          <w:b w:val="false"/>
          <w:i w:val="false"/>
          <w:color w:val="000000"/>
          <w:sz w:val="28"/>
        </w:rPr>
        <w:t>
</w:t>
      </w:r>
      <w:r>
        <w:rPr>
          <w:rFonts w:ascii="Times New Roman"/>
          <w:b w:val="false"/>
          <w:i w:val="false"/>
          <w:color w:val="000000"/>
          <w:sz w:val="28"/>
        </w:rPr>
        <w:t>
      2) средневзвешенного коэффициента номинального дохода за последние истекшие полные двенадцать, тридцать шесть, шестьдесят календарных месяцев по всем Фондам;</w:t>
      </w:r>
      <w:r>
        <w:br/>
      </w:r>
      <w:r>
        <w:rPr>
          <w:rFonts w:ascii="Times New Roman"/>
          <w:b w:val="false"/>
          <w:i w:val="false"/>
          <w:color w:val="000000"/>
          <w:sz w:val="28"/>
        </w:rPr>
        <w:t>
</w:t>
      </w:r>
      <w:r>
        <w:rPr>
          <w:rFonts w:ascii="Times New Roman"/>
          <w:b w:val="false"/>
          <w:i w:val="false"/>
          <w:color w:val="000000"/>
          <w:sz w:val="28"/>
        </w:rPr>
        <w:t>
      3) скорректированного средневзвешенного коэффициента номинального дохода.</w:t>
      </w:r>
      <w:r>
        <w:br/>
      </w:r>
      <w:r>
        <w:rPr>
          <w:rFonts w:ascii="Times New Roman"/>
          <w:b w:val="false"/>
          <w:i w:val="false"/>
          <w:color w:val="000000"/>
          <w:sz w:val="28"/>
        </w:rPr>
        <w:t>
      </w:t>
      </w:r>
      <w:r>
        <w:rPr>
          <w:rFonts w:ascii="Times New Roman"/>
          <w:b w:val="false"/>
          <w:i w:val="false"/>
          <w:color w:val="ff0000"/>
          <w:sz w:val="28"/>
        </w:rPr>
        <w:t xml:space="preserve">Сноска. Пункт 30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 Организация возмещает каждому накопительному пенсионному фонду, пенсионные активы которого находились в инвестиционном управлении у данной Организации, отрицательную разницу между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и минимальным значением коэффициента номинального дохода, путем зачисления на его банковский счет в банке-кастодиане соответствующей суммы денег, рассчитанной в порядке, установленном </w:t>
      </w:r>
      <w:r>
        <w:rPr>
          <w:rFonts w:ascii="Times New Roman"/>
          <w:b w:val="false"/>
          <w:i w:val="false"/>
          <w:color w:val="000000"/>
          <w:sz w:val="28"/>
        </w:rPr>
        <w:t>пунктом 29</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32. При отрицательном отклонении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каждого накопительного пенсионного фонда более чем на тридцать процентов от значения скорректированного средневзвешенного коэффициента номинального дохода за предыдущий отчетный период у Организации возникают обязательства по возможному возмещению в будущем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(далее - Обязательства Организации).</w:t>
      </w:r>
      <w:r>
        <w:br/>
      </w:r>
      <w:r>
        <w:rPr>
          <w:rFonts w:ascii="Times New Roman"/>
          <w:b w:val="false"/>
          <w:i w:val="false"/>
          <w:color w:val="000000"/>
          <w:sz w:val="28"/>
        </w:rPr>
        <w:t>
      Сумма Обязательств Организации формируется Организацией в течение года в бухгалтерском балансе по собственным средствам в разделе "Обязательства" на соответствующем счете в полном объеме за счет собственных расходов в порядке, установленном Национальным Банком Республики Казахстан.</w:t>
      </w:r>
      <w:r>
        <w:br/>
      </w:r>
      <w:r>
        <w:rPr>
          <w:rFonts w:ascii="Times New Roman"/>
          <w:b w:val="false"/>
          <w:i w:val="false"/>
          <w:color w:val="000000"/>
          <w:sz w:val="28"/>
        </w:rPr>
        <w:t>
      Организация формирует резерв для обеспечения финансовой устойчивости и отражает в бухгалтерском балансе по собственным средствам в разделе "Собственный капитал" на соответствующем балансовом счете за счет нераспределенной прибыли (непокрытого убытка) отчетного периода в порядке, установленном Национальным Банком Республики Казахстан.</w:t>
      </w:r>
      <w:r>
        <w:br/>
      </w:r>
      <w:r>
        <w:rPr>
          <w:rFonts w:ascii="Times New Roman"/>
          <w:b w:val="false"/>
          <w:i w:val="false"/>
          <w:color w:val="000000"/>
          <w:sz w:val="28"/>
        </w:rPr>
        <w:t>
      Расчет, формирование, списание и восстановление Обязательств Организации и резерва для обеспечения финансовой устойчивости осуществляется в соответствии с </w:t>
      </w:r>
      <w:r>
        <w:rPr>
          <w:rFonts w:ascii="Times New Roman"/>
          <w:b w:val="false"/>
          <w:i w:val="false"/>
          <w:color w:val="000000"/>
          <w:sz w:val="28"/>
        </w:rPr>
        <w:t>главой 4</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ff0000"/>
          <w:sz w:val="28"/>
        </w:rPr>
        <w:t xml:space="preserve">Сноска. Пункт 32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33. Организация ежемесячно проводит тесты на обесценение пенсионных активов и формирует резервы (провизии) против возможных потерь, связанных с обесценением пенсионных активов при потере стоимости, в случаях объявления дефолта либо делистинга и (или) банкротства эмитента, и (или) наличия отрицательного собственного капитала эмитента на основании последнего опубликованного квартального (годового) бухгалтерского баланса, и (или) факта неисполнения эмитентом обязательств по иным финансовым инструментам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Инструкции № 181.</w:t>
      </w:r>
      <w:r>
        <w:br/>
      </w:r>
      <w:r>
        <w:rPr>
          <w:rFonts w:ascii="Times New Roman"/>
          <w:b w:val="false"/>
          <w:i w:val="false"/>
          <w:color w:val="000000"/>
          <w:sz w:val="28"/>
        </w:rPr>
        <w:t>
      </w:t>
      </w:r>
      <w:r>
        <w:rPr>
          <w:rFonts w:ascii="Times New Roman"/>
          <w:b w:val="false"/>
          <w:i w:val="false"/>
          <w:color w:val="ff0000"/>
          <w:sz w:val="28"/>
        </w:rPr>
        <w:t xml:space="preserve">Сноска. Пункт 33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13"/>
    <w:bookmarkStart w:name="z332" w:id="14"/>
    <w:p>
      <w:pPr>
        <w:spacing w:after="0"/>
        <w:ind w:left="0"/>
        <w:jc w:val="both"/>
      </w:pPr>
      <w:r>
        <w:rPr>
          <w:rFonts w:ascii="Times New Roman"/>
          <w:b w:val="false"/>
          <w:i w:val="false"/>
          <w:color w:val="000000"/>
          <w:sz w:val="28"/>
        </w:rPr>
        <w:t>
      33-1. С 1 января 2012 года расчет пруденциальных нормативов при совмещении Организацией деятельности с деятельностью по управлению инвестиционным портфелем (при наличии активов в управлении), а также с брокерской и дилерской деятельностью без права ведения счетов клиента в качестве номинального держателя, осуществляется отдельно по консервативному, умеренному и (или) агрессивному инвестиционным портфелям в соответствии с требованиями, установленными </w:t>
      </w:r>
      <w:r>
        <w:rPr>
          <w:rFonts w:ascii="Times New Roman"/>
          <w:b w:val="false"/>
          <w:i w:val="false"/>
          <w:color w:val="000000"/>
          <w:sz w:val="28"/>
        </w:rPr>
        <w:t>Инструкцией</w:t>
      </w:r>
      <w:r>
        <w:rPr>
          <w:rFonts w:ascii="Times New Roman"/>
          <w:b w:val="false"/>
          <w:i w:val="false"/>
          <w:color w:val="000000"/>
          <w:sz w:val="28"/>
        </w:rPr>
        <w:t xml:space="preserve"> № 181.</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33-1 в соответствии с постановлением Правления Агентства РК по регулированию и надзору финансового рынка и финансовых организаций от 29.12.2009</w:t>
      </w:r>
      <w:r>
        <w:rPr>
          <w:rFonts w:ascii="Times New Roman"/>
          <w:b w:val="false"/>
          <w:i w:val="false"/>
          <w:color w:val="ff0000"/>
          <w:sz w:val="28"/>
        </w:rPr>
        <w:t> </w:t>
      </w:r>
      <w:r>
        <w:rPr>
          <w:rFonts w:ascii="Times New Roman"/>
          <w:b w:val="false"/>
          <w:i w:val="false"/>
          <w:color w:val="000000"/>
          <w:sz w:val="28"/>
        </w:rPr>
        <w:t>№ 266</w:t>
      </w:r>
      <w:r>
        <w:rPr>
          <w:rFonts w:ascii="Times New Roman"/>
          <w:b w:val="false"/>
          <w:i w:val="false"/>
          <w:color w:val="000000"/>
          <w:sz w:val="28"/>
        </w:rPr>
        <w:t> </w:t>
      </w:r>
      <w:r>
        <w:rPr>
          <w:rFonts w:ascii="Times New Roman"/>
          <w:b w:val="false"/>
          <w:i w:val="false"/>
          <w:color w:val="ff0000"/>
          <w:sz w:val="28"/>
        </w:rPr>
        <w:t>(вводится в действие с 01.01.2012).</w:t>
      </w:r>
    </w:p>
    <w:bookmarkEnd w:id="14"/>
    <w:bookmarkStart w:name="z166" w:id="15"/>
    <w:p>
      <w:pPr>
        <w:spacing w:after="0"/>
        <w:ind w:left="0"/>
        <w:jc w:val="left"/>
      </w:pPr>
      <w:r>
        <w:rPr>
          <w:rFonts w:ascii="Times New Roman"/>
          <w:b/>
          <w:i w:val="false"/>
          <w:color w:val="000000"/>
        </w:rPr>
        <w:t xml:space="preserve"> 
Глава 4. Порядок расчета пруденциального норматива для</w:t>
      </w:r>
      <w:r>
        <w:br/>
      </w:r>
      <w:r>
        <w:rPr>
          <w:rFonts w:ascii="Times New Roman"/>
          <w:b/>
          <w:i w:val="false"/>
          <w:color w:val="000000"/>
        </w:rPr>
        <w:t>
организаций, осуществляющих управление инвестиционным портфелем</w:t>
      </w:r>
    </w:p>
    <w:bookmarkEnd w:id="15"/>
    <w:bookmarkStart w:name="z167" w:id="16"/>
    <w:p>
      <w:pPr>
        <w:spacing w:after="0"/>
        <w:ind w:left="0"/>
        <w:jc w:val="both"/>
      </w:pPr>
      <w:r>
        <w:rPr>
          <w:rFonts w:ascii="Times New Roman"/>
          <w:b w:val="false"/>
          <w:i w:val="false"/>
          <w:color w:val="000000"/>
          <w:sz w:val="28"/>
        </w:rPr>
        <w:t>
      34. Коэффициент достаточности собственного капитала при совмещении организацией, осуществляющей деятельность по управлению инвестиционным портфелем (далее - Управляющий), деятельности с брокерской и дилерской деятельностью с правом ведения счетов клиента рассчитывается по формуле:</w:t>
      </w:r>
      <w:r>
        <w:br/>
      </w:r>
      <w:r>
        <w:rPr>
          <w:rFonts w:ascii="Times New Roman"/>
          <w:b w:val="false"/>
          <w:i w:val="false"/>
          <w:color w:val="000000"/>
          <w:sz w:val="28"/>
        </w:rPr>
        <w:t>
</w:t>
      </w:r>
      <w:r>
        <w:rPr>
          <w:rFonts w:ascii="Times New Roman"/>
          <w:b w:val="false"/>
          <w:i w:val="false"/>
          <w:color w:val="000000"/>
          <w:sz w:val="28"/>
        </w:rPr>
        <w:t>
      К</w:t>
      </w:r>
      <w:r>
        <w:rPr>
          <w:rFonts w:ascii="Times New Roman"/>
          <w:b w:val="false"/>
          <w:i w:val="false"/>
          <w:color w:val="000000"/>
          <w:sz w:val="28"/>
        </w:rPr>
        <w:t>1</w:t>
      </w:r>
      <w:r>
        <w:rPr>
          <w:rFonts w:ascii="Times New Roman"/>
          <w:b w:val="false"/>
          <w:i w:val="false"/>
          <w:color w:val="000000"/>
          <w:sz w:val="28"/>
        </w:rPr>
        <w:t>=(ЛА-О)/МРСК, где:</w:t>
      </w:r>
      <w:r>
        <w:br/>
      </w:r>
      <w:r>
        <w:rPr>
          <w:rFonts w:ascii="Times New Roman"/>
          <w:b w:val="false"/>
          <w:i w:val="false"/>
          <w:color w:val="000000"/>
          <w:sz w:val="28"/>
        </w:rPr>
        <w:t>
</w:t>
      </w:r>
      <w:r>
        <w:rPr>
          <w:rFonts w:ascii="Times New Roman"/>
          <w:b w:val="false"/>
          <w:i w:val="false"/>
          <w:color w:val="000000"/>
          <w:sz w:val="28"/>
        </w:rPr>
        <w:t>
      ЛА - активы Управляющего, указанные в пунктах 35 и 36 настоящих Правил;</w:t>
      </w:r>
      <w:r>
        <w:br/>
      </w:r>
      <w:r>
        <w:rPr>
          <w:rFonts w:ascii="Times New Roman"/>
          <w:b w:val="false"/>
          <w:i w:val="false"/>
          <w:color w:val="000000"/>
          <w:sz w:val="28"/>
        </w:rPr>
        <w:t>
</w:t>
      </w:r>
      <w:r>
        <w:rPr>
          <w:rFonts w:ascii="Times New Roman"/>
          <w:b w:val="false"/>
          <w:i w:val="false"/>
          <w:color w:val="000000"/>
          <w:sz w:val="28"/>
        </w:rPr>
        <w:t>
      О - совокупные обязательства Управляющего;</w:t>
      </w:r>
      <w:r>
        <w:br/>
      </w:r>
      <w:r>
        <w:rPr>
          <w:rFonts w:ascii="Times New Roman"/>
          <w:b w:val="false"/>
          <w:i w:val="false"/>
          <w:color w:val="000000"/>
          <w:sz w:val="28"/>
        </w:rPr>
        <w:t>
</w:t>
      </w:r>
      <w:r>
        <w:rPr>
          <w:rFonts w:ascii="Times New Roman"/>
          <w:b w:val="false"/>
          <w:i w:val="false"/>
          <w:color w:val="000000"/>
          <w:sz w:val="28"/>
        </w:rPr>
        <w:t>
      МРСК - минимальный размер собственного капитала Управляющего;</w:t>
      </w:r>
      <w:r>
        <w:br/>
      </w:r>
      <w:r>
        <w:rPr>
          <w:rFonts w:ascii="Times New Roman"/>
          <w:b w:val="false"/>
          <w:i w:val="false"/>
          <w:color w:val="000000"/>
          <w:sz w:val="28"/>
        </w:rPr>
        <w:t>
</w:t>
      </w:r>
      <w:r>
        <w:rPr>
          <w:rFonts w:ascii="Times New Roman"/>
          <w:b w:val="false"/>
          <w:i w:val="false"/>
          <w:color w:val="000000"/>
          <w:sz w:val="28"/>
        </w:rPr>
        <w:t>
      МРСК = 50 (пятьдесят) миллионов тенге.</w:t>
      </w:r>
      <w:r>
        <w:br/>
      </w:r>
      <w:r>
        <w:rPr>
          <w:rFonts w:ascii="Times New Roman"/>
          <w:b w:val="false"/>
          <w:i w:val="false"/>
          <w:color w:val="000000"/>
          <w:sz w:val="28"/>
        </w:rPr>
        <w:t>
</w:t>
      </w:r>
      <w:r>
        <w:rPr>
          <w:rFonts w:ascii="Times New Roman"/>
          <w:b w:val="false"/>
          <w:i w:val="false"/>
          <w:color w:val="000000"/>
          <w:sz w:val="28"/>
        </w:rPr>
        <w:t>
      В случае, если стоимость активов, принятых в управление, составляет более 40 (сорока) миллиардов тенге, то минимальный размер собственного капитала Управляющего рассчитывается по формуле:</w:t>
      </w:r>
      <w:r>
        <w:br/>
      </w:r>
      <w:r>
        <w:rPr>
          <w:rFonts w:ascii="Times New Roman"/>
          <w:b w:val="false"/>
          <w:i w:val="false"/>
          <w:color w:val="000000"/>
          <w:sz w:val="28"/>
        </w:rPr>
        <w:t>
</w:t>
      </w:r>
      <w:r>
        <w:rPr>
          <w:rFonts w:ascii="Times New Roman"/>
          <w:b w:val="false"/>
          <w:i w:val="false"/>
          <w:color w:val="000000"/>
          <w:sz w:val="28"/>
        </w:rPr>
        <w:t>
      МРСК = (20 (двадцать) миллионов тенге + (АПУ - 40 (сорок) миллиардов тенге)*0,0002) + 30 (тридцать) миллионов тенге, где:</w:t>
      </w:r>
      <w:r>
        <w:br/>
      </w:r>
      <w:r>
        <w:rPr>
          <w:rFonts w:ascii="Times New Roman"/>
          <w:b w:val="false"/>
          <w:i w:val="false"/>
          <w:color w:val="000000"/>
          <w:sz w:val="28"/>
        </w:rPr>
        <w:t>
</w:t>
      </w:r>
      <w:r>
        <w:rPr>
          <w:rFonts w:ascii="Times New Roman"/>
          <w:b w:val="false"/>
          <w:i w:val="false"/>
          <w:color w:val="000000"/>
          <w:sz w:val="28"/>
        </w:rPr>
        <w:t>
      АПУ - активы, принятые в управление;</w:t>
      </w:r>
      <w:r>
        <w:br/>
      </w:r>
      <w:r>
        <w:rPr>
          <w:rFonts w:ascii="Times New Roman"/>
          <w:b w:val="false"/>
          <w:i w:val="false"/>
          <w:color w:val="000000"/>
          <w:sz w:val="28"/>
        </w:rPr>
        <w:t>
</w:t>
      </w:r>
      <w:r>
        <w:rPr>
          <w:rFonts w:ascii="Times New Roman"/>
          <w:b w:val="false"/>
          <w:i w:val="false"/>
          <w:color w:val="000000"/>
          <w:sz w:val="28"/>
        </w:rPr>
        <w:t>
      максимальное значение МРСК не превышает 1,6 миллиардов тенге;</w:t>
      </w:r>
      <w:r>
        <w:br/>
      </w:r>
      <w:r>
        <w:rPr>
          <w:rFonts w:ascii="Times New Roman"/>
          <w:b w:val="false"/>
          <w:i w:val="false"/>
          <w:color w:val="000000"/>
          <w:sz w:val="28"/>
        </w:rPr>
        <w:t>
</w:t>
      </w:r>
      <w:r>
        <w:rPr>
          <w:rFonts w:ascii="Times New Roman"/>
          <w:b w:val="false"/>
          <w:i w:val="false"/>
          <w:color w:val="000000"/>
          <w:sz w:val="28"/>
        </w:rPr>
        <w:t>
      значение коэффициента достаточности собственного капитала ежедневно составляет не менее 1 (одного).</w:t>
      </w:r>
      <w:r>
        <w:br/>
      </w:r>
      <w:r>
        <w:rPr>
          <w:rFonts w:ascii="Times New Roman"/>
          <w:b w:val="false"/>
          <w:i w:val="false"/>
          <w:color w:val="000000"/>
          <w:sz w:val="28"/>
        </w:rPr>
        <w:t>
</w:t>
      </w:r>
      <w:r>
        <w:rPr>
          <w:rFonts w:ascii="Times New Roman"/>
          <w:b w:val="false"/>
          <w:i w:val="false"/>
          <w:color w:val="000000"/>
          <w:sz w:val="28"/>
        </w:rPr>
        <w:t>
      С 01 января 2010 года:</w:t>
      </w:r>
      <w:r>
        <w:br/>
      </w:r>
      <w:r>
        <w:rPr>
          <w:rFonts w:ascii="Times New Roman"/>
          <w:b w:val="false"/>
          <w:i w:val="false"/>
          <w:color w:val="000000"/>
          <w:sz w:val="28"/>
        </w:rPr>
        <w:t>
</w:t>
      </w:r>
      <w:r>
        <w:rPr>
          <w:rFonts w:ascii="Times New Roman"/>
          <w:b w:val="false"/>
          <w:i w:val="false"/>
          <w:color w:val="000000"/>
          <w:sz w:val="28"/>
        </w:rPr>
        <w:t>
      МРСК = 77 760 000 (семьдесят семь миллионов семьсот шестьдесят тысяч) тенге.</w:t>
      </w:r>
      <w:r>
        <w:br/>
      </w:r>
      <w:r>
        <w:rPr>
          <w:rFonts w:ascii="Times New Roman"/>
          <w:b w:val="false"/>
          <w:i w:val="false"/>
          <w:color w:val="000000"/>
          <w:sz w:val="28"/>
        </w:rPr>
        <w:t>
</w:t>
      </w:r>
      <w:r>
        <w:rPr>
          <w:rFonts w:ascii="Times New Roman"/>
          <w:b w:val="false"/>
          <w:i w:val="false"/>
          <w:color w:val="000000"/>
          <w:sz w:val="28"/>
        </w:rPr>
        <w:t>
      В случае, если стоимость активов, принятых в управление, составляет более 40 (сорока) миллиардов тенге, то минимальный размер собственного капитала Управляющего рассчитывается по формуле:</w:t>
      </w:r>
      <w:r>
        <w:br/>
      </w:r>
      <w:r>
        <w:rPr>
          <w:rFonts w:ascii="Times New Roman"/>
          <w:b w:val="false"/>
          <w:i w:val="false"/>
          <w:color w:val="000000"/>
          <w:sz w:val="28"/>
        </w:rPr>
        <w:t>
</w:t>
      </w:r>
      <w:r>
        <w:rPr>
          <w:rFonts w:ascii="Times New Roman"/>
          <w:b w:val="false"/>
          <w:i w:val="false"/>
          <w:color w:val="000000"/>
          <w:sz w:val="28"/>
        </w:rPr>
        <w:t>
      МРСК = (30 (тридцать) миллионов тенге + (АПУ - 40 (сорок) миллиардов тенге)*0,0003) + 47 760 000 (сорок семь миллионов семьсот шестьдесят тысяч) тенге, где:</w:t>
      </w:r>
      <w:r>
        <w:br/>
      </w:r>
      <w:r>
        <w:rPr>
          <w:rFonts w:ascii="Times New Roman"/>
          <w:b w:val="false"/>
          <w:i w:val="false"/>
          <w:color w:val="000000"/>
          <w:sz w:val="28"/>
        </w:rPr>
        <w:t>
</w:t>
      </w:r>
      <w:r>
        <w:rPr>
          <w:rFonts w:ascii="Times New Roman"/>
          <w:b w:val="false"/>
          <w:i w:val="false"/>
          <w:color w:val="000000"/>
          <w:sz w:val="28"/>
        </w:rPr>
        <w:t>
      АПУ - активы, принятые в управление;</w:t>
      </w:r>
      <w:r>
        <w:br/>
      </w:r>
      <w:r>
        <w:rPr>
          <w:rFonts w:ascii="Times New Roman"/>
          <w:b w:val="false"/>
          <w:i w:val="false"/>
          <w:color w:val="000000"/>
          <w:sz w:val="28"/>
        </w:rPr>
        <w:t>
</w:t>
      </w:r>
      <w:r>
        <w:rPr>
          <w:rFonts w:ascii="Times New Roman"/>
          <w:b w:val="false"/>
          <w:i w:val="false"/>
          <w:color w:val="000000"/>
          <w:sz w:val="28"/>
        </w:rPr>
        <w:t>
      максимальное значение МРСК не превышает 1,6 миллиардов тенге;</w:t>
      </w:r>
      <w:r>
        <w:br/>
      </w:r>
      <w:r>
        <w:rPr>
          <w:rFonts w:ascii="Times New Roman"/>
          <w:b w:val="false"/>
          <w:i w:val="false"/>
          <w:color w:val="000000"/>
          <w:sz w:val="28"/>
        </w:rPr>
        <w:t>
</w:t>
      </w:r>
      <w:r>
        <w:rPr>
          <w:rFonts w:ascii="Times New Roman"/>
          <w:b w:val="false"/>
          <w:i w:val="false"/>
          <w:color w:val="000000"/>
          <w:sz w:val="28"/>
        </w:rPr>
        <w:t>
      значение коэффициента достаточности собственного капитала ежедневно составляет не менее 1 (одного).</w:t>
      </w:r>
      <w:r>
        <w:br/>
      </w:r>
      <w:r>
        <w:rPr>
          <w:rFonts w:ascii="Times New Roman"/>
          <w:b w:val="false"/>
          <w:i w:val="false"/>
          <w:color w:val="000000"/>
          <w:sz w:val="28"/>
        </w:rPr>
        <w:t>
</w:t>
      </w:r>
      <w:r>
        <w:rPr>
          <w:rFonts w:ascii="Times New Roman"/>
          <w:b w:val="false"/>
          <w:i w:val="false"/>
          <w:color w:val="000000"/>
          <w:sz w:val="28"/>
        </w:rPr>
        <w:t>
      С 01 июля 2010 года:</w:t>
      </w:r>
      <w:r>
        <w:br/>
      </w:r>
      <w:r>
        <w:rPr>
          <w:rFonts w:ascii="Times New Roman"/>
          <w:b w:val="false"/>
          <w:i w:val="false"/>
          <w:color w:val="000000"/>
          <w:sz w:val="28"/>
        </w:rPr>
        <w:t>
</w:t>
      </w:r>
      <w:r>
        <w:rPr>
          <w:rFonts w:ascii="Times New Roman"/>
          <w:b w:val="false"/>
          <w:i w:val="false"/>
          <w:color w:val="000000"/>
          <w:sz w:val="28"/>
        </w:rPr>
        <w:t>
      МРСК = 259 200 000 (двести пятьдесят девять миллионов двести тысяч) тенге.</w:t>
      </w:r>
      <w:r>
        <w:br/>
      </w:r>
      <w:r>
        <w:rPr>
          <w:rFonts w:ascii="Times New Roman"/>
          <w:b w:val="false"/>
          <w:i w:val="false"/>
          <w:color w:val="000000"/>
          <w:sz w:val="28"/>
        </w:rPr>
        <w:t>
</w:t>
      </w:r>
      <w:r>
        <w:rPr>
          <w:rFonts w:ascii="Times New Roman"/>
          <w:b w:val="false"/>
          <w:i w:val="false"/>
          <w:color w:val="000000"/>
          <w:sz w:val="28"/>
        </w:rPr>
        <w:t>
      В случае, если стоимость активов, принятых в управление, составляет более 40 (сорока) миллиардов тенге, то минимальный размер собственного капитала Управляющего рассчитывается по формуле:</w:t>
      </w:r>
      <w:r>
        <w:br/>
      </w:r>
      <w:r>
        <w:rPr>
          <w:rFonts w:ascii="Times New Roman"/>
          <w:b w:val="false"/>
          <w:i w:val="false"/>
          <w:color w:val="000000"/>
          <w:sz w:val="28"/>
        </w:rPr>
        <w:t>
</w:t>
      </w:r>
      <w:r>
        <w:rPr>
          <w:rFonts w:ascii="Times New Roman"/>
          <w:b w:val="false"/>
          <w:i w:val="false"/>
          <w:color w:val="000000"/>
          <w:sz w:val="28"/>
        </w:rPr>
        <w:t>
      МРСК = (100 (сто) миллионов тенге + (АПУ - 40 (сорок) миллиардов тенге)*0,0001) + 159 200 000 (сто пятьдесят девять миллионов двести тысяч) тенге, где:</w:t>
      </w:r>
      <w:r>
        <w:br/>
      </w:r>
      <w:r>
        <w:rPr>
          <w:rFonts w:ascii="Times New Roman"/>
          <w:b w:val="false"/>
          <w:i w:val="false"/>
          <w:color w:val="000000"/>
          <w:sz w:val="28"/>
        </w:rPr>
        <w:t>
</w:t>
      </w:r>
      <w:r>
        <w:rPr>
          <w:rFonts w:ascii="Times New Roman"/>
          <w:b w:val="false"/>
          <w:i w:val="false"/>
          <w:color w:val="000000"/>
          <w:sz w:val="28"/>
        </w:rPr>
        <w:t>
      АПУ - активы, принятые в управление.</w:t>
      </w:r>
      <w:r>
        <w:br/>
      </w:r>
      <w:r>
        <w:rPr>
          <w:rFonts w:ascii="Times New Roman"/>
          <w:b w:val="false"/>
          <w:i w:val="false"/>
          <w:color w:val="000000"/>
          <w:sz w:val="28"/>
        </w:rPr>
        <w:t>
</w:t>
      </w:r>
      <w:r>
        <w:rPr>
          <w:rFonts w:ascii="Times New Roman"/>
          <w:b w:val="false"/>
          <w:i w:val="false"/>
          <w:color w:val="000000"/>
          <w:sz w:val="28"/>
        </w:rPr>
        <w:t>
      Максимальное значение МРСК не превышает 1,6 миллиардов тенге.</w:t>
      </w:r>
      <w:r>
        <w:br/>
      </w:r>
      <w:r>
        <w:rPr>
          <w:rFonts w:ascii="Times New Roman"/>
          <w:b w:val="false"/>
          <w:i w:val="false"/>
          <w:color w:val="000000"/>
          <w:sz w:val="28"/>
        </w:rPr>
        <w:t>
</w:t>
      </w:r>
      <w:r>
        <w:rPr>
          <w:rFonts w:ascii="Times New Roman"/>
          <w:b w:val="false"/>
          <w:i w:val="false"/>
          <w:color w:val="000000"/>
          <w:sz w:val="28"/>
        </w:rPr>
        <w:t>
      Значение коэффициента достаточности собственного капитала ежедневно должно составлять не менее 1 (одного).</w:t>
      </w:r>
      <w:r>
        <w:br/>
      </w:r>
      <w:r>
        <w:rPr>
          <w:rFonts w:ascii="Times New Roman"/>
          <w:b w:val="false"/>
          <w:i w:val="false"/>
          <w:color w:val="000000"/>
          <w:sz w:val="28"/>
        </w:rPr>
        <w:t>
</w:t>
      </w:r>
      <w:r>
        <w:rPr>
          <w:rFonts w:ascii="Times New Roman"/>
          <w:b w:val="false"/>
          <w:i w:val="false"/>
          <w:color w:val="000000"/>
          <w:sz w:val="28"/>
        </w:rPr>
        <w:t>
      35. В качестве ликвидных активов Управляющего признаются следующие активы:</w:t>
      </w:r>
      <w:r>
        <w:br/>
      </w:r>
      <w:r>
        <w:rPr>
          <w:rFonts w:ascii="Times New Roman"/>
          <w:b w:val="false"/>
          <w:i w:val="false"/>
          <w:color w:val="000000"/>
          <w:sz w:val="28"/>
        </w:rPr>
        <w:t>
</w:t>
      </w:r>
      <w:r>
        <w:rPr>
          <w:rFonts w:ascii="Times New Roman"/>
          <w:b w:val="false"/>
          <w:i w:val="false"/>
          <w:color w:val="000000"/>
          <w:sz w:val="28"/>
        </w:rPr>
        <w:t>
      1) деньги, в том числе:</w:t>
      </w:r>
      <w:r>
        <w:br/>
      </w:r>
      <w:r>
        <w:rPr>
          <w:rFonts w:ascii="Times New Roman"/>
          <w:b w:val="false"/>
          <w:i w:val="false"/>
          <w:color w:val="000000"/>
          <w:sz w:val="28"/>
        </w:rPr>
        <w:t>
</w:t>
      </w:r>
      <w:r>
        <w:rPr>
          <w:rFonts w:ascii="Times New Roman"/>
          <w:b w:val="false"/>
          <w:i w:val="false"/>
          <w:color w:val="000000"/>
          <w:sz w:val="28"/>
        </w:rPr>
        <w:t>
      деньги в кассе, не более 10 (десяти) процентов от суммы активов по балансу Управляющего;</w:t>
      </w:r>
      <w:r>
        <w:br/>
      </w:r>
      <w:r>
        <w:rPr>
          <w:rFonts w:ascii="Times New Roman"/>
          <w:b w:val="false"/>
          <w:i w:val="false"/>
          <w:color w:val="000000"/>
          <w:sz w:val="28"/>
        </w:rPr>
        <w:t>
</w:t>
      </w:r>
      <w:r>
        <w:rPr>
          <w:rFonts w:ascii="Times New Roman"/>
          <w:b w:val="false"/>
          <w:i w:val="false"/>
          <w:color w:val="000000"/>
          <w:sz w:val="28"/>
        </w:rPr>
        <w:t>
      деньги на текущих счетах в банках второго уровня Республики Казахстан, указанных в подпункте 3) настоящего пункта;</w:t>
      </w:r>
      <w:r>
        <w:br/>
      </w:r>
      <w:r>
        <w:rPr>
          <w:rFonts w:ascii="Times New Roman"/>
          <w:b w:val="false"/>
          <w:i w:val="false"/>
          <w:color w:val="000000"/>
          <w:sz w:val="28"/>
        </w:rPr>
        <w:t>
</w:t>
      </w:r>
      <w:r>
        <w:rPr>
          <w:rFonts w:ascii="Times New Roman"/>
          <w:b w:val="false"/>
          <w:i w:val="false"/>
          <w:color w:val="000000"/>
          <w:sz w:val="28"/>
        </w:rPr>
        <w:t>
      деньги на текущих счетах в центральном депозитарии ценных бумаг;</w:t>
      </w:r>
      <w:r>
        <w:br/>
      </w:r>
      <w:r>
        <w:rPr>
          <w:rFonts w:ascii="Times New Roman"/>
          <w:b w:val="false"/>
          <w:i w:val="false"/>
          <w:color w:val="000000"/>
          <w:sz w:val="28"/>
        </w:rPr>
        <w:t>
</w:t>
      </w:r>
      <w:r>
        <w:rPr>
          <w:rFonts w:ascii="Times New Roman"/>
          <w:b w:val="false"/>
          <w:i w:val="false"/>
          <w:color w:val="000000"/>
          <w:sz w:val="28"/>
        </w:rPr>
        <w:t>
      деньги на текущих счетах в банках-нерезидентах Республики Казахстан, которые имеют долгосрочный и (или) краткосрочный, индивидуальный рейтинг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деньги на текущих счетах в организациях - нерезидентах Республики Казахстан, предоставляющих банковские услуги Управляющему для осуществления операций на организованном рынке ценных бумаг;</w:t>
      </w:r>
      <w:r>
        <w:br/>
      </w:r>
      <w:r>
        <w:rPr>
          <w:rFonts w:ascii="Times New Roman"/>
          <w:b w:val="false"/>
          <w:i w:val="false"/>
          <w:color w:val="000000"/>
          <w:sz w:val="28"/>
        </w:rPr>
        <w:t>
</w:t>
      </w:r>
      <w:r>
        <w:rPr>
          <w:rFonts w:ascii="Times New Roman"/>
          <w:b w:val="false"/>
          <w:i w:val="false"/>
          <w:color w:val="000000"/>
          <w:sz w:val="28"/>
        </w:rPr>
        <w:t>
      2) вклады в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соответствии одному из следующих условий:</w:t>
      </w:r>
      <w:r>
        <w:br/>
      </w:r>
      <w:r>
        <w:rPr>
          <w:rFonts w:ascii="Times New Roman"/>
          <w:b w:val="false"/>
          <w:i w:val="false"/>
          <w:color w:val="000000"/>
          <w:sz w:val="28"/>
        </w:rPr>
        <w:t>
</w:t>
      </w:r>
      <w:r>
        <w:rPr>
          <w:rFonts w:ascii="Times New Roman"/>
          <w:b w:val="false"/>
          <w:i w:val="false"/>
          <w:color w:val="000000"/>
          <w:sz w:val="28"/>
        </w:rPr>
        <w:t>
      банки имеют долгосрочный кредитный рейтинг не ниже «BB-»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w:t>
      </w:r>
      <w:r>
        <w:br/>
      </w:r>
      <w:r>
        <w:rPr>
          <w:rFonts w:ascii="Times New Roman"/>
          <w:b w:val="false"/>
          <w:i w:val="false"/>
          <w:color w:val="000000"/>
          <w:sz w:val="28"/>
        </w:rPr>
        <w:t>
</w:t>
      </w:r>
      <w:r>
        <w:rPr>
          <w:rFonts w:ascii="Times New Roman"/>
          <w:b w:val="false"/>
          <w:i w:val="false"/>
          <w:color w:val="000000"/>
          <w:sz w:val="28"/>
        </w:rPr>
        <w:t>
      банки являются дочерними банками-резидентами Республики Казахстан,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банки имеют долгосрочный кредитный рейтинг от «B+»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«kzBB-» до «kzВ+» по национальной шкале агентства Standard &amp; Poor's;</w:t>
      </w:r>
      <w:r>
        <w:br/>
      </w:r>
      <w:r>
        <w:rPr>
          <w:rFonts w:ascii="Times New Roman"/>
          <w:b w:val="false"/>
          <w:i w:val="false"/>
          <w:color w:val="000000"/>
          <w:sz w:val="28"/>
        </w:rPr>
        <w:t>
</w:t>
      </w:r>
      <w:r>
        <w:rPr>
          <w:rFonts w:ascii="Times New Roman"/>
          <w:b w:val="false"/>
          <w:i w:val="false"/>
          <w:color w:val="000000"/>
          <w:sz w:val="28"/>
        </w:rPr>
        <w:t>
      банки являются банками - эмитентами, включенными в первую (наивысшую) и (или) вторую (наивысшую) категории сектора «акции», соответствующие требованиям, предусмотренным </w:t>
      </w:r>
      <w:r>
        <w:rPr>
          <w:rFonts w:ascii="Times New Roman"/>
          <w:b w:val="false"/>
          <w:i w:val="false"/>
          <w:color w:val="000000"/>
          <w:sz w:val="28"/>
        </w:rPr>
        <w:t>постановлением № 77</w:t>
      </w:r>
      <w:r>
        <w:rPr>
          <w:rFonts w:ascii="Times New Roman"/>
          <w:b w:val="false"/>
          <w:i w:val="false"/>
          <w:color w:val="000000"/>
          <w:sz w:val="28"/>
        </w:rPr>
        <w:t>,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4) вклады в банках-нерезидентах Республики Казахстан, которые имеют долгосрочный и (или) краткосрочный, индивидуальный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5) банковские депозитные сертификаты банков второго уровня Республики Казахстан (с учетом сумм основного долга и начисленного вознаграждения), за вычетом резервов на возможные потери, при соответствии одному из следующих условий:</w:t>
      </w:r>
      <w:r>
        <w:br/>
      </w:r>
      <w:r>
        <w:rPr>
          <w:rFonts w:ascii="Times New Roman"/>
          <w:b w:val="false"/>
          <w:i w:val="false"/>
          <w:color w:val="000000"/>
          <w:sz w:val="28"/>
        </w:rPr>
        <w:t>
      имеют долгосрочный кредитный рейтинг не ниже «BB-»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являются дочерними банками-резидентами,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действует до 01.01.2014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
    <w:bookmarkStart w:name="z207" w:id="17"/>
    <w:p>
      <w:pPr>
        <w:spacing w:after="0"/>
        <w:ind w:left="0"/>
        <w:jc w:val="both"/>
      </w:pPr>
      <w:r>
        <w:rPr>
          <w:rFonts w:ascii="Times New Roman"/>
          <w:b w:val="false"/>
          <w:i w:val="false"/>
          <w:color w:val="000000"/>
          <w:sz w:val="28"/>
        </w:rPr>
        <w:t>      имеют долгосрочный кредитный рейтинг от «B+»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«kzВВ-» до «kzВ+»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6)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7)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8) акции юридических лиц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9) акции юридических лиц, включенные в официальный список фондовой биржи, соответствующие требованиям первой (наивысшей) или второй (наивысшей) категории сектора «акции», предусмотренным </w:t>
      </w:r>
      <w:r>
        <w:rPr>
          <w:rFonts w:ascii="Times New Roman"/>
          <w:b w:val="false"/>
          <w:i w:val="false"/>
          <w:color w:val="000000"/>
          <w:sz w:val="28"/>
        </w:rPr>
        <w:t>постановлением № 77</w:t>
      </w:r>
      <w:r>
        <w:rPr>
          <w:rFonts w:ascii="Times New Roman"/>
          <w:b w:val="false"/>
          <w:i w:val="false"/>
          <w:color w:val="000000"/>
          <w:sz w:val="28"/>
        </w:rPr>
        <w:t>,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10) негосударственные долговые ценные бумаги юридических лиц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агентства Standard &amp; Poor's (с учетом сумм основного долга и начисленного вознаграждения),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11) негосударственные долговые ценные бумаги юридических лиц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включенные в подкатегорию «долговые ценные бумаги без рейтинговой оценки первой подкатегории (наивысшая категория)» списка фондовой биржи (с учетом сумм основного долга и начисленного вознаграждения), соответствующие требованиям, предусмотренным </w:t>
      </w:r>
      <w:r>
        <w:rPr>
          <w:rFonts w:ascii="Times New Roman"/>
          <w:b w:val="false"/>
          <w:i w:val="false"/>
          <w:color w:val="000000"/>
          <w:sz w:val="28"/>
        </w:rPr>
        <w:t>постановлением № 77</w:t>
      </w:r>
      <w:r>
        <w:rPr>
          <w:rFonts w:ascii="Times New Roman"/>
          <w:b w:val="false"/>
          <w:i w:val="false"/>
          <w:color w:val="000000"/>
          <w:sz w:val="28"/>
        </w:rPr>
        <w:t>,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12) негосударственные долговые ценные бумаги юридических лиц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включенные в официальный список фондовой биржи, за исключением ценных бумаг, указанных в подпунктах 10), 11) настоящего пункта, (с учетом сумм основного долга и начисленного вознаграждения), за вычетом резервов на возможные потери, соответствующие следующим требованиям:</w:t>
      </w:r>
      <w:r>
        <w:br/>
      </w:r>
      <w:r>
        <w:rPr>
          <w:rFonts w:ascii="Times New Roman"/>
          <w:b w:val="false"/>
          <w:i w:val="false"/>
          <w:color w:val="000000"/>
          <w:sz w:val="28"/>
        </w:rPr>
        <w:t>
      наличие оценки рейтинговых агентств, признанных фондовой биржей;</w:t>
      </w:r>
      <w:r>
        <w:br/>
      </w:r>
      <w:r>
        <w:rPr>
          <w:rFonts w:ascii="Times New Roman"/>
          <w:b w:val="false"/>
          <w:i w:val="false"/>
          <w:color w:val="000000"/>
          <w:sz w:val="28"/>
        </w:rPr>
        <w:t>
      государственная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r>
        <w:br/>
      </w:r>
      <w:r>
        <w:rPr>
          <w:rFonts w:ascii="Times New Roman"/>
          <w:b w:val="false"/>
          <w:i w:val="false"/>
          <w:color w:val="000000"/>
          <w:sz w:val="28"/>
        </w:rPr>
        <w:t>
      эмитент долговых ценных бумаг составляет финансовую отчетность в соответствии с МСФО или СФО США;</w:t>
      </w:r>
      <w:r>
        <w:br/>
      </w: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r>
        <w:br/>
      </w:r>
      <w:r>
        <w:rPr>
          <w:rFonts w:ascii="Times New Roman"/>
          <w:b w:val="false"/>
          <w:i w:val="false"/>
          <w:color w:val="000000"/>
          <w:sz w:val="28"/>
        </w:rPr>
        <w:t>
      финансовая отчетность эмитента долговых ценных бумаг, подтвержденная аудиторским отчетом, представлялась не менее, чем за два завершенных финансовых года;</w:t>
      </w:r>
      <w:r>
        <w:br/>
      </w:r>
      <w:r>
        <w:rPr>
          <w:rFonts w:ascii="Times New Roman"/>
          <w:b w:val="false"/>
          <w:i w:val="false"/>
          <w:color w:val="000000"/>
          <w:sz w:val="28"/>
        </w:rPr>
        <w:t>
      собственный капитал эмитента долговых ценных бумаг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чистая прибыль эмитента долговых ценных бумаг за один из двух последних лет составляет сумму, эквивалентную не менее восьмидесяти пяти тысячам шестисоткратному размеру месячного расчетного показателя, установленному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подтвержденной аудиторским отчетом, составляет сумму, эквивалентную не менее двум миллионам пятидесяти тысячекратному размеру месячного расчетного показателя, установленному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w:t>
      </w:r>
      <w:r>
        <w:br/>
      </w: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r>
        <w:br/>
      </w:r>
      <w:r>
        <w:rPr>
          <w:rFonts w:ascii="Times New Roman"/>
          <w:b w:val="false"/>
          <w:i w:val="false"/>
          <w:color w:val="000000"/>
          <w:sz w:val="28"/>
        </w:rPr>
        <w:t>
      наличие маркет-мейкера по долговым ценным бумагам во время нахождения данных ценных бумаг в официальном списке фондовой биржи;</w:t>
      </w:r>
      <w:r>
        <w:br/>
      </w:r>
      <w:r>
        <w:rPr>
          <w:rFonts w:ascii="Times New Roman"/>
          <w:b w:val="false"/>
          <w:i w:val="false"/>
          <w:color w:val="000000"/>
          <w:sz w:val="28"/>
        </w:rPr>
        <w:t>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000000"/>
          <w:sz w:val="28"/>
        </w:rPr>
        <w:t>
      13)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14)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15)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16)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17) аффинированные драгоценные металлы и металлические депозиты;</w:t>
      </w:r>
      <w:r>
        <w:br/>
      </w:r>
      <w:r>
        <w:rPr>
          <w:rFonts w:ascii="Times New Roman"/>
          <w:b w:val="false"/>
          <w:i w:val="false"/>
          <w:color w:val="000000"/>
          <w:sz w:val="28"/>
        </w:rPr>
        <w:t>
</w:t>
      </w:r>
      <w:r>
        <w:rPr>
          <w:rFonts w:ascii="Times New Roman"/>
          <w:b w:val="false"/>
          <w:i w:val="false"/>
          <w:color w:val="000000"/>
          <w:sz w:val="28"/>
        </w:rPr>
        <w:t>
      18)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19) депозитарные расписки, базовым активом которых являются акции юридических лиц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20) депозитарные расписки, базовым активом которых являются акции юридических лиц Республики Казахстан, включенные в первую и (или) вторую категории сектора «акции» списка фондовой биржи, за вычетом резервов на возможные потери, соответствующие требованиям, предусмотренным </w:t>
      </w:r>
      <w:r>
        <w:rPr>
          <w:rFonts w:ascii="Times New Roman"/>
          <w:b w:val="false"/>
          <w:i w:val="false"/>
          <w:color w:val="000000"/>
          <w:sz w:val="28"/>
        </w:rPr>
        <w:t>постановлением № 77</w:t>
      </w:r>
      <w:r>
        <w:rPr>
          <w:rFonts w:ascii="Times New Roman"/>
          <w:b w:val="false"/>
          <w:i w:val="false"/>
          <w:color w:val="000000"/>
          <w:sz w:val="28"/>
        </w:rPr>
        <w:t>,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21)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уменьшенные на пятьдесят процентов, за вычетом резервов на возможные потери;</w:t>
      </w:r>
      <w:r>
        <w:br/>
      </w:r>
      <w:r>
        <w:rPr>
          <w:rFonts w:ascii="Times New Roman"/>
          <w:b w:val="false"/>
          <w:i w:val="false"/>
          <w:color w:val="000000"/>
          <w:sz w:val="28"/>
        </w:rPr>
        <w:t>
</w:t>
      </w:r>
      <w:r>
        <w:rPr>
          <w:rFonts w:ascii="Times New Roman"/>
          <w:b w:val="false"/>
          <w:i w:val="false"/>
          <w:color w:val="000000"/>
          <w:sz w:val="28"/>
        </w:rPr>
        <w:t>
      22) дебиторская задолженность (за вычетом резервов на возможные потери) организаций, не являющихся аффилиированными лицами по отношению к Управляющему, за вычетом дебиторской задолженности работников и других лиц, не просроченная по условиям договора, в сумме, не превышающей десяти процентов от суммы активов по балансу Управляющего.</w:t>
      </w:r>
      <w:r>
        <w:br/>
      </w:r>
      <w:r>
        <w:rPr>
          <w:rFonts w:ascii="Times New Roman"/>
          <w:b w:val="false"/>
          <w:i w:val="false"/>
          <w:color w:val="000000"/>
          <w:sz w:val="28"/>
        </w:rPr>
        <w:t>
      </w:t>
      </w:r>
      <w:r>
        <w:rPr>
          <w:rFonts w:ascii="Times New Roman"/>
          <w:b w:val="false"/>
          <w:i w:val="false"/>
          <w:color w:val="ff0000"/>
          <w:sz w:val="28"/>
        </w:rPr>
        <w:t xml:space="preserve">Сноска. Пункт 35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35-1. Ценные бумаги, указанные в </w:t>
      </w:r>
      <w:r>
        <w:rPr>
          <w:rFonts w:ascii="Times New Roman"/>
          <w:b w:val="false"/>
          <w:i w:val="false"/>
          <w:color w:val="000000"/>
          <w:sz w:val="28"/>
        </w:rPr>
        <w:t>пункте 35</w:t>
      </w:r>
      <w:r>
        <w:rPr>
          <w:rFonts w:ascii="Times New Roman"/>
          <w:b w:val="false"/>
          <w:i w:val="false"/>
          <w:color w:val="000000"/>
          <w:sz w:val="28"/>
        </w:rPr>
        <w:t xml:space="preserve"> настоящих Правил, не включаются в расчет ликвидных активов в случаях:</w:t>
      </w:r>
      <w:r>
        <w:br/>
      </w:r>
      <w:r>
        <w:rPr>
          <w:rFonts w:ascii="Times New Roman"/>
          <w:b w:val="false"/>
          <w:i w:val="false"/>
          <w:color w:val="000000"/>
          <w:sz w:val="28"/>
        </w:rPr>
        <w:t>
      продажи ценных бумаг Управляющим на условиях их обратного выкупа или передачи в залог, или обременения иным образом в соответствии с законодательством Республики Казахстан;</w:t>
      </w:r>
      <w:r>
        <w:br/>
      </w:r>
      <w:r>
        <w:rPr>
          <w:rFonts w:ascii="Times New Roman"/>
          <w:b w:val="false"/>
          <w:i w:val="false"/>
          <w:color w:val="000000"/>
          <w:sz w:val="28"/>
        </w:rPr>
        <w:t>
      покупки Управляющим ценных бумаг, выпущенных юридическими лицами, являющимися аффилиированными лицами по отношению к Управляющему, за исключением акций, входящих в список фондовой биржи, параметры которого используются в целях расчета индекса рынка акций фондовой биржи (представительский список фондовой биржи).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35-1 в соответствии с постановлением Правления Национального Банка РК от 26.07.2013 </w:t>
      </w:r>
      <w:r>
        <w:rPr>
          <w:rFonts w:ascii="Times New Roman"/>
          <w:b w:val="false"/>
          <w:i w:val="false"/>
          <w:color w:val="00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36. В качестве прочих активов Управляющего, включаемых в расчет достаточности собственного капитала, признаются основные средства Управляющего в виде недвижимого имущества в сумме, не превышающей пяти процентов от суммы активов по балансу Управляющего.</w:t>
      </w:r>
      <w:r>
        <w:br/>
      </w:r>
      <w:r>
        <w:rPr>
          <w:rFonts w:ascii="Times New Roman"/>
          <w:b w:val="false"/>
          <w:i w:val="false"/>
          <w:color w:val="000000"/>
          <w:sz w:val="28"/>
        </w:rPr>
        <w:t>
      </w:t>
      </w:r>
      <w:r>
        <w:rPr>
          <w:rFonts w:ascii="Times New Roman"/>
          <w:b w:val="false"/>
          <w:i w:val="false"/>
          <w:color w:val="ff0000"/>
          <w:sz w:val="28"/>
        </w:rPr>
        <w:t>Сноска. Пункт 36 в редакции постановления Правления АФН РК от 29.12.2009 </w:t>
      </w:r>
      <w:r>
        <w:rPr>
          <w:rFonts w:ascii="Times New Roman"/>
          <w:b w:val="false"/>
          <w:i w:val="false"/>
          <w:color w:val="000000"/>
          <w:sz w:val="28"/>
        </w:rPr>
        <w:t>№ 266</w:t>
      </w:r>
      <w:r>
        <w:rPr>
          <w:rFonts w:ascii="Times New Roman"/>
          <w:b w:val="false"/>
          <w:i w:val="false"/>
          <w:color w:val="ff0000"/>
          <w:sz w:val="28"/>
        </w:rPr>
        <w:t xml:space="preserve"> (вводится в действие с 01.01.2011).</w:t>
      </w:r>
    </w:p>
    <w:bookmarkEnd w:id="17"/>
    <w:bookmarkStart w:name="z233" w:id="18"/>
    <w:p>
      <w:pPr>
        <w:spacing w:after="0"/>
        <w:ind w:left="0"/>
        <w:jc w:val="left"/>
      </w:pPr>
      <w:r>
        <w:rPr>
          <w:rFonts w:ascii="Times New Roman"/>
          <w:b/>
          <w:i w:val="false"/>
          <w:color w:val="000000"/>
        </w:rPr>
        <w:t xml:space="preserve"> 
Глава 5. Порядок представления расчета пруденциальных</w:t>
      </w:r>
      <w:r>
        <w:br/>
      </w:r>
      <w:r>
        <w:rPr>
          <w:rFonts w:ascii="Times New Roman"/>
          <w:b/>
          <w:i w:val="false"/>
          <w:color w:val="000000"/>
        </w:rPr>
        <w:t>
нормативов и дополнительных сведений для расчета</w:t>
      </w:r>
      <w:r>
        <w:br/>
      </w:r>
      <w:r>
        <w:rPr>
          <w:rFonts w:ascii="Times New Roman"/>
          <w:b/>
          <w:i w:val="false"/>
          <w:color w:val="000000"/>
        </w:rPr>
        <w:t>
пруденциальных нормативов</w:t>
      </w:r>
    </w:p>
    <w:bookmarkEnd w:id="18"/>
    <w:bookmarkStart w:name="z234" w:id="19"/>
    <w:p>
      <w:pPr>
        <w:spacing w:after="0"/>
        <w:ind w:left="0"/>
        <w:jc w:val="both"/>
      </w:pPr>
      <w:r>
        <w:rPr>
          <w:rFonts w:ascii="Times New Roman"/>
          <w:b w:val="false"/>
          <w:i w:val="false"/>
          <w:color w:val="000000"/>
          <w:sz w:val="28"/>
        </w:rPr>
        <w:t>
      37. Фонд, Организация производят расчеты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w:t>
      </w:r>
      <w:r>
        <w:br/>
      </w:r>
      <w:r>
        <w:rPr>
          <w:rFonts w:ascii="Times New Roman"/>
          <w:b w:val="false"/>
          <w:i w:val="false"/>
          <w:color w:val="000000"/>
          <w:sz w:val="28"/>
        </w:rPr>
        <w:t>
</w:t>
      </w:r>
      <w:r>
        <w:rPr>
          <w:rFonts w:ascii="Times New Roman"/>
          <w:b w:val="false"/>
          <w:i w:val="false"/>
          <w:color w:val="000000"/>
          <w:sz w:val="28"/>
        </w:rPr>
        <w:t>
      1) значения коэффициента К</w:t>
      </w:r>
      <w:r>
        <w:rPr>
          <w:rFonts w:ascii="Times New Roman"/>
          <w:b w:val="false"/>
          <w:i w:val="false"/>
          <w:color w:val="000000"/>
          <w:vertAlign w:val="sub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 соответствие лимитов инвестирования.</w:t>
      </w:r>
      <w:r>
        <w:br/>
      </w:r>
      <w:r>
        <w:rPr>
          <w:rFonts w:ascii="Times New Roman"/>
          <w:b w:val="false"/>
          <w:i w:val="false"/>
          <w:color w:val="000000"/>
          <w:sz w:val="28"/>
        </w:rPr>
        <w:t>
</w:t>
      </w:r>
      <w:r>
        <w:rPr>
          <w:rFonts w:ascii="Times New Roman"/>
          <w:b w:val="false"/>
          <w:i w:val="false"/>
          <w:color w:val="000000"/>
          <w:sz w:val="28"/>
        </w:rPr>
        <w:t>
      Фонд, Организация производят расчеты значения коэффициента К</w:t>
      </w:r>
      <w:r>
        <w:rPr>
          <w:rFonts w:ascii="Times New Roman"/>
          <w:b w:val="false"/>
          <w:i w:val="false"/>
          <w:color w:val="000000"/>
          <w:vertAlign w:val="subscript"/>
        </w:rPr>
        <w:t>2</w:t>
      </w:r>
      <w:r>
        <w:rPr>
          <w:rFonts w:ascii="Times New Roman"/>
          <w:b w:val="false"/>
          <w:i w:val="false"/>
          <w:color w:val="000000"/>
          <w:sz w:val="28"/>
        </w:rPr>
        <w:t xml:space="preserve"> ежемесячно по состоянию на конец последнего рабочего дня отчетного месяца.</w:t>
      </w:r>
      <w:r>
        <w:br/>
      </w:r>
      <w:r>
        <w:rPr>
          <w:rFonts w:ascii="Times New Roman"/>
          <w:b w:val="false"/>
          <w:i w:val="false"/>
          <w:color w:val="000000"/>
          <w:sz w:val="28"/>
        </w:rPr>
        <w:t>
</w:t>
      </w:r>
      <w:r>
        <w:rPr>
          <w:rFonts w:ascii="Times New Roman"/>
          <w:b w:val="false"/>
          <w:i w:val="false"/>
          <w:color w:val="000000"/>
          <w:sz w:val="28"/>
        </w:rPr>
        <w:t>
      Управляющий производит расчеты значения коэффициента К</w:t>
      </w:r>
      <w:r>
        <w:rPr>
          <w:rFonts w:ascii="Times New Roman"/>
          <w:b w:val="false"/>
          <w:i w:val="false"/>
          <w:color w:val="000000"/>
          <w:vertAlign w:val="subscript"/>
        </w:rPr>
        <w:t>1</w:t>
      </w:r>
      <w:r>
        <w:rPr>
          <w:rFonts w:ascii="Times New Roman"/>
          <w:b w:val="false"/>
          <w:i w:val="false"/>
          <w:color w:val="000000"/>
          <w:sz w:val="28"/>
        </w:rPr>
        <w:t xml:space="preserve">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w:t>
      </w:r>
      <w:r>
        <w:br/>
      </w:r>
      <w:r>
        <w:rPr>
          <w:rFonts w:ascii="Times New Roman"/>
          <w:b w:val="false"/>
          <w:i w:val="false"/>
          <w:color w:val="000000"/>
          <w:sz w:val="28"/>
        </w:rPr>
        <w:t>
</w:t>
      </w:r>
      <w:r>
        <w:rPr>
          <w:rFonts w:ascii="Times New Roman"/>
          <w:b w:val="false"/>
          <w:i w:val="false"/>
          <w:color w:val="000000"/>
          <w:sz w:val="28"/>
        </w:rPr>
        <w:t>
      38. Фонд, Организация представляют расчеты значения коэффициента К1 в соответствии с приложениями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Правилам, коэффициента К2 в соответствии с приложениями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настоящим Правилам и дополнительные сведения для расчета пруденциальных нормативов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 в уполномоченный орган ежемесячно не позднее 18-00 часов времени города Астаны пятого рабочего дня месяца следующего за отчетным по следующим формам приложений к настоящим Правилам:</w:t>
      </w:r>
      <w:r>
        <w:br/>
      </w:r>
      <w:r>
        <w:rPr>
          <w:rFonts w:ascii="Times New Roman"/>
          <w:b w:val="false"/>
          <w:i w:val="false"/>
          <w:color w:val="000000"/>
          <w:sz w:val="28"/>
        </w:rPr>
        <w:t>
      на бумажном носителе - приложение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w:t>
      </w:r>
      <w:r>
        <w:br/>
      </w:r>
      <w:r>
        <w:rPr>
          <w:rFonts w:ascii="Times New Roman"/>
          <w:b w:val="false"/>
          <w:i w:val="false"/>
          <w:color w:val="000000"/>
          <w:sz w:val="28"/>
        </w:rPr>
        <w:t>
      на электронном носителе - приложения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таблица 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(таблицы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w:t>
      </w:r>
      <w:r>
        <w:br/>
      </w:r>
      <w:r>
        <w:rPr>
          <w:rFonts w:ascii="Times New Roman"/>
          <w:b w:val="false"/>
          <w:i w:val="false"/>
          <w:color w:val="000000"/>
          <w:sz w:val="28"/>
        </w:rPr>
        <w:t>
      Управляющий представляет расчеты значения коэффициента К1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 и дополнительные сведения для расчета пруденциальных нормативов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настоящим Правилам в уполномоченный орган ежеквартально не позднее 18-00 часов времени города Астаны пятого рабочего дня месяца следующего за отчетным по следующим формам приложений к настоящим Правилам:</w:t>
      </w:r>
      <w:r>
        <w:br/>
      </w:r>
      <w:r>
        <w:rPr>
          <w:rFonts w:ascii="Times New Roman"/>
          <w:b w:val="false"/>
          <w:i w:val="false"/>
          <w:color w:val="000000"/>
          <w:sz w:val="28"/>
        </w:rPr>
        <w:t>
      на бумажном носителе - </w:t>
      </w:r>
      <w:r>
        <w:rPr>
          <w:rFonts w:ascii="Times New Roman"/>
          <w:b w:val="false"/>
          <w:i w:val="false"/>
          <w:color w:val="000000"/>
          <w:sz w:val="28"/>
        </w:rPr>
        <w:t>приложение 13</w:t>
      </w:r>
      <w:r>
        <w:rPr>
          <w:rFonts w:ascii="Times New Roman"/>
          <w:b w:val="false"/>
          <w:i w:val="false"/>
          <w:color w:val="000000"/>
          <w:sz w:val="28"/>
        </w:rPr>
        <w:t>;</w:t>
      </w:r>
      <w:r>
        <w:br/>
      </w:r>
      <w:r>
        <w:rPr>
          <w:rFonts w:ascii="Times New Roman"/>
          <w:b w:val="false"/>
          <w:i w:val="false"/>
          <w:color w:val="000000"/>
          <w:sz w:val="28"/>
        </w:rPr>
        <w:t>
      на электронном носителе - </w:t>
      </w:r>
      <w:r>
        <w:rPr>
          <w:rFonts w:ascii="Times New Roman"/>
          <w:b w:val="false"/>
          <w:i w:val="false"/>
          <w:color w:val="000000"/>
          <w:sz w:val="28"/>
        </w:rPr>
        <w:t>приложение 14</w:t>
      </w:r>
      <w:r>
        <w:rPr>
          <w:rFonts w:ascii="Times New Roman"/>
          <w:b w:val="false"/>
          <w:i w:val="false"/>
          <w:color w:val="000000"/>
          <w:sz w:val="28"/>
        </w:rPr>
        <w:t>.</w:t>
      </w:r>
      <w:r>
        <w:br/>
      </w:r>
      <w:r>
        <w:rPr>
          <w:rFonts w:ascii="Times New Roman"/>
          <w:b w:val="false"/>
          <w:i w:val="false"/>
          <w:color w:val="000000"/>
          <w:sz w:val="28"/>
        </w:rPr>
        <w:t>
      Справка о средней стоимости одной условной единицы пенсионных активов консервативного инвестиционного портфеля представляется по каждому фонду, чьи пенсионные активы находились в инвестиционном управлении у данной Организации, на начало текущего месяца, за истекший месяц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Справка о средней стоимости одной условной единицы пенсионных активов умеренного инвестиционного портфеля представляется по каждому фонду, чьи пенсионные активы находились в инвестиционном управлении у данной Организации на начало текущего месяца, за истекший месяц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Сведения о коэффициентах номинального дохода представляется по каждому фонду, чьи пенсионные активы находились в инвестиционном управлении у данной Организации, на начало текущего месяца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Данные в расчетах указываются в национальной валюте Республики Казахстан - тенге. Единица измерения, используемая при их составлении,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39. Расчеты значений коэффициентов К</w:t>
      </w:r>
      <w:r>
        <w:rPr>
          <w:rFonts w:ascii="Times New Roman"/>
          <w:b w:val="false"/>
          <w:i w:val="false"/>
          <w:color w:val="000000"/>
          <w:vertAlign w:val="subscript"/>
        </w:rPr>
        <w:t>1</w:t>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и дополнительные сведения для расчета пруденциальных нормативов на бумажном носителе по состоянию на отчетную дату подписываются первым руководителем Фонда и Организации (на период его отсутствия – лицом, его замещающим), главным бухгалтером, заверяются печатью и представляются в уполномоченный орган, а также хранятся у Фонда и Организации. Расчеты значения коэффициента К</w:t>
      </w:r>
      <w:r>
        <w:rPr>
          <w:rFonts w:ascii="Times New Roman"/>
          <w:b w:val="false"/>
          <w:i w:val="false"/>
          <w:color w:val="000000"/>
          <w:vertAlign w:val="subscript"/>
        </w:rPr>
        <w:t>1</w:t>
      </w:r>
      <w:r>
        <w:rPr>
          <w:rFonts w:ascii="Times New Roman"/>
          <w:b w:val="false"/>
          <w:i w:val="false"/>
          <w:color w:val="000000"/>
          <w:sz w:val="28"/>
        </w:rPr>
        <w:t xml:space="preserve"> и дополнительные сведения для расчета пруденциальных нормативов на бумажном носителе по состоянию на отчетную дату подписываются первым руководителем Управляющего (на период его отсутствия – лицом, его замещающим), главным бухгалтером, заверяются печатью и представляются в уполномоченный орган, а также хранятся у Управляющего.</w:t>
      </w:r>
      <w:r>
        <w:br/>
      </w:r>
      <w:r>
        <w:rPr>
          <w:rFonts w:ascii="Times New Roman"/>
          <w:b w:val="false"/>
          <w:i w:val="false"/>
          <w:color w:val="000000"/>
          <w:sz w:val="28"/>
        </w:rPr>
        <w:t>
      Расчеты значения коэффициента К</w:t>
      </w:r>
      <w:r>
        <w:rPr>
          <w:rFonts w:ascii="Times New Roman"/>
          <w:b w:val="false"/>
          <w:i w:val="false"/>
          <w:color w:val="000000"/>
          <w:vertAlign w:val="subscript"/>
        </w:rPr>
        <w:t>1</w:t>
      </w:r>
      <w:r>
        <w:rPr>
          <w:rFonts w:ascii="Times New Roman"/>
          <w:b w:val="false"/>
          <w:i w:val="false"/>
          <w:color w:val="000000"/>
          <w:sz w:val="28"/>
        </w:rPr>
        <w:t xml:space="preserve"> и дополнительные сведения для расчета пруденциальных нормативов на бумажном носителе по состоянию на отчетную дату подписываются первым руководителем Управляющего (на период его отсутствия – лицом, его замещающим), главным бухгалтером, заверяются печатью и представляются в уполномоченный орган, а также хранятся у Управляющего.</w:t>
      </w:r>
      <w:r>
        <w:br/>
      </w:r>
      <w:r>
        <w:rPr>
          <w:rFonts w:ascii="Times New Roman"/>
          <w:b w:val="false"/>
          <w:i w:val="false"/>
          <w:color w:val="000000"/>
          <w:sz w:val="28"/>
        </w:rPr>
        <w:t>
      По требованию уполномоченного органа Фонд, Организация, банк и Управляющий не позднее двух рабочих дней со дня получения запроса представляют отчеты по состоянию на определенную дату на бумажном носителе.</w:t>
      </w:r>
      <w:r>
        <w:br/>
      </w:r>
      <w:r>
        <w:rPr>
          <w:rFonts w:ascii="Times New Roman"/>
          <w:b w:val="false"/>
          <w:i w:val="false"/>
          <w:color w:val="000000"/>
          <w:sz w:val="28"/>
        </w:rPr>
        <w:t>
      </w:t>
      </w:r>
      <w:r>
        <w:rPr>
          <w:rFonts w:ascii="Times New Roman"/>
          <w:b w:val="false"/>
          <w:i w:val="false"/>
          <w:color w:val="ff0000"/>
          <w:sz w:val="28"/>
        </w:rPr>
        <w:t xml:space="preserve">Сноска. Пункт 39 в редакции постановления Правления АФН РК от 03.09.2010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40. Расчеты и дополнительные сведения для расчета пруденциальных нормативов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r>
        <w:br/>
      </w:r>
      <w:r>
        <w:rPr>
          <w:rFonts w:ascii="Times New Roman"/>
          <w:b w:val="false"/>
          <w:i w:val="false"/>
          <w:color w:val="000000"/>
          <w:sz w:val="28"/>
        </w:rPr>
        <w:t>
</w:t>
      </w:r>
      <w:r>
        <w:rPr>
          <w:rFonts w:ascii="Times New Roman"/>
          <w:b w:val="false"/>
          <w:i w:val="false"/>
          <w:color w:val="000000"/>
          <w:sz w:val="28"/>
        </w:rPr>
        <w:t>
      41. Идентичность данных, представляемых на электронном носителе, данным на бумажном носителе, обеспечивается первым руководителем Фонда, Организации, Управляющего (на период его отсутствия – лицом, его замещающим) и главным бухгалтером.</w:t>
      </w:r>
      <w:r>
        <w:br/>
      </w:r>
      <w:r>
        <w:rPr>
          <w:rFonts w:ascii="Times New Roman"/>
          <w:b w:val="false"/>
          <w:i w:val="false"/>
          <w:color w:val="000000"/>
          <w:sz w:val="28"/>
        </w:rPr>
        <w:t>
      </w:t>
      </w:r>
      <w:r>
        <w:rPr>
          <w:rFonts w:ascii="Times New Roman"/>
          <w:b w:val="false"/>
          <w:i w:val="false"/>
          <w:color w:val="ff0000"/>
          <w:sz w:val="28"/>
        </w:rPr>
        <w:t xml:space="preserve">Сноска. Пункт 41 в редакции постановления Правления АФН РК от 03.09.2010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42. В случае необходимости внесения изменений и (или) дополнений в отчетность, Фонд, Организация и Управляющий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(или) дополнений.</w:t>
      </w:r>
      <w:r>
        <w:br/>
      </w:r>
      <w:r>
        <w:rPr>
          <w:rFonts w:ascii="Times New Roman"/>
          <w:b w:val="false"/>
          <w:i w:val="false"/>
          <w:color w:val="000000"/>
          <w:sz w:val="28"/>
        </w:rPr>
        <w:t>
      При обнаружении неполной и (или) недостоверной информации в отчетности, представленной Фондом, Организацией и Управляющим, уполномоченный орган уведомляет об этом Фонд, Организацию и Управляющего. Фонд,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w:t>
      </w:r>
      <w:r>
        <w:br/>
      </w:r>
      <w:r>
        <w:rPr>
          <w:rFonts w:ascii="Times New Roman"/>
          <w:b w:val="false"/>
          <w:i w:val="false"/>
          <w:color w:val="000000"/>
          <w:sz w:val="28"/>
        </w:rPr>
        <w:t>
      </w:t>
      </w:r>
      <w:r>
        <w:rPr>
          <w:rFonts w:ascii="Times New Roman"/>
          <w:b w:val="false"/>
          <w:i w:val="false"/>
          <w:color w:val="ff0000"/>
          <w:sz w:val="28"/>
        </w:rPr>
        <w:t xml:space="preserve">Сноска. Пункт 42 в редакции постановления Правления АФН РК от 03.09.2010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43. Уполномоченный орган ежемесячно не позднее 28-го числа месяца, следующего за отчетным, размещает на своем сайте информацию о значениях кредитного, процентного, валютного и фондового риска по каждому Фонду.</w:t>
      </w:r>
    </w:p>
    <w:bookmarkEnd w:id="19"/>
    <w:bookmarkStart w:name="z259"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20"/>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
                       наименование Фонда/Организации</w:t>
      </w:r>
    </w:p>
    <w:bookmarkStart w:name="z312" w:id="21"/>
    <w:p>
      <w:pPr>
        <w:spacing w:after="0"/>
        <w:ind w:left="0"/>
        <w:jc w:val="both"/>
      </w:pPr>
      <w:r>
        <w:rPr>
          <w:rFonts w:ascii="Times New Roman"/>
          <w:b w:val="false"/>
          <w:i w:val="false"/>
          <w:color w:val="000000"/>
          <w:sz w:val="28"/>
        </w:rPr>
        <w:t>
                           </w:t>
      </w:r>
      <w:r>
        <w:rPr>
          <w:rFonts w:ascii="Times New Roman"/>
          <w:b/>
          <w:i w:val="false"/>
          <w:color w:val="000000"/>
          <w:sz w:val="28"/>
        </w:rPr>
        <w:t>Кредитный риск</w:t>
      </w:r>
      <w:r>
        <w:br/>
      </w:r>
      <w:r>
        <w:rPr>
          <w:rFonts w:ascii="Times New Roman"/>
          <w:b w:val="false"/>
          <w:i w:val="false"/>
          <w:color w:val="000000"/>
          <w:sz w:val="28"/>
        </w:rPr>
        <w:t>
                 на "____" _____________ 200__ года</w:t>
      </w:r>
    </w:p>
    <w:bookmarkEnd w:id="21"/>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 от 25.05.2012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7869"/>
        <w:gridCol w:w="737"/>
        <w:gridCol w:w="1598"/>
        <w:gridCol w:w="147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м</w:t>
            </w:r>
            <w:r>
              <w:br/>
            </w:r>
            <w:r>
              <w:rPr>
                <w:rFonts w:ascii="Times New Roman"/>
                <w:b w:val="false"/>
                <w:i w:val="false"/>
                <w:color w:val="000000"/>
                <w:sz w:val="20"/>
              </w:rPr>
              <w:t>
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 в</w:t>
            </w:r>
            <w:r>
              <w:br/>
            </w:r>
            <w:r>
              <w:rPr>
                <w:rFonts w:ascii="Times New Roman"/>
                <w:b w:val="false"/>
                <w:i w:val="false"/>
                <w:color w:val="000000"/>
                <w:sz w:val="20"/>
              </w:rPr>
              <w:t>
процен-</w:t>
            </w:r>
            <w:r>
              <w:br/>
            </w:r>
            <w:r>
              <w:rPr>
                <w:rFonts w:ascii="Times New Roman"/>
                <w:b w:val="false"/>
                <w:i w:val="false"/>
                <w:color w:val="000000"/>
                <w:sz w:val="20"/>
              </w:rPr>
              <w:t>
тах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w:t>
            </w:r>
            <w:r>
              <w:br/>
            </w:r>
            <w:r>
              <w:rPr>
                <w:rFonts w:ascii="Times New Roman"/>
                <w:b w:val="false"/>
                <w:i w:val="false"/>
                <w:color w:val="000000"/>
                <w:sz w:val="20"/>
              </w:rPr>
              <w:t>
сумма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группа</w:t>
            </w:r>
          </w:p>
        </w:tc>
      </w:tr>
      <w:tr>
        <w:trPr>
          <w:trHeight w:val="96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инвестиционном счете в банке-</w:t>
            </w:r>
            <w:r>
              <w:br/>
            </w:r>
            <w:r>
              <w:rPr>
                <w:rFonts w:ascii="Times New Roman"/>
                <w:b w:val="false"/>
                <w:i w:val="false"/>
                <w:color w:val="000000"/>
                <w:sz w:val="20"/>
              </w:rPr>
              <w:t>
кастодиане Республики Казахстан и</w:t>
            </w:r>
            <w:r>
              <w:br/>
            </w:r>
            <w:r>
              <w:rPr>
                <w:rFonts w:ascii="Times New Roman"/>
                <w:b w:val="false"/>
                <w:i w:val="false"/>
                <w:color w:val="000000"/>
                <w:sz w:val="20"/>
              </w:rPr>
              <w:t>
выплатном счете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пути</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 Республики</w:t>
            </w:r>
            <w:r>
              <w:br/>
            </w:r>
            <w:r>
              <w:rPr>
                <w:rFonts w:ascii="Times New Roman"/>
                <w:b w:val="false"/>
                <w:i w:val="false"/>
                <w:color w:val="000000"/>
                <w:sz w:val="20"/>
              </w:rPr>
              <w:t>
Казахстан (включая эмитированные в</w:t>
            </w:r>
            <w:r>
              <w:br/>
            </w:r>
            <w:r>
              <w:rPr>
                <w:rFonts w:ascii="Times New Roman"/>
                <w:b w:val="false"/>
                <w:i w:val="false"/>
                <w:color w:val="000000"/>
                <w:sz w:val="20"/>
              </w:rPr>
              <w:t>
соответствии с законодательством других</w:t>
            </w:r>
            <w:r>
              <w:br/>
            </w:r>
            <w:r>
              <w:rPr>
                <w:rFonts w:ascii="Times New Roman"/>
                <w:b w:val="false"/>
                <w:i w:val="false"/>
                <w:color w:val="000000"/>
                <w:sz w:val="20"/>
              </w:rPr>
              <w:t>
государств), выпущенные Министерством</w:t>
            </w:r>
            <w:r>
              <w:br/>
            </w:r>
            <w:r>
              <w:rPr>
                <w:rFonts w:ascii="Times New Roman"/>
                <w:b w:val="false"/>
                <w:i w:val="false"/>
                <w:color w:val="000000"/>
                <w:sz w:val="20"/>
              </w:rPr>
              <w:t>
финансов Республики Казахстан и</w:t>
            </w:r>
            <w:r>
              <w:br/>
            </w:r>
            <w:r>
              <w:rPr>
                <w:rFonts w:ascii="Times New Roman"/>
                <w:b w:val="false"/>
                <w:i w:val="false"/>
                <w:color w:val="000000"/>
                <w:sz w:val="20"/>
              </w:rPr>
              <w:t>
Национальным Банком Республики</w:t>
            </w:r>
            <w:r>
              <w:br/>
            </w:r>
            <w:r>
              <w:rPr>
                <w:rFonts w:ascii="Times New Roman"/>
                <w:b w:val="false"/>
                <w:i w:val="false"/>
                <w:color w:val="000000"/>
                <w:sz w:val="20"/>
              </w:rPr>
              <w:t>
Казахстан, а также ценные бумаги,</w:t>
            </w:r>
            <w:r>
              <w:br/>
            </w:r>
            <w:r>
              <w:rPr>
                <w:rFonts w:ascii="Times New Roman"/>
                <w:b w:val="false"/>
                <w:i w:val="false"/>
                <w:color w:val="000000"/>
                <w:sz w:val="20"/>
              </w:rPr>
              <w:t>
выпущенные под гарантию Правительства</w:t>
            </w:r>
            <w:r>
              <w:br/>
            </w:r>
            <w:r>
              <w:rPr>
                <w:rFonts w:ascii="Times New Roman"/>
                <w:b w:val="false"/>
                <w:i w:val="false"/>
                <w:color w:val="000000"/>
                <w:sz w:val="20"/>
              </w:rPr>
              <w:t>
Республики Казахстан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Акционерным обществом "Фонд</w:t>
            </w:r>
            <w:r>
              <w:br/>
            </w:r>
            <w:r>
              <w:rPr>
                <w:rFonts w:ascii="Times New Roman"/>
                <w:b w:val="false"/>
                <w:i w:val="false"/>
                <w:color w:val="000000"/>
                <w:sz w:val="20"/>
              </w:rPr>
              <w:t>
национального благосостояния</w:t>
            </w:r>
            <w:r>
              <w:br/>
            </w:r>
            <w:r>
              <w:rPr>
                <w:rFonts w:ascii="Times New Roman"/>
                <w:b w:val="false"/>
                <w:i w:val="false"/>
                <w:color w:val="000000"/>
                <w:sz w:val="20"/>
              </w:rPr>
              <w:t>
"Самрук-Казына"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организацией, специализирующейся на</w:t>
            </w:r>
            <w:r>
              <w:br/>
            </w:r>
            <w:r>
              <w:rPr>
                <w:rFonts w:ascii="Times New Roman"/>
                <w:b w:val="false"/>
                <w:i w:val="false"/>
                <w:color w:val="000000"/>
                <w:sz w:val="20"/>
              </w:rPr>
              <w:t>
улучшении качества кредитных портфелей</w:t>
            </w:r>
            <w:r>
              <w:br/>
            </w:r>
            <w:r>
              <w:rPr>
                <w:rFonts w:ascii="Times New Roman"/>
                <w:b w:val="false"/>
                <w:i w:val="false"/>
                <w:color w:val="000000"/>
                <w:sz w:val="20"/>
              </w:rPr>
              <w:t>
банков второго уровня, ста процентами</w:t>
            </w:r>
            <w:r>
              <w:br/>
            </w:r>
            <w:r>
              <w:rPr>
                <w:rFonts w:ascii="Times New Roman"/>
                <w:b w:val="false"/>
                <w:i w:val="false"/>
                <w:color w:val="000000"/>
                <w:sz w:val="20"/>
              </w:rPr>
              <w:t>
голосующих акций которой владеет</w:t>
            </w:r>
            <w:r>
              <w:br/>
            </w:r>
            <w:r>
              <w:rPr>
                <w:rFonts w:ascii="Times New Roman"/>
                <w:b w:val="false"/>
                <w:i w:val="false"/>
                <w:color w:val="000000"/>
                <w:sz w:val="20"/>
              </w:rPr>
              <w:t>
Национальный Банк Республики Казахстан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"обратное репо"</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w:t>
            </w:r>
            <w:r>
              <w:br/>
            </w:r>
            <w:r>
              <w:rPr>
                <w:rFonts w:ascii="Times New Roman"/>
                <w:b w:val="false"/>
                <w:i w:val="false"/>
                <w:color w:val="000000"/>
                <w:sz w:val="20"/>
              </w:rPr>
              <w:t>
Республики Казахстан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 центральными</w:t>
            </w:r>
            <w:r>
              <w:br/>
            </w:r>
            <w:r>
              <w:rPr>
                <w:rFonts w:ascii="Times New Roman"/>
                <w:b w:val="false"/>
                <w:i w:val="false"/>
                <w:color w:val="000000"/>
                <w:sz w:val="20"/>
              </w:rPr>
              <w:t>
правительствами иностранных государств,</w:t>
            </w:r>
            <w:r>
              <w:br/>
            </w:r>
            <w:r>
              <w:rPr>
                <w:rFonts w:ascii="Times New Roman"/>
                <w:b w:val="false"/>
                <w:i w:val="false"/>
                <w:color w:val="000000"/>
                <w:sz w:val="20"/>
              </w:rPr>
              <w:t>
имеющих суверенный рейтинг не ниже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 организациями,</w:t>
            </w:r>
            <w:r>
              <w:br/>
            </w:r>
            <w:r>
              <w:rPr>
                <w:rFonts w:ascii="Times New Roman"/>
                <w:b w:val="false"/>
                <w:i w:val="false"/>
                <w:color w:val="000000"/>
                <w:sz w:val="20"/>
              </w:rPr>
              <w:t>
имеющие рейтинговую оценку не ниже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r>
              <w:br/>
            </w:r>
            <w:r>
              <w:rPr>
                <w:rFonts w:ascii="Times New Roman"/>
                <w:b w:val="false"/>
                <w:i w:val="false"/>
                <w:color w:val="000000"/>
                <w:sz w:val="20"/>
              </w:rPr>
              <w:t>
соответствующие международным стандартам</w:t>
            </w:r>
            <w:r>
              <w:br/>
            </w:r>
            <w:r>
              <w:rPr>
                <w:rFonts w:ascii="Times New Roman"/>
                <w:b w:val="false"/>
                <w:i w:val="false"/>
                <w:color w:val="000000"/>
                <w:sz w:val="20"/>
              </w:rPr>
              <w:t>
качества, принятым Лондонской</w:t>
            </w:r>
            <w:r>
              <w:br/>
            </w:r>
            <w:r>
              <w:rPr>
                <w:rFonts w:ascii="Times New Roman"/>
                <w:b w:val="false"/>
                <w:i w:val="false"/>
                <w:color w:val="000000"/>
                <w:sz w:val="20"/>
              </w:rPr>
              <w:t>
ассоциацией рынка драгоценных металлов</w:t>
            </w:r>
            <w:r>
              <w:br/>
            </w:r>
            <w:r>
              <w:rPr>
                <w:rFonts w:ascii="Times New Roman"/>
                <w:b w:val="false"/>
                <w:i w:val="false"/>
                <w:color w:val="000000"/>
                <w:sz w:val="20"/>
              </w:rPr>
              <w:t>
(London bullion market association) и</w:t>
            </w:r>
            <w:r>
              <w:br/>
            </w:r>
            <w:r>
              <w:rPr>
                <w:rFonts w:ascii="Times New Roman"/>
                <w:b w:val="false"/>
                <w:i w:val="false"/>
                <w:color w:val="000000"/>
                <w:sz w:val="20"/>
              </w:rPr>
              <w:t>
обозначенным в документах данной</w:t>
            </w:r>
            <w:r>
              <w:br/>
            </w:r>
            <w:r>
              <w:rPr>
                <w:rFonts w:ascii="Times New Roman"/>
                <w:b w:val="false"/>
                <w:i w:val="false"/>
                <w:color w:val="000000"/>
                <w:sz w:val="20"/>
              </w:rPr>
              <w:t>
ассоциации как стандарт "Лондонская</w:t>
            </w:r>
            <w:r>
              <w:br/>
            </w:r>
            <w:r>
              <w:rPr>
                <w:rFonts w:ascii="Times New Roman"/>
                <w:b w:val="false"/>
                <w:i w:val="false"/>
                <w:color w:val="000000"/>
                <w:sz w:val="20"/>
              </w:rPr>
              <w:t>
качественная поставка" ("London good</w:t>
            </w:r>
            <w:r>
              <w:br/>
            </w:r>
            <w:r>
              <w:rPr>
                <w:rFonts w:ascii="Times New Roman"/>
                <w:b w:val="false"/>
                <w:i w:val="false"/>
                <w:color w:val="000000"/>
                <w:sz w:val="20"/>
              </w:rPr>
              <w:t>
delivery") и металлические депозиты, в</w:t>
            </w:r>
            <w:r>
              <w:br/>
            </w:r>
            <w:r>
              <w:rPr>
                <w:rFonts w:ascii="Times New Roman"/>
                <w:b w:val="false"/>
                <w:i w:val="false"/>
                <w:color w:val="000000"/>
                <w:sz w:val="20"/>
              </w:rPr>
              <w:t>
том числе, в банках-нерезидентах</w:t>
            </w:r>
            <w:r>
              <w:br/>
            </w:r>
            <w:r>
              <w:rPr>
                <w:rFonts w:ascii="Times New Roman"/>
                <w:b w:val="false"/>
                <w:i w:val="false"/>
                <w:color w:val="000000"/>
                <w:sz w:val="20"/>
              </w:rPr>
              <w:t>
Республики Казахстан, обладающих</w:t>
            </w:r>
            <w:r>
              <w:br/>
            </w:r>
            <w:r>
              <w:rPr>
                <w:rFonts w:ascii="Times New Roman"/>
                <w:b w:val="false"/>
                <w:i w:val="false"/>
                <w:color w:val="000000"/>
                <w:sz w:val="20"/>
              </w:rPr>
              <w:t>
рейтинговой оценкой не ниже "АА"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рейтинговой оценкой</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на срок не более</w:t>
            </w:r>
            <w:r>
              <w:br/>
            </w:r>
            <w:r>
              <w:rPr>
                <w:rFonts w:ascii="Times New Roman"/>
                <w:b w:val="false"/>
                <w:i w:val="false"/>
                <w:color w:val="000000"/>
                <w:sz w:val="20"/>
              </w:rPr>
              <w:t>
12 месяцев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группа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Правления Национального банка РК от 27.07.2012 </w:t>
            </w:r>
            <w:r>
              <w:rPr>
                <w:rFonts w:ascii="Times New Roman"/>
                <w:b w:val="false"/>
                <w:i w:val="false"/>
                <w:color w:val="ff0000"/>
                <w:sz w:val="20"/>
              </w:rPr>
              <w:t>№ 227</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Правления Национального банка РК от 27.07.2012 </w:t>
            </w:r>
            <w:r>
              <w:rPr>
                <w:rFonts w:ascii="Times New Roman"/>
                <w:b w:val="false"/>
                <w:i w:val="false"/>
                <w:color w:val="ff0000"/>
                <w:sz w:val="20"/>
              </w:rPr>
              <w:t>№ 227</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местными</w:t>
            </w:r>
            <w:r>
              <w:br/>
            </w:r>
            <w:r>
              <w:rPr>
                <w:rFonts w:ascii="Times New Roman"/>
                <w:b w:val="false"/>
                <w:i w:val="false"/>
                <w:color w:val="000000"/>
                <w:sz w:val="20"/>
              </w:rPr>
              <w:t>
исполнительными органами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имеющих долгосрочный кредитный</w:t>
            </w:r>
            <w:r>
              <w:br/>
            </w:r>
            <w:r>
              <w:rPr>
                <w:rFonts w:ascii="Times New Roman"/>
                <w:b w:val="false"/>
                <w:i w:val="false"/>
                <w:color w:val="000000"/>
                <w:sz w:val="20"/>
              </w:rPr>
              <w:t>
рейтинг не ниже «А-»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не ниже «kzA» по</w:t>
            </w:r>
            <w:r>
              <w:br/>
            </w:r>
            <w:r>
              <w:rPr>
                <w:rFonts w:ascii="Times New Roman"/>
                <w:b w:val="false"/>
                <w:i w:val="false"/>
                <w:color w:val="000000"/>
                <w:sz w:val="20"/>
              </w:rPr>
              <w:t>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 шкале</w:t>
            </w:r>
            <w:r>
              <w:br/>
            </w:r>
            <w:r>
              <w:rPr>
                <w:rFonts w:ascii="Times New Roman"/>
                <w:b w:val="false"/>
                <w:i w:val="false"/>
                <w:color w:val="000000"/>
                <w:sz w:val="20"/>
              </w:rPr>
              <w:t>
одного из других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 банков</w:t>
            </w:r>
            <w:r>
              <w:br/>
            </w:r>
            <w:r>
              <w:rPr>
                <w:rFonts w:ascii="Times New Roman"/>
                <w:b w:val="false"/>
                <w:i w:val="false"/>
                <w:color w:val="000000"/>
                <w:sz w:val="20"/>
              </w:rPr>
              <w:t>
второго уровня Республики Казахстан,</w:t>
            </w:r>
            <w:r>
              <w:br/>
            </w:r>
            <w:r>
              <w:rPr>
                <w:rFonts w:ascii="Times New Roman"/>
                <w:b w:val="false"/>
                <w:i w:val="false"/>
                <w:color w:val="000000"/>
                <w:sz w:val="20"/>
              </w:rPr>
              <w:t>
имеющих долгосрочный кредитный рейтинг не</w:t>
            </w:r>
            <w:r>
              <w:br/>
            </w:r>
            <w:r>
              <w:rPr>
                <w:rFonts w:ascii="Times New Roman"/>
                <w:b w:val="false"/>
                <w:i w:val="false"/>
                <w:color w:val="000000"/>
                <w:sz w:val="20"/>
              </w:rPr>
              <w:t>
ниже «А-»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не ниже «kzA» по национальной шкале</w:t>
            </w:r>
            <w:r>
              <w:br/>
            </w:r>
            <w:r>
              <w:rPr>
                <w:rFonts w:ascii="Times New Roman"/>
                <w:b w:val="false"/>
                <w:i w:val="false"/>
                <w:color w:val="000000"/>
                <w:sz w:val="20"/>
              </w:rPr>
              <w:t>
агентства Standard &amp; Poor's, или рейтинг</w:t>
            </w:r>
            <w:r>
              <w:br/>
            </w:r>
            <w:r>
              <w:rPr>
                <w:rFonts w:ascii="Times New Roman"/>
                <w:b w:val="false"/>
                <w:i w:val="false"/>
                <w:color w:val="000000"/>
                <w:sz w:val="20"/>
              </w:rPr>
              <w:t>
аналогичного уровня по национальной шкале</w:t>
            </w:r>
            <w:r>
              <w:br/>
            </w:r>
            <w:r>
              <w:rPr>
                <w:rFonts w:ascii="Times New Roman"/>
                <w:b w:val="false"/>
                <w:i w:val="false"/>
                <w:color w:val="000000"/>
                <w:sz w:val="20"/>
              </w:rPr>
              <w:t>
одного из других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дочерних банках-резидентах,</w:t>
            </w:r>
            <w:r>
              <w:br/>
            </w:r>
            <w:r>
              <w:rPr>
                <w:rFonts w:ascii="Times New Roman"/>
                <w:b w:val="false"/>
                <w:i w:val="false"/>
                <w:color w:val="000000"/>
                <w:sz w:val="20"/>
              </w:rPr>
              <w:t>
родительский банк-нерезидент Республики</w:t>
            </w:r>
            <w:r>
              <w:br/>
            </w:r>
            <w:r>
              <w:rPr>
                <w:rFonts w:ascii="Times New Roman"/>
                <w:b w:val="false"/>
                <w:i w:val="false"/>
                <w:color w:val="000000"/>
                <w:sz w:val="20"/>
              </w:rPr>
              <w:t>
Казахстан которых имеет долгосрочный</w:t>
            </w:r>
            <w:r>
              <w:br/>
            </w:r>
            <w:r>
              <w:rPr>
                <w:rFonts w:ascii="Times New Roman"/>
                <w:b w:val="false"/>
                <w:i w:val="false"/>
                <w:color w:val="000000"/>
                <w:sz w:val="20"/>
              </w:rPr>
              <w:t>
кредитный рейтинг не ниже «АА-» по</w:t>
            </w:r>
            <w:r>
              <w:br/>
            </w:r>
            <w:r>
              <w:rPr>
                <w:rFonts w:ascii="Times New Roman"/>
                <w:b w:val="false"/>
                <w:i w:val="false"/>
                <w:color w:val="000000"/>
                <w:sz w:val="20"/>
              </w:rPr>
              <w:t>
международной шкале агентства Standard &amp;</w:t>
            </w:r>
            <w:r>
              <w:br/>
            </w:r>
            <w:r>
              <w:rPr>
                <w:rFonts w:ascii="Times New Roman"/>
                <w:b w:val="false"/>
                <w:i w:val="false"/>
                <w:color w:val="000000"/>
                <w:sz w:val="20"/>
              </w:rPr>
              <w:t>
Poor's или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 дочерних</w:t>
            </w:r>
            <w:r>
              <w:br/>
            </w:r>
            <w:r>
              <w:rPr>
                <w:rFonts w:ascii="Times New Roman"/>
                <w:b w:val="false"/>
                <w:i w:val="false"/>
                <w:color w:val="000000"/>
                <w:sz w:val="20"/>
              </w:rPr>
              <w:t>
банков-резидентов, родительский</w:t>
            </w:r>
            <w:r>
              <w:br/>
            </w:r>
            <w:r>
              <w:rPr>
                <w:rFonts w:ascii="Times New Roman"/>
                <w:b w:val="false"/>
                <w:i w:val="false"/>
                <w:color w:val="000000"/>
                <w:sz w:val="20"/>
              </w:rPr>
              <w:t>
банк-нерезидент Республики Казахстан</w:t>
            </w:r>
            <w:r>
              <w:br/>
            </w:r>
            <w:r>
              <w:rPr>
                <w:rFonts w:ascii="Times New Roman"/>
                <w:b w:val="false"/>
                <w:i w:val="false"/>
                <w:color w:val="000000"/>
                <w:sz w:val="20"/>
              </w:rPr>
              <w:t>
которых имеет долгосрочный кредитный</w:t>
            </w:r>
            <w:r>
              <w:br/>
            </w:r>
            <w:r>
              <w:rPr>
                <w:rFonts w:ascii="Times New Roman"/>
                <w:b w:val="false"/>
                <w:i w:val="false"/>
                <w:color w:val="000000"/>
                <w:sz w:val="20"/>
              </w:rPr>
              <w:t>
рейтинг не ниже «АА-»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выпущенные иностранными организациями,</w:t>
            </w:r>
            <w:r>
              <w:br/>
            </w:r>
            <w:r>
              <w:rPr>
                <w:rFonts w:ascii="Times New Roman"/>
                <w:b w:val="false"/>
                <w:i w:val="false"/>
                <w:color w:val="000000"/>
                <w:sz w:val="20"/>
              </w:rPr>
              <w:t>
имеющие рейтинговую оценку не ниже «АА-»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выпущенные иностранными организациями,</w:t>
            </w:r>
            <w:r>
              <w:br/>
            </w:r>
            <w:r>
              <w:rPr>
                <w:rFonts w:ascii="Times New Roman"/>
                <w:b w:val="false"/>
                <w:i w:val="false"/>
                <w:color w:val="000000"/>
                <w:sz w:val="20"/>
              </w:rPr>
              <w:t>
эмитент которых имеет аналогичную</w:t>
            </w:r>
            <w:r>
              <w:br/>
            </w:r>
            <w:r>
              <w:rPr>
                <w:rFonts w:ascii="Times New Roman"/>
                <w:b w:val="false"/>
                <w:i w:val="false"/>
                <w:color w:val="000000"/>
                <w:sz w:val="20"/>
              </w:rPr>
              <w:t>
рейтинговую оценку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организаций Республики Казахстан за</w:t>
            </w:r>
            <w:r>
              <w:br/>
            </w:r>
            <w:r>
              <w:rPr>
                <w:rFonts w:ascii="Times New Roman"/>
                <w:b w:val="false"/>
                <w:i w:val="false"/>
                <w:color w:val="000000"/>
                <w:sz w:val="20"/>
              </w:rPr>
              <w:t>
исключением банков второго уровня,</w:t>
            </w:r>
            <w:r>
              <w:br/>
            </w:r>
            <w:r>
              <w:rPr>
                <w:rFonts w:ascii="Times New Roman"/>
                <w:b w:val="false"/>
                <w:i w:val="false"/>
                <w:color w:val="000000"/>
                <w:sz w:val="20"/>
              </w:rPr>
              <w:t>
выпущенные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имеющие рейтинговую</w:t>
            </w:r>
            <w:r>
              <w:br/>
            </w:r>
            <w:r>
              <w:rPr>
                <w:rFonts w:ascii="Times New Roman"/>
                <w:b w:val="false"/>
                <w:i w:val="false"/>
                <w:color w:val="000000"/>
                <w:sz w:val="20"/>
              </w:rPr>
              <w:t>
оценку не ниже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не ниже «kzA»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выпущенные организациями Республики</w:t>
            </w:r>
            <w:r>
              <w:br/>
            </w:r>
            <w:r>
              <w:rPr>
                <w:rFonts w:ascii="Times New Roman"/>
                <w:b w:val="false"/>
                <w:i w:val="false"/>
                <w:color w:val="000000"/>
                <w:sz w:val="20"/>
              </w:rPr>
              <w:t>
Казахстан, эмитент которых имеет</w:t>
            </w:r>
            <w:r>
              <w:br/>
            </w:r>
            <w:r>
              <w:rPr>
                <w:rFonts w:ascii="Times New Roman"/>
                <w:b w:val="false"/>
                <w:i w:val="false"/>
                <w:color w:val="000000"/>
                <w:sz w:val="20"/>
              </w:rPr>
              <w:t>
аналогичную рейтинговую оценку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 банками</w:t>
            </w:r>
            <w:r>
              <w:br/>
            </w:r>
            <w:r>
              <w:rPr>
                <w:rFonts w:ascii="Times New Roman"/>
                <w:b w:val="false"/>
                <w:i w:val="false"/>
                <w:color w:val="000000"/>
                <w:sz w:val="20"/>
              </w:rPr>
              <w:t>
второго уровня, имеющие рейтинговую оценку</w:t>
            </w:r>
            <w:r>
              <w:br/>
            </w:r>
            <w:r>
              <w:rPr>
                <w:rFonts w:ascii="Times New Roman"/>
                <w:b w:val="false"/>
                <w:i w:val="false"/>
                <w:color w:val="000000"/>
                <w:sz w:val="20"/>
              </w:rPr>
              <w:t>
не ниже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«kzА»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Principal protected notes, выпущенные</w:t>
            </w:r>
            <w:r>
              <w:br/>
            </w:r>
            <w:r>
              <w:rPr>
                <w:rFonts w:ascii="Times New Roman"/>
                <w:b w:val="false"/>
                <w:i w:val="false"/>
                <w:color w:val="000000"/>
                <w:sz w:val="20"/>
              </w:rPr>
              <w:t>
организациями, имеющими рейтинговую</w:t>
            </w:r>
            <w:r>
              <w:br/>
            </w:r>
            <w:r>
              <w:rPr>
                <w:rFonts w:ascii="Times New Roman"/>
                <w:b w:val="false"/>
                <w:i w:val="false"/>
                <w:color w:val="000000"/>
                <w:sz w:val="20"/>
              </w:rPr>
              <w:t>
оценку не ниже "АА-"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которые соответствуют следующим</w:t>
            </w:r>
            <w:r>
              <w:br/>
            </w:r>
            <w:r>
              <w:rPr>
                <w:rFonts w:ascii="Times New Roman"/>
                <w:b w:val="false"/>
                <w:i w:val="false"/>
                <w:color w:val="000000"/>
                <w:sz w:val="20"/>
              </w:rPr>
              <w:t>
условиям:</w:t>
            </w:r>
            <w:r>
              <w:br/>
            </w:r>
            <w:r>
              <w:rPr>
                <w:rFonts w:ascii="Times New Roman"/>
                <w:b w:val="false"/>
                <w:i w:val="false"/>
                <w:color w:val="000000"/>
                <w:sz w:val="20"/>
              </w:rPr>
              <w:t>
срок обращения не превышает трех лет;</w:t>
            </w:r>
            <w:r>
              <w:br/>
            </w:r>
            <w:r>
              <w:rPr>
                <w:rFonts w:ascii="Times New Roman"/>
                <w:b w:val="false"/>
                <w:i w:val="false"/>
                <w:color w:val="000000"/>
                <w:sz w:val="20"/>
              </w:rPr>
              <w:t>
условиями выпуска principal protected</w:t>
            </w:r>
            <w:r>
              <w:br/>
            </w:r>
            <w:r>
              <w:rPr>
                <w:rFonts w:ascii="Times New Roman"/>
                <w:b w:val="false"/>
                <w:i w:val="false"/>
                <w:color w:val="000000"/>
                <w:sz w:val="20"/>
              </w:rPr>
              <w:t>
notes не предусмотрены случаи дефолта</w:t>
            </w:r>
            <w:r>
              <w:br/>
            </w:r>
            <w:r>
              <w:rPr>
                <w:rFonts w:ascii="Times New Roman"/>
                <w:b w:val="false"/>
                <w:i w:val="false"/>
                <w:color w:val="000000"/>
                <w:sz w:val="20"/>
              </w:rPr>
              <w:t>
какого-либо государства, эмитента по</w:t>
            </w:r>
            <w:r>
              <w:br/>
            </w:r>
            <w:r>
              <w:rPr>
                <w:rFonts w:ascii="Times New Roman"/>
                <w:b w:val="false"/>
                <w:i w:val="false"/>
                <w:color w:val="000000"/>
                <w:sz w:val="20"/>
              </w:rPr>
              <w:t>
своим обязательствам</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Инфраструктурные облигации организаций</w:t>
            </w:r>
            <w:r>
              <w:br/>
            </w:r>
            <w:r>
              <w:rPr>
                <w:rFonts w:ascii="Times New Roman"/>
                <w:b w:val="false"/>
                <w:i w:val="false"/>
                <w:color w:val="000000"/>
                <w:sz w:val="20"/>
              </w:rPr>
              <w:t>
Республики Казахстан, включенные в</w:t>
            </w:r>
            <w:r>
              <w:br/>
            </w:r>
            <w:r>
              <w:rPr>
                <w:rFonts w:ascii="Times New Roman"/>
                <w:b w:val="false"/>
                <w:i w:val="false"/>
                <w:color w:val="000000"/>
                <w:sz w:val="20"/>
              </w:rPr>
              <w:t>
официальный список фондовой биржи, эмитент</w:t>
            </w:r>
            <w:r>
              <w:br/>
            </w:r>
            <w:r>
              <w:rPr>
                <w:rFonts w:ascii="Times New Roman"/>
                <w:b w:val="false"/>
                <w:i w:val="false"/>
                <w:color w:val="000000"/>
                <w:sz w:val="20"/>
              </w:rPr>
              <w:t>
которых соответствует требованиям</w:t>
            </w:r>
            <w:r>
              <w:br/>
            </w:r>
            <w:r>
              <w:rPr>
                <w:rFonts w:ascii="Times New Roman"/>
                <w:b w:val="false"/>
                <w:i w:val="false"/>
                <w:color w:val="000000"/>
                <w:sz w:val="20"/>
              </w:rPr>
              <w:t>
категории "долговые ценные бумаги без</w:t>
            </w:r>
            <w:r>
              <w:br/>
            </w:r>
            <w:r>
              <w:rPr>
                <w:rFonts w:ascii="Times New Roman"/>
                <w:b w:val="false"/>
                <w:i w:val="false"/>
                <w:color w:val="000000"/>
                <w:sz w:val="20"/>
              </w:rPr>
              <w:t>
рейтинговой оценки",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по которым имеется</w:t>
            </w:r>
            <w:r>
              <w:br/>
            </w:r>
            <w:r>
              <w:rPr>
                <w:rFonts w:ascii="Times New Roman"/>
                <w:b w:val="false"/>
                <w:i w:val="false"/>
                <w:color w:val="000000"/>
                <w:sz w:val="20"/>
              </w:rPr>
              <w:t>
поручительство государства, размер</w:t>
            </w:r>
            <w:r>
              <w:br/>
            </w:r>
            <w:r>
              <w:rPr>
                <w:rFonts w:ascii="Times New Roman"/>
                <w:b w:val="false"/>
                <w:i w:val="false"/>
                <w:color w:val="000000"/>
                <w:sz w:val="20"/>
              </w:rPr>
              <w:t>
которого соответствует полному объему</w:t>
            </w:r>
            <w:r>
              <w:br/>
            </w:r>
            <w:r>
              <w:rPr>
                <w:rFonts w:ascii="Times New Roman"/>
                <w:b w:val="false"/>
                <w:i w:val="false"/>
                <w:color w:val="000000"/>
                <w:sz w:val="20"/>
              </w:rPr>
              <w:t>
выпуска инфраструктурных облигаций (для</w:t>
            </w:r>
            <w:r>
              <w:br/>
            </w:r>
            <w:r>
              <w:rPr>
                <w:rFonts w:ascii="Times New Roman"/>
                <w:b w:val="false"/>
                <w:i w:val="false"/>
                <w:color w:val="000000"/>
                <w:sz w:val="20"/>
              </w:rPr>
              <w:t>
умеренного и агрессивного инвестиционных</w:t>
            </w:r>
            <w:r>
              <w:br/>
            </w:r>
            <w:r>
              <w:rPr>
                <w:rFonts w:ascii="Times New Roman"/>
                <w:b w:val="false"/>
                <w:i w:val="false"/>
                <w:color w:val="000000"/>
                <w:sz w:val="20"/>
              </w:rPr>
              <w:t>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группа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 центральными</w:t>
            </w:r>
            <w:r>
              <w:br/>
            </w:r>
            <w:r>
              <w:rPr>
                <w:rFonts w:ascii="Times New Roman"/>
                <w:b w:val="false"/>
                <w:i w:val="false"/>
                <w:color w:val="000000"/>
                <w:sz w:val="20"/>
              </w:rPr>
              <w:t>
правительствами иностранных государств,</w:t>
            </w:r>
            <w:r>
              <w:br/>
            </w:r>
            <w:r>
              <w:rPr>
                <w:rFonts w:ascii="Times New Roman"/>
                <w:b w:val="false"/>
                <w:i w:val="false"/>
                <w:color w:val="000000"/>
                <w:sz w:val="20"/>
              </w:rPr>
              <w:t>
имеющих суверенный рейтинг от «ВВВ+» до</w:t>
            </w:r>
            <w:r>
              <w:br/>
            </w:r>
            <w:r>
              <w:rPr>
                <w:rFonts w:ascii="Times New Roman"/>
                <w:b w:val="false"/>
                <w:i w:val="false"/>
                <w:color w:val="000000"/>
                <w:sz w:val="20"/>
              </w:rPr>
              <w:t>
«ВВВ-»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агентств(для умеренного и</w:t>
            </w:r>
            <w:r>
              <w:br/>
            </w:r>
            <w:r>
              <w:rPr>
                <w:rFonts w:ascii="Times New Roman"/>
                <w:b w:val="false"/>
                <w:i w:val="false"/>
                <w:color w:val="000000"/>
                <w:sz w:val="20"/>
              </w:rPr>
              <w:t>
агрессивного инвестиционных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 организациями,</w:t>
            </w:r>
            <w:r>
              <w:br/>
            </w:r>
            <w:r>
              <w:rPr>
                <w:rFonts w:ascii="Times New Roman"/>
                <w:b w:val="false"/>
                <w:i w:val="false"/>
                <w:color w:val="000000"/>
                <w:sz w:val="20"/>
              </w:rPr>
              <w:t>
имеющие рейтинговую оценку от «ВВВ+» до</w:t>
            </w:r>
            <w:r>
              <w:br/>
            </w:r>
            <w:r>
              <w:rPr>
                <w:rFonts w:ascii="Times New Roman"/>
                <w:b w:val="false"/>
                <w:i w:val="false"/>
                <w:color w:val="000000"/>
                <w:sz w:val="20"/>
              </w:rPr>
              <w:t>
«ВВВ-»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имеющих долгосрочный кредитный</w:t>
            </w:r>
            <w:r>
              <w:br/>
            </w:r>
            <w:r>
              <w:rPr>
                <w:rFonts w:ascii="Times New Roman"/>
                <w:b w:val="false"/>
                <w:i w:val="false"/>
                <w:color w:val="000000"/>
                <w:sz w:val="20"/>
              </w:rPr>
              <w:t>
рейтинг от «ВВВ+» до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от «kzА-» до «kzBBB» по</w:t>
            </w:r>
            <w:r>
              <w:br/>
            </w:r>
            <w:r>
              <w:rPr>
                <w:rFonts w:ascii="Times New Roman"/>
                <w:b w:val="false"/>
                <w:i w:val="false"/>
                <w:color w:val="000000"/>
                <w:sz w:val="20"/>
              </w:rPr>
              <w:t>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 шкале</w:t>
            </w:r>
            <w:r>
              <w:br/>
            </w:r>
            <w:r>
              <w:rPr>
                <w:rFonts w:ascii="Times New Roman"/>
                <w:b w:val="false"/>
                <w:i w:val="false"/>
                <w:color w:val="000000"/>
                <w:sz w:val="20"/>
              </w:rPr>
              <w:t>
одного из других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 банков</w:t>
            </w:r>
            <w:r>
              <w:br/>
            </w:r>
            <w:r>
              <w:rPr>
                <w:rFonts w:ascii="Times New Roman"/>
                <w:b w:val="false"/>
                <w:i w:val="false"/>
                <w:color w:val="000000"/>
                <w:sz w:val="20"/>
              </w:rPr>
              <w:t>
второго уровня Республики Казахстан,</w:t>
            </w:r>
            <w:r>
              <w:br/>
            </w:r>
            <w:r>
              <w:rPr>
                <w:rFonts w:ascii="Times New Roman"/>
                <w:b w:val="false"/>
                <w:i w:val="false"/>
                <w:color w:val="000000"/>
                <w:sz w:val="20"/>
              </w:rPr>
              <w:t>
имеющих долгосрочный кредитный рейтинг от</w:t>
            </w:r>
            <w:r>
              <w:br/>
            </w:r>
            <w:r>
              <w:rPr>
                <w:rFonts w:ascii="Times New Roman"/>
                <w:b w:val="false"/>
                <w:i w:val="false"/>
                <w:color w:val="000000"/>
                <w:sz w:val="20"/>
              </w:rPr>
              <w:t>
«ВВВ+» до «ВВВ-»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«kzА-» до «kzBBB»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дочерних банках-резидентах,</w:t>
            </w:r>
            <w:r>
              <w:br/>
            </w:r>
            <w:r>
              <w:rPr>
                <w:rFonts w:ascii="Times New Roman"/>
                <w:b w:val="false"/>
                <w:i w:val="false"/>
                <w:color w:val="000000"/>
                <w:sz w:val="20"/>
              </w:rPr>
              <w:t>
родительский банк-нерезидент Республики</w:t>
            </w:r>
            <w:r>
              <w:br/>
            </w:r>
            <w:r>
              <w:rPr>
                <w:rFonts w:ascii="Times New Roman"/>
                <w:b w:val="false"/>
                <w:i w:val="false"/>
                <w:color w:val="000000"/>
                <w:sz w:val="20"/>
              </w:rPr>
              <w:t>
Казахстан которых имеет долгосрочный</w:t>
            </w:r>
            <w:r>
              <w:br/>
            </w:r>
            <w:r>
              <w:rPr>
                <w:rFonts w:ascii="Times New Roman"/>
                <w:b w:val="false"/>
                <w:i w:val="false"/>
                <w:color w:val="000000"/>
                <w:sz w:val="20"/>
              </w:rPr>
              <w:t>
кредитный рейтинг от «А+» до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 дочерних</w:t>
            </w:r>
            <w:r>
              <w:br/>
            </w:r>
            <w:r>
              <w:rPr>
                <w:rFonts w:ascii="Times New Roman"/>
                <w:b w:val="false"/>
                <w:i w:val="false"/>
                <w:color w:val="000000"/>
                <w:sz w:val="20"/>
              </w:rPr>
              <w:t>
банков-резидентов, родительский</w:t>
            </w:r>
            <w:r>
              <w:br/>
            </w:r>
            <w:r>
              <w:rPr>
                <w:rFonts w:ascii="Times New Roman"/>
                <w:b w:val="false"/>
                <w:i w:val="false"/>
                <w:color w:val="000000"/>
                <w:sz w:val="20"/>
              </w:rPr>
              <w:t>
банк-нерезидент Республики Казахстан</w:t>
            </w:r>
            <w:r>
              <w:br/>
            </w:r>
            <w:r>
              <w:rPr>
                <w:rFonts w:ascii="Times New Roman"/>
                <w:b w:val="false"/>
                <w:i w:val="false"/>
                <w:color w:val="000000"/>
                <w:sz w:val="20"/>
              </w:rPr>
              <w:t>
которых имеет долгосрочный кредитный</w:t>
            </w:r>
            <w:r>
              <w:br/>
            </w:r>
            <w:r>
              <w:rPr>
                <w:rFonts w:ascii="Times New Roman"/>
                <w:b w:val="false"/>
                <w:i w:val="false"/>
                <w:color w:val="000000"/>
                <w:sz w:val="20"/>
              </w:rPr>
              <w:t>
рейтинг от «А+» до «А-»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выпущенные иностранными организациями,</w:t>
            </w:r>
            <w:r>
              <w:br/>
            </w:r>
            <w:r>
              <w:rPr>
                <w:rFonts w:ascii="Times New Roman"/>
                <w:b w:val="false"/>
                <w:i w:val="false"/>
                <w:color w:val="000000"/>
                <w:sz w:val="20"/>
              </w:rPr>
              <w:t>
имеющие рейтинговую оценку от «А+» до «А-»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выпущенные иностранными организациями,</w:t>
            </w:r>
            <w:r>
              <w:br/>
            </w:r>
            <w:r>
              <w:rPr>
                <w:rFonts w:ascii="Times New Roman"/>
                <w:b w:val="false"/>
                <w:i w:val="false"/>
                <w:color w:val="000000"/>
                <w:sz w:val="20"/>
              </w:rPr>
              <w:t>
эмитент которых имеет аналогичную</w:t>
            </w:r>
            <w:r>
              <w:br/>
            </w:r>
            <w:r>
              <w:rPr>
                <w:rFonts w:ascii="Times New Roman"/>
                <w:b w:val="false"/>
                <w:i w:val="false"/>
                <w:color w:val="000000"/>
                <w:sz w:val="20"/>
              </w:rPr>
              <w:t>
рейтинговую оценку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организаций Республики Казахстан, за</w:t>
            </w:r>
            <w:r>
              <w:br/>
            </w:r>
            <w:r>
              <w:rPr>
                <w:rFonts w:ascii="Times New Roman"/>
                <w:b w:val="false"/>
                <w:i w:val="false"/>
                <w:color w:val="000000"/>
                <w:sz w:val="20"/>
              </w:rPr>
              <w:t>
исключением банков второго уровня,</w:t>
            </w:r>
            <w:r>
              <w:br/>
            </w:r>
            <w:r>
              <w:rPr>
                <w:rFonts w:ascii="Times New Roman"/>
                <w:b w:val="false"/>
                <w:i w:val="false"/>
                <w:color w:val="000000"/>
                <w:sz w:val="20"/>
              </w:rPr>
              <w:t>
выпущенные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имеющие рейтинговую</w:t>
            </w:r>
            <w:r>
              <w:br/>
            </w:r>
            <w:r>
              <w:rPr>
                <w:rFonts w:ascii="Times New Roman"/>
                <w:b w:val="false"/>
                <w:i w:val="false"/>
                <w:color w:val="000000"/>
                <w:sz w:val="20"/>
              </w:rPr>
              <w:t>
оценку от «ВВВ+» до «ВВВ-» по</w:t>
            </w:r>
            <w:r>
              <w:br/>
            </w:r>
            <w:r>
              <w:rPr>
                <w:rFonts w:ascii="Times New Roman"/>
                <w:b w:val="false"/>
                <w:i w:val="false"/>
                <w:color w:val="000000"/>
                <w:sz w:val="20"/>
              </w:rPr>
              <w:t>
международной шкале агентства Standard &amp;</w:t>
            </w:r>
            <w:r>
              <w:br/>
            </w:r>
            <w:r>
              <w:rPr>
                <w:rFonts w:ascii="Times New Roman"/>
                <w:b w:val="false"/>
                <w:i w:val="false"/>
                <w:color w:val="000000"/>
                <w:sz w:val="20"/>
              </w:rPr>
              <w:t>
Poor's или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 «kzА-»</w:t>
            </w:r>
            <w:r>
              <w:br/>
            </w:r>
            <w:r>
              <w:rPr>
                <w:rFonts w:ascii="Times New Roman"/>
                <w:b w:val="false"/>
                <w:i w:val="false"/>
                <w:color w:val="000000"/>
                <w:sz w:val="20"/>
              </w:rPr>
              <w:t>
до «kzBBB» по национальной шкале агентства</w:t>
            </w:r>
            <w:r>
              <w:br/>
            </w:r>
            <w:r>
              <w:rPr>
                <w:rFonts w:ascii="Times New Roman"/>
                <w:b w:val="false"/>
                <w:i w:val="false"/>
                <w:color w:val="000000"/>
                <w:sz w:val="20"/>
              </w:rPr>
              <w:t>
Standard &amp; Poor's или рейтинг аналогичного</w:t>
            </w:r>
            <w:r>
              <w:br/>
            </w:r>
            <w:r>
              <w:rPr>
                <w:rFonts w:ascii="Times New Roman"/>
                <w:b w:val="false"/>
                <w:i w:val="false"/>
                <w:color w:val="000000"/>
                <w:sz w:val="20"/>
              </w:rPr>
              <w:t>
уровня по национальной шкале одного из</w:t>
            </w:r>
            <w:r>
              <w:br/>
            </w:r>
            <w:r>
              <w:rPr>
                <w:rFonts w:ascii="Times New Roman"/>
                <w:b w:val="false"/>
                <w:i w:val="false"/>
                <w:color w:val="000000"/>
                <w:sz w:val="20"/>
              </w:rPr>
              <w:t>
других рейтинговых агентств,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выпущенные организациями Республики</w:t>
            </w:r>
            <w:r>
              <w:br/>
            </w:r>
            <w:r>
              <w:rPr>
                <w:rFonts w:ascii="Times New Roman"/>
                <w:b w:val="false"/>
                <w:i w:val="false"/>
                <w:color w:val="000000"/>
                <w:sz w:val="20"/>
              </w:rPr>
              <w:t>
Казахстан, эмитент которых имеет</w:t>
            </w:r>
            <w:r>
              <w:br/>
            </w:r>
            <w:r>
              <w:rPr>
                <w:rFonts w:ascii="Times New Roman"/>
                <w:b w:val="false"/>
                <w:i w:val="false"/>
                <w:color w:val="000000"/>
                <w:sz w:val="20"/>
              </w:rPr>
              <w:t>
аналогичную рейтинговую оценку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 банками</w:t>
            </w:r>
            <w:r>
              <w:br/>
            </w:r>
            <w:r>
              <w:rPr>
                <w:rFonts w:ascii="Times New Roman"/>
                <w:b w:val="false"/>
                <w:i w:val="false"/>
                <w:color w:val="000000"/>
                <w:sz w:val="20"/>
              </w:rPr>
              <w:t>
второго уровня, имеющие рейтинговую оценку</w:t>
            </w:r>
            <w:r>
              <w:br/>
            </w:r>
            <w:r>
              <w:rPr>
                <w:rFonts w:ascii="Times New Roman"/>
                <w:b w:val="false"/>
                <w:i w:val="false"/>
                <w:color w:val="000000"/>
                <w:sz w:val="20"/>
              </w:rPr>
              <w:t>
от «ВВВ+» до «ВВВ-»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«kzА-» до «kzВBB»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Акционерным обществом "Банк Развития</w:t>
            </w:r>
            <w:r>
              <w:br/>
            </w:r>
            <w:r>
              <w:rPr>
                <w:rFonts w:ascii="Times New Roman"/>
                <w:b w:val="false"/>
                <w:i w:val="false"/>
                <w:color w:val="000000"/>
                <w:sz w:val="20"/>
              </w:rPr>
              <w:t>
Казахстана"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банков второго</w:t>
            </w:r>
            <w:r>
              <w:br/>
            </w:r>
            <w:r>
              <w:rPr>
                <w:rFonts w:ascii="Times New Roman"/>
                <w:b w:val="false"/>
                <w:i w:val="false"/>
                <w:color w:val="000000"/>
                <w:sz w:val="20"/>
              </w:rPr>
              <w:t>
уровня, имеющие рейтинговую оценку от</w:t>
            </w:r>
            <w:r>
              <w:br/>
            </w:r>
            <w:r>
              <w:rPr>
                <w:rFonts w:ascii="Times New Roman"/>
                <w:b w:val="false"/>
                <w:i w:val="false"/>
                <w:color w:val="000000"/>
                <w:sz w:val="20"/>
              </w:rPr>
              <w:t>
«ВВ+» до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«kzBBB-» до «kzBB»</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Principal protected notes, выпущенные</w:t>
            </w:r>
            <w:r>
              <w:br/>
            </w:r>
            <w:r>
              <w:rPr>
                <w:rFonts w:ascii="Times New Roman"/>
                <w:b w:val="false"/>
                <w:i w:val="false"/>
                <w:color w:val="000000"/>
                <w:sz w:val="20"/>
              </w:rPr>
              <w:t>
организациями, имеющими рейтинговую</w:t>
            </w:r>
            <w:r>
              <w:br/>
            </w:r>
            <w:r>
              <w:rPr>
                <w:rFonts w:ascii="Times New Roman"/>
                <w:b w:val="false"/>
                <w:i w:val="false"/>
                <w:color w:val="000000"/>
                <w:sz w:val="20"/>
              </w:rPr>
              <w:t>
оценку от "А+" до "А-"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которые соответствуют следующим</w:t>
            </w:r>
            <w:r>
              <w:br/>
            </w:r>
            <w:r>
              <w:rPr>
                <w:rFonts w:ascii="Times New Roman"/>
                <w:b w:val="false"/>
                <w:i w:val="false"/>
                <w:color w:val="000000"/>
                <w:sz w:val="20"/>
              </w:rPr>
              <w:t>
условиям:</w:t>
            </w:r>
            <w:r>
              <w:br/>
            </w:r>
            <w:r>
              <w:rPr>
                <w:rFonts w:ascii="Times New Roman"/>
                <w:b w:val="false"/>
                <w:i w:val="false"/>
                <w:color w:val="000000"/>
                <w:sz w:val="20"/>
              </w:rPr>
              <w:t>
срок обращения не превышает трех лет;</w:t>
            </w:r>
            <w:r>
              <w:br/>
            </w:r>
            <w:r>
              <w:rPr>
                <w:rFonts w:ascii="Times New Roman"/>
                <w:b w:val="false"/>
                <w:i w:val="false"/>
                <w:color w:val="000000"/>
                <w:sz w:val="20"/>
              </w:rPr>
              <w:t>
условиями выпуска principal protected</w:t>
            </w:r>
            <w:r>
              <w:br/>
            </w:r>
            <w:r>
              <w:rPr>
                <w:rFonts w:ascii="Times New Roman"/>
                <w:b w:val="false"/>
                <w:i w:val="false"/>
                <w:color w:val="000000"/>
                <w:sz w:val="20"/>
              </w:rPr>
              <w:t>
notes не предусмотрены случаи дефолта</w:t>
            </w:r>
            <w:r>
              <w:br/>
            </w:r>
            <w:r>
              <w:rPr>
                <w:rFonts w:ascii="Times New Roman"/>
                <w:b w:val="false"/>
                <w:i w:val="false"/>
                <w:color w:val="000000"/>
                <w:sz w:val="20"/>
              </w:rPr>
              <w:t>
какого-либо государства, эмитента по</w:t>
            </w:r>
            <w:r>
              <w:br/>
            </w:r>
            <w:r>
              <w:rPr>
                <w:rFonts w:ascii="Times New Roman"/>
                <w:b w:val="false"/>
                <w:i w:val="false"/>
                <w:color w:val="000000"/>
                <w:sz w:val="20"/>
              </w:rPr>
              <w:t>
своим обязательствам</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группа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имеющих долгосрочный кредитный</w:t>
            </w:r>
            <w:r>
              <w:br/>
            </w:r>
            <w:r>
              <w:rPr>
                <w:rFonts w:ascii="Times New Roman"/>
                <w:b w:val="false"/>
                <w:i w:val="false"/>
                <w:color w:val="000000"/>
                <w:sz w:val="20"/>
              </w:rPr>
              <w:t>
рейтинг от «ВВ+» до «ВВ-»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«kzBBB-» до «kzBB»</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банков второго</w:t>
            </w:r>
            <w:r>
              <w:br/>
            </w:r>
            <w:r>
              <w:rPr>
                <w:rFonts w:ascii="Times New Roman"/>
                <w:b w:val="false"/>
                <w:i w:val="false"/>
                <w:color w:val="000000"/>
                <w:sz w:val="20"/>
              </w:rPr>
              <w:t>
уровня, имеющие рейтинговую оценку от</w:t>
            </w:r>
            <w:r>
              <w:br/>
            </w:r>
            <w:r>
              <w:rPr>
                <w:rFonts w:ascii="Times New Roman"/>
                <w:b w:val="false"/>
                <w:i w:val="false"/>
                <w:color w:val="000000"/>
                <w:sz w:val="20"/>
              </w:rPr>
              <w:t>
«В+» до «В-»по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«kzBВ-»до «kzВ»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 банков</w:t>
            </w:r>
            <w:r>
              <w:br/>
            </w:r>
            <w:r>
              <w:rPr>
                <w:rFonts w:ascii="Times New Roman"/>
                <w:b w:val="false"/>
                <w:i w:val="false"/>
                <w:color w:val="000000"/>
                <w:sz w:val="20"/>
              </w:rPr>
              <w:t>
второго уровня Республики Казахстан,</w:t>
            </w:r>
            <w:r>
              <w:br/>
            </w:r>
            <w:r>
              <w:rPr>
                <w:rFonts w:ascii="Times New Roman"/>
                <w:b w:val="false"/>
                <w:i w:val="false"/>
                <w:color w:val="000000"/>
                <w:sz w:val="20"/>
              </w:rPr>
              <w:t>
имеющих долгосрочный кредитный рейтинг от</w:t>
            </w:r>
            <w:r>
              <w:br/>
            </w:r>
            <w:r>
              <w:rPr>
                <w:rFonts w:ascii="Times New Roman"/>
                <w:b w:val="false"/>
                <w:i w:val="false"/>
                <w:color w:val="000000"/>
                <w:sz w:val="20"/>
              </w:rPr>
              <w:t>
«ВВ+» до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«kzBBB-» до «kzBB»</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выпущенные иностранными организациями,</w:t>
            </w:r>
            <w:r>
              <w:br/>
            </w:r>
            <w:r>
              <w:rPr>
                <w:rFonts w:ascii="Times New Roman"/>
                <w:b w:val="false"/>
                <w:i w:val="false"/>
                <w:color w:val="000000"/>
                <w:sz w:val="20"/>
              </w:rPr>
              <w:t>
имеющие рейтинговую оценку от «ВВВ+» до</w:t>
            </w:r>
            <w:r>
              <w:br/>
            </w:r>
            <w:r>
              <w:rPr>
                <w:rFonts w:ascii="Times New Roman"/>
                <w:b w:val="false"/>
                <w:i w:val="false"/>
                <w:color w:val="000000"/>
                <w:sz w:val="20"/>
              </w:rPr>
              <w:t>
«ВВВ-»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выпущенные иностранными организациями,</w:t>
            </w:r>
            <w:r>
              <w:br/>
            </w:r>
            <w:r>
              <w:rPr>
                <w:rFonts w:ascii="Times New Roman"/>
                <w:b w:val="false"/>
                <w:i w:val="false"/>
                <w:color w:val="000000"/>
                <w:sz w:val="20"/>
              </w:rPr>
              <w:t>
эмитент которых имеет аналогичную</w:t>
            </w:r>
            <w:r>
              <w:br/>
            </w:r>
            <w:r>
              <w:rPr>
                <w:rFonts w:ascii="Times New Roman"/>
                <w:b w:val="false"/>
                <w:i w:val="false"/>
                <w:color w:val="000000"/>
                <w:sz w:val="20"/>
              </w:rPr>
              <w:t>
рейтинговую оценку (для умеренного и</w:t>
            </w:r>
            <w:r>
              <w:br/>
            </w:r>
            <w:r>
              <w:rPr>
                <w:rFonts w:ascii="Times New Roman"/>
                <w:b w:val="false"/>
                <w:i w:val="false"/>
                <w:color w:val="000000"/>
                <w:sz w:val="20"/>
              </w:rPr>
              <w:t>
агрессивного инвестиционных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организаций Республики Казахстан, за</w:t>
            </w:r>
            <w:r>
              <w:br/>
            </w:r>
            <w:r>
              <w:rPr>
                <w:rFonts w:ascii="Times New Roman"/>
                <w:b w:val="false"/>
                <w:i w:val="false"/>
                <w:color w:val="000000"/>
                <w:sz w:val="20"/>
              </w:rPr>
              <w:t>
исключением банков второго уровня,</w:t>
            </w:r>
            <w:r>
              <w:br/>
            </w:r>
            <w:r>
              <w:rPr>
                <w:rFonts w:ascii="Times New Roman"/>
                <w:b w:val="false"/>
                <w:i w:val="false"/>
                <w:color w:val="000000"/>
                <w:sz w:val="20"/>
              </w:rPr>
              <w:t>
выпущенные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имеющие рейтинговую</w:t>
            </w:r>
            <w:r>
              <w:br/>
            </w:r>
            <w:r>
              <w:rPr>
                <w:rFonts w:ascii="Times New Roman"/>
                <w:b w:val="false"/>
                <w:i w:val="false"/>
                <w:color w:val="000000"/>
                <w:sz w:val="20"/>
              </w:rPr>
              <w:t>
оценку от «ВВ+» до «ВВ-»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«kzBBB-» до «kzBB»</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выпущенные организациями Республики</w:t>
            </w:r>
            <w:r>
              <w:br/>
            </w:r>
            <w:r>
              <w:rPr>
                <w:rFonts w:ascii="Times New Roman"/>
                <w:b w:val="false"/>
                <w:i w:val="false"/>
                <w:color w:val="000000"/>
                <w:sz w:val="20"/>
              </w:rPr>
              <w:t>
Казахстан, эмитент которых имеет</w:t>
            </w:r>
            <w:r>
              <w:br/>
            </w:r>
            <w:r>
              <w:rPr>
                <w:rFonts w:ascii="Times New Roman"/>
                <w:b w:val="false"/>
                <w:i w:val="false"/>
                <w:color w:val="000000"/>
                <w:sz w:val="20"/>
              </w:rPr>
              <w:t>
аналогичную рейтинговую оценку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Инфраструктурные облигации организаций</w:t>
            </w:r>
            <w:r>
              <w:br/>
            </w:r>
            <w:r>
              <w:rPr>
                <w:rFonts w:ascii="Times New Roman"/>
                <w:b w:val="false"/>
                <w:i w:val="false"/>
                <w:color w:val="000000"/>
                <w:sz w:val="20"/>
              </w:rPr>
              <w:t>
Республики Казахстан, включенные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 ценные</w:t>
            </w:r>
            <w:r>
              <w:br/>
            </w:r>
            <w:r>
              <w:rPr>
                <w:rFonts w:ascii="Times New Roman"/>
                <w:b w:val="false"/>
                <w:i w:val="false"/>
                <w:color w:val="000000"/>
                <w:sz w:val="20"/>
              </w:rPr>
              <w:t>
бумаги без рейтинговой оценки",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r>
              <w:rPr>
                <w:rFonts w:ascii="Times New Roman"/>
                <w:b w:val="false"/>
                <w:i w:val="false"/>
                <w:color w:val="000000"/>
                <w:sz w:val="20"/>
              </w:rPr>
              <w:t>, по</w:t>
            </w:r>
            <w:r>
              <w:br/>
            </w:r>
            <w:r>
              <w:rPr>
                <w:rFonts w:ascii="Times New Roman"/>
                <w:b w:val="false"/>
                <w:i w:val="false"/>
                <w:color w:val="000000"/>
                <w:sz w:val="20"/>
              </w:rPr>
              <w:t>
которым имеется поручительство</w:t>
            </w:r>
            <w:r>
              <w:br/>
            </w:r>
            <w:r>
              <w:rPr>
                <w:rFonts w:ascii="Times New Roman"/>
                <w:b w:val="false"/>
                <w:i w:val="false"/>
                <w:color w:val="000000"/>
                <w:sz w:val="20"/>
              </w:rPr>
              <w:t>
государства по неполному объему выпуска</w:t>
            </w:r>
            <w:r>
              <w:br/>
            </w:r>
            <w:r>
              <w:rPr>
                <w:rFonts w:ascii="Times New Roman"/>
                <w:b w:val="false"/>
                <w:i w:val="false"/>
                <w:color w:val="000000"/>
                <w:sz w:val="20"/>
              </w:rPr>
              <w:t>
инфраструктурных обязательств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группа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имеющих долгосрочный кредитный</w:t>
            </w:r>
            <w:r>
              <w:br/>
            </w:r>
            <w:r>
              <w:rPr>
                <w:rFonts w:ascii="Times New Roman"/>
                <w:b w:val="false"/>
                <w:i w:val="false"/>
                <w:color w:val="000000"/>
                <w:sz w:val="20"/>
              </w:rPr>
              <w:t>
рейтинг от «В+» до «В»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или рейтинговую оценку от «kzBB-» до</w:t>
            </w:r>
            <w:r>
              <w:br/>
            </w:r>
            <w:r>
              <w:rPr>
                <w:rFonts w:ascii="Times New Roman"/>
                <w:b w:val="false"/>
                <w:i w:val="false"/>
                <w:color w:val="000000"/>
                <w:sz w:val="20"/>
              </w:rPr>
              <w:t>
«kzВ+» по национальной шкале агентства</w:t>
            </w:r>
            <w:r>
              <w:br/>
            </w:r>
            <w:r>
              <w:rPr>
                <w:rFonts w:ascii="Times New Roman"/>
                <w:b w:val="false"/>
                <w:i w:val="false"/>
                <w:color w:val="000000"/>
                <w:sz w:val="20"/>
              </w:rPr>
              <w:t>
Standard &amp; Poor's или рейтинг аналогичного</w:t>
            </w:r>
            <w:r>
              <w:br/>
            </w:r>
            <w:r>
              <w:rPr>
                <w:rFonts w:ascii="Times New Roman"/>
                <w:b w:val="false"/>
                <w:i w:val="false"/>
                <w:color w:val="000000"/>
                <w:sz w:val="20"/>
              </w:rPr>
              <w:t>
уровня по национальной шкале одного из</w:t>
            </w:r>
            <w:r>
              <w:br/>
            </w:r>
            <w:r>
              <w:rPr>
                <w:rFonts w:ascii="Times New Roman"/>
                <w:b w:val="false"/>
                <w:i w:val="false"/>
                <w:color w:val="000000"/>
                <w:sz w:val="20"/>
              </w:rPr>
              <w:t>
других рейтинговых агентств в соответствии</w:t>
            </w:r>
            <w:r>
              <w:br/>
            </w:r>
            <w:r>
              <w:rPr>
                <w:rFonts w:ascii="Times New Roman"/>
                <w:b w:val="false"/>
                <w:i w:val="false"/>
                <w:color w:val="000000"/>
                <w:sz w:val="20"/>
              </w:rPr>
              <w:t>
с абзацем четвертым подпункта 3) пункта 15</w:t>
            </w:r>
            <w:r>
              <w:br/>
            </w:r>
            <w:r>
              <w:rPr>
                <w:rFonts w:ascii="Times New Roman"/>
                <w:b w:val="false"/>
                <w:i w:val="false"/>
                <w:color w:val="000000"/>
                <w:sz w:val="20"/>
              </w:rPr>
              <w:t>
настоящей Инструкции</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 банков</w:t>
            </w:r>
            <w:r>
              <w:br/>
            </w:r>
            <w:r>
              <w:rPr>
                <w:rFonts w:ascii="Times New Roman"/>
                <w:b w:val="false"/>
                <w:i w:val="false"/>
                <w:color w:val="000000"/>
                <w:sz w:val="20"/>
              </w:rPr>
              <w:t>
второго уровня Республики Казахстан,</w:t>
            </w:r>
            <w:r>
              <w:br/>
            </w:r>
            <w:r>
              <w:rPr>
                <w:rFonts w:ascii="Times New Roman"/>
                <w:b w:val="false"/>
                <w:i w:val="false"/>
                <w:color w:val="000000"/>
                <w:sz w:val="20"/>
              </w:rPr>
              <w:t>
имеющих долгосрочный кредитный рейтинг от</w:t>
            </w:r>
            <w:r>
              <w:br/>
            </w:r>
            <w:r>
              <w:rPr>
                <w:rFonts w:ascii="Times New Roman"/>
                <w:b w:val="false"/>
                <w:i w:val="false"/>
                <w:color w:val="000000"/>
                <w:sz w:val="20"/>
              </w:rPr>
              <w:t>
«B+» 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«kzВВ-» до «kzВ+»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организаций Республики Казахстан, за</w:t>
            </w:r>
            <w:r>
              <w:br/>
            </w:r>
            <w:r>
              <w:rPr>
                <w:rFonts w:ascii="Times New Roman"/>
                <w:b w:val="false"/>
                <w:i w:val="false"/>
                <w:color w:val="000000"/>
                <w:sz w:val="20"/>
              </w:rPr>
              <w:t>
исключением банков второго уровня,</w:t>
            </w:r>
            <w:r>
              <w:br/>
            </w:r>
            <w:r>
              <w:rPr>
                <w:rFonts w:ascii="Times New Roman"/>
                <w:b w:val="false"/>
                <w:i w:val="false"/>
                <w:color w:val="000000"/>
                <w:sz w:val="20"/>
              </w:rPr>
              <w:t>
выпущенные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имеющие рейтинговую</w:t>
            </w:r>
            <w:r>
              <w:br/>
            </w:r>
            <w:r>
              <w:rPr>
                <w:rFonts w:ascii="Times New Roman"/>
                <w:b w:val="false"/>
                <w:i w:val="false"/>
                <w:color w:val="000000"/>
                <w:sz w:val="20"/>
              </w:rPr>
              <w:t>
оценку от «В+»до «В-»по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 или</w:t>
            </w:r>
            <w:r>
              <w:br/>
            </w:r>
            <w:r>
              <w:rPr>
                <w:rFonts w:ascii="Times New Roman"/>
                <w:b w:val="false"/>
                <w:i w:val="false"/>
                <w:color w:val="000000"/>
                <w:sz w:val="20"/>
              </w:rPr>
              <w:t>
рейтинговую оценку от «kzBВ-»до «kzВ»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выпущенные организациями Республики</w:t>
            </w:r>
            <w:r>
              <w:br/>
            </w:r>
            <w:r>
              <w:rPr>
                <w:rFonts w:ascii="Times New Roman"/>
                <w:b w:val="false"/>
                <w:i w:val="false"/>
                <w:color w:val="000000"/>
                <w:sz w:val="20"/>
              </w:rPr>
              <w:t>
Казахстан, эмитент которых имеет</w:t>
            </w:r>
            <w:r>
              <w:br/>
            </w:r>
            <w:r>
              <w:rPr>
                <w:rFonts w:ascii="Times New Roman"/>
                <w:b w:val="false"/>
                <w:i w:val="false"/>
                <w:color w:val="000000"/>
                <w:sz w:val="20"/>
              </w:rPr>
              <w:t>
аналогичную рейтинговую оценку (для</w:t>
            </w:r>
            <w:r>
              <w:br/>
            </w:r>
            <w:r>
              <w:rPr>
                <w:rFonts w:ascii="Times New Roman"/>
                <w:b w:val="false"/>
                <w:i w:val="false"/>
                <w:color w:val="000000"/>
                <w:sz w:val="20"/>
              </w:rPr>
              <w:t>
умеренного и агрессивного инвестиционных</w:t>
            </w:r>
            <w:r>
              <w:br/>
            </w:r>
            <w:r>
              <w:rPr>
                <w:rFonts w:ascii="Times New Roman"/>
                <w:b w:val="false"/>
                <w:i w:val="false"/>
                <w:color w:val="000000"/>
                <w:sz w:val="20"/>
              </w:rPr>
              <w:t>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группа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выпущенные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включенные в</w:t>
            </w:r>
            <w:r>
              <w:br/>
            </w:r>
            <w:r>
              <w:rPr>
                <w:rFonts w:ascii="Times New Roman"/>
                <w:b w:val="false"/>
                <w:i w:val="false"/>
                <w:color w:val="000000"/>
                <w:sz w:val="20"/>
              </w:rPr>
              <w:t>
официальный список фондовой биржи, эмитент</w:t>
            </w:r>
            <w:r>
              <w:br/>
            </w:r>
            <w:r>
              <w:rPr>
                <w:rFonts w:ascii="Times New Roman"/>
                <w:b w:val="false"/>
                <w:i w:val="false"/>
                <w:color w:val="000000"/>
                <w:sz w:val="20"/>
              </w:rPr>
              <w:t>
которых соответствует требованиям</w:t>
            </w:r>
            <w:r>
              <w:br/>
            </w:r>
            <w:r>
              <w:rPr>
                <w:rFonts w:ascii="Times New Roman"/>
                <w:b w:val="false"/>
                <w:i w:val="false"/>
                <w:color w:val="000000"/>
                <w:sz w:val="20"/>
              </w:rPr>
              <w:t>
категории "долговые ценные бумаги без</w:t>
            </w:r>
            <w:r>
              <w:br/>
            </w:r>
            <w:r>
              <w:rPr>
                <w:rFonts w:ascii="Times New Roman"/>
                <w:b w:val="false"/>
                <w:i w:val="false"/>
                <w:color w:val="000000"/>
                <w:sz w:val="20"/>
              </w:rPr>
              <w:t>
рейтинговой оценки первой (наивысшая)</w:t>
            </w:r>
            <w:r>
              <w:br/>
            </w:r>
            <w:r>
              <w:rPr>
                <w:rFonts w:ascii="Times New Roman"/>
                <w:b w:val="false"/>
                <w:i w:val="false"/>
                <w:color w:val="000000"/>
                <w:sz w:val="20"/>
              </w:rPr>
              <w:t>
подкатегории",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(для умеренного и агрессивного инвестиционных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включенные в официальный список фондовой</w:t>
            </w:r>
            <w:r>
              <w:br/>
            </w:r>
            <w:r>
              <w:rPr>
                <w:rFonts w:ascii="Times New Roman"/>
                <w:b w:val="false"/>
                <w:i w:val="false"/>
                <w:color w:val="000000"/>
                <w:sz w:val="20"/>
              </w:rPr>
              <w:t>
биржи, выпущенные организациями Республики</w:t>
            </w:r>
            <w:r>
              <w:br/>
            </w:r>
            <w:r>
              <w:rPr>
                <w:rFonts w:ascii="Times New Roman"/>
                <w:b w:val="false"/>
                <w:i w:val="false"/>
                <w:color w:val="000000"/>
                <w:sz w:val="20"/>
              </w:rPr>
              <w:t>
Казахстан,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соответствующие</w:t>
            </w:r>
            <w:r>
              <w:br/>
            </w:r>
            <w:r>
              <w:rPr>
                <w:rFonts w:ascii="Times New Roman"/>
                <w:b w:val="false"/>
                <w:i w:val="false"/>
                <w:color w:val="000000"/>
                <w:sz w:val="20"/>
              </w:rPr>
              <w:t>
требованиям подпунктом 12) пункта 11</w:t>
            </w:r>
            <w:r>
              <w:br/>
            </w:r>
            <w:r>
              <w:rPr>
                <w:rFonts w:ascii="Times New Roman"/>
                <w:b w:val="false"/>
                <w:i w:val="false"/>
                <w:color w:val="000000"/>
                <w:sz w:val="20"/>
              </w:rPr>
              <w:t>
настоящей Инструкции,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включенные в официальный список фондовой</w:t>
            </w:r>
            <w:r>
              <w:br/>
            </w:r>
            <w:r>
              <w:rPr>
                <w:rFonts w:ascii="Times New Roman"/>
                <w:b w:val="false"/>
                <w:i w:val="false"/>
                <w:color w:val="000000"/>
                <w:sz w:val="20"/>
              </w:rPr>
              <w:t>
биржи, соответствующие требованиям первой</w:t>
            </w:r>
            <w:r>
              <w:br/>
            </w:r>
            <w:r>
              <w:rPr>
                <w:rFonts w:ascii="Times New Roman"/>
                <w:b w:val="false"/>
                <w:i w:val="false"/>
                <w:color w:val="000000"/>
                <w:sz w:val="20"/>
              </w:rPr>
              <w:t>
(наивысшая) категории сектора «акции»,</w:t>
            </w:r>
            <w:r>
              <w:br/>
            </w:r>
            <w:r>
              <w:rPr>
                <w:rFonts w:ascii="Times New Roman"/>
                <w:b w:val="false"/>
                <w:i w:val="false"/>
                <w:color w:val="000000"/>
                <w:sz w:val="20"/>
              </w:rPr>
              <w:t>
предусмотренным постановлением № 77 (для</w:t>
            </w:r>
            <w:r>
              <w:br/>
            </w:r>
            <w:r>
              <w:rPr>
                <w:rFonts w:ascii="Times New Roman"/>
                <w:b w:val="false"/>
                <w:i w:val="false"/>
                <w:color w:val="000000"/>
                <w:sz w:val="20"/>
              </w:rPr>
              <w:t>
умеренного и агрессивного инвестиционных</w:t>
            </w:r>
            <w:r>
              <w:br/>
            </w:r>
            <w:r>
              <w:rPr>
                <w:rFonts w:ascii="Times New Roman"/>
                <w:b w:val="false"/>
                <w:i w:val="false"/>
                <w:color w:val="000000"/>
                <w:sz w:val="20"/>
              </w:rPr>
              <w:t>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инструменты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 в</w:t>
            </w:r>
            <w:r>
              <w:br/>
            </w:r>
            <w:r>
              <w:rPr>
                <w:rFonts w:ascii="Times New Roman"/>
                <w:b w:val="false"/>
                <w:i w:val="false"/>
                <w:color w:val="000000"/>
                <w:sz w:val="20"/>
              </w:rPr>
              <w:t>
рамках реструктуризации обязательств</w:t>
            </w:r>
            <w:r>
              <w:br/>
            </w:r>
            <w:r>
              <w:rPr>
                <w:rFonts w:ascii="Times New Roman"/>
                <w:b w:val="false"/>
                <w:i w:val="false"/>
                <w:color w:val="000000"/>
                <w:sz w:val="20"/>
              </w:rPr>
              <w:t>
эмитента в целях обмена на ранее</w:t>
            </w:r>
            <w:r>
              <w:br/>
            </w:r>
            <w:r>
              <w:rPr>
                <w:rFonts w:ascii="Times New Roman"/>
                <w:b w:val="false"/>
                <w:i w:val="false"/>
                <w:color w:val="000000"/>
                <w:sz w:val="20"/>
              </w:rPr>
              <w:t>
выпущенные ценные бумаги либо иные</w:t>
            </w:r>
            <w:r>
              <w:br/>
            </w:r>
            <w:r>
              <w:rPr>
                <w:rFonts w:ascii="Times New Roman"/>
                <w:b w:val="false"/>
                <w:i w:val="false"/>
                <w:color w:val="000000"/>
                <w:sz w:val="20"/>
              </w:rPr>
              <w:t>
обязательства данного эмитента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выпущенные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включенные в</w:t>
            </w:r>
            <w:r>
              <w:br/>
            </w:r>
            <w:r>
              <w:rPr>
                <w:rFonts w:ascii="Times New Roman"/>
                <w:b w:val="false"/>
                <w:i w:val="false"/>
                <w:color w:val="000000"/>
                <w:sz w:val="20"/>
              </w:rPr>
              <w:t>
официальный список фондовой биржи, эмитент</w:t>
            </w:r>
            <w:r>
              <w:br/>
            </w:r>
            <w:r>
              <w:rPr>
                <w:rFonts w:ascii="Times New Roman"/>
                <w:b w:val="false"/>
                <w:i w:val="false"/>
                <w:color w:val="000000"/>
                <w:sz w:val="20"/>
              </w:rPr>
              <w:t>
которых соответствует требованиям</w:t>
            </w:r>
            <w:r>
              <w:br/>
            </w:r>
            <w:r>
              <w:rPr>
                <w:rFonts w:ascii="Times New Roman"/>
                <w:b w:val="false"/>
                <w:i w:val="false"/>
                <w:color w:val="000000"/>
                <w:sz w:val="20"/>
              </w:rPr>
              <w:t>
категории "долговые ценные бумаги без</w:t>
            </w:r>
            <w:r>
              <w:br/>
            </w:r>
            <w:r>
              <w:rPr>
                <w:rFonts w:ascii="Times New Roman"/>
                <w:b w:val="false"/>
                <w:i w:val="false"/>
                <w:color w:val="000000"/>
                <w:sz w:val="20"/>
              </w:rPr>
              <w:t>
рейтинговой оценки второй (следующая за</w:t>
            </w:r>
            <w:r>
              <w:br/>
            </w:r>
            <w:r>
              <w:rPr>
                <w:rFonts w:ascii="Times New Roman"/>
                <w:b w:val="false"/>
                <w:i w:val="false"/>
                <w:color w:val="000000"/>
                <w:sz w:val="20"/>
              </w:rPr>
              <w:t>
наивысшей) подкатегории",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(для умеренного и</w:t>
            </w:r>
            <w:r>
              <w:br/>
            </w:r>
            <w:r>
              <w:rPr>
                <w:rFonts w:ascii="Times New Roman"/>
                <w:b w:val="false"/>
                <w:i w:val="false"/>
                <w:color w:val="000000"/>
                <w:sz w:val="20"/>
              </w:rPr>
              <w:t>
агрессивного инвестиционных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включенные в официальный список фондовой</w:t>
            </w:r>
            <w:r>
              <w:br/>
            </w:r>
            <w:r>
              <w:rPr>
                <w:rFonts w:ascii="Times New Roman"/>
                <w:b w:val="false"/>
                <w:i w:val="false"/>
                <w:color w:val="000000"/>
                <w:sz w:val="20"/>
              </w:rPr>
              <w:t>
биржи, выпущенные организациями Республики</w:t>
            </w:r>
            <w:r>
              <w:br/>
            </w:r>
            <w:r>
              <w:rPr>
                <w:rFonts w:ascii="Times New Roman"/>
                <w:b w:val="false"/>
                <w:i w:val="false"/>
                <w:color w:val="000000"/>
                <w:sz w:val="20"/>
              </w:rPr>
              <w:t>
Казахстан, в соответствии с</w:t>
            </w:r>
            <w:r>
              <w:br/>
            </w:r>
            <w:r>
              <w:rPr>
                <w:rFonts w:ascii="Times New Roman"/>
                <w:b w:val="false"/>
                <w:i w:val="false"/>
                <w:color w:val="000000"/>
                <w:sz w:val="20"/>
              </w:rPr>
              <w:t>
законодательством Республики Казахстан и</w:t>
            </w:r>
            <w:r>
              <w:br/>
            </w:r>
            <w:r>
              <w:rPr>
                <w:rFonts w:ascii="Times New Roman"/>
                <w:b w:val="false"/>
                <w:i w:val="false"/>
                <w:color w:val="000000"/>
                <w:sz w:val="20"/>
              </w:rPr>
              <w:t>
других государств, соответствующие</w:t>
            </w:r>
            <w:r>
              <w:br/>
            </w:r>
            <w:r>
              <w:rPr>
                <w:rFonts w:ascii="Times New Roman"/>
                <w:b w:val="false"/>
                <w:i w:val="false"/>
                <w:color w:val="000000"/>
                <w:sz w:val="20"/>
              </w:rPr>
              <w:t>
требованиям подпункта 13) пункта 11</w:t>
            </w:r>
            <w:r>
              <w:br/>
            </w:r>
            <w:r>
              <w:rPr>
                <w:rFonts w:ascii="Times New Roman"/>
                <w:b w:val="false"/>
                <w:i w:val="false"/>
                <w:color w:val="000000"/>
                <w:sz w:val="20"/>
              </w:rPr>
              <w:t>
настоящей Инструкции, а также</w:t>
            </w:r>
            <w:r>
              <w:br/>
            </w:r>
            <w:r>
              <w:rPr>
                <w:rFonts w:ascii="Times New Roman"/>
                <w:b w:val="false"/>
                <w:i w:val="false"/>
                <w:color w:val="000000"/>
                <w:sz w:val="20"/>
              </w:rPr>
              <w:t>
неконвертируемые привилегированные акции</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включенные в официальный список фондовой</w:t>
            </w:r>
            <w:r>
              <w:br/>
            </w:r>
            <w:r>
              <w:rPr>
                <w:rFonts w:ascii="Times New Roman"/>
                <w:b w:val="false"/>
                <w:i w:val="false"/>
                <w:color w:val="000000"/>
                <w:sz w:val="20"/>
              </w:rPr>
              <w:t>
биржи, соответствующие требованиям второй</w:t>
            </w:r>
            <w:r>
              <w:br/>
            </w:r>
            <w:r>
              <w:rPr>
                <w:rFonts w:ascii="Times New Roman"/>
                <w:b w:val="false"/>
                <w:i w:val="false"/>
                <w:color w:val="000000"/>
                <w:sz w:val="20"/>
              </w:rPr>
              <w:t>
(наивысшая) категории сектора «акции»,</w:t>
            </w:r>
            <w:r>
              <w:br/>
            </w:r>
            <w:r>
              <w:rPr>
                <w:rFonts w:ascii="Times New Roman"/>
                <w:b w:val="false"/>
                <w:i w:val="false"/>
                <w:color w:val="000000"/>
                <w:sz w:val="20"/>
              </w:rPr>
              <w:t>
предусмотренным постановлением № 77 (для</w:t>
            </w:r>
            <w:r>
              <w:br/>
            </w:r>
            <w:r>
              <w:rPr>
                <w:rFonts w:ascii="Times New Roman"/>
                <w:b w:val="false"/>
                <w:i w:val="false"/>
                <w:color w:val="000000"/>
                <w:sz w:val="20"/>
              </w:rPr>
              <w:t>
умеренного и агрессивного инвестиционных</w:t>
            </w:r>
            <w:r>
              <w:br/>
            </w:r>
            <w:r>
              <w:rPr>
                <w:rFonts w:ascii="Times New Roman"/>
                <w:b w:val="false"/>
                <w:i w:val="false"/>
                <w:color w:val="000000"/>
                <w:sz w:val="20"/>
              </w:rPr>
              <w:t>
портфелей)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сумма активов, взвешенных по</w:t>
            </w:r>
            <w:r>
              <w:br/>
            </w:r>
            <w:r>
              <w:rPr>
                <w:rFonts w:ascii="Times New Roman"/>
                <w:b w:val="false"/>
                <w:i w:val="false"/>
                <w:color w:val="000000"/>
                <w:sz w:val="20"/>
              </w:rPr>
              <w:t>
степени кредитного риска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22"/>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При взвешивании пенсионных активов по степени кредитного риска, если долговая ценная бумага имеет специальный долговой рейтинг, то данная ценная бумага учитывается по данному рейтингу.</w:t>
      </w:r>
      <w:r>
        <w:br/>
      </w:r>
      <w:r>
        <w:rPr>
          <w:rFonts w:ascii="Times New Roman"/>
          <w:b w:val="false"/>
          <w:i w:val="false"/>
          <w:color w:val="000000"/>
          <w:sz w:val="28"/>
        </w:rPr>
        <w:t>
      Свопы, фьючерсы, опционы, форварды включаются в расчет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настоящем приложении.</w:t>
      </w:r>
      <w:r>
        <w:br/>
      </w:r>
      <w:r>
        <w:rPr>
          <w:rFonts w:ascii="Times New Roman"/>
          <w:b w:val="false"/>
          <w:i w:val="false"/>
          <w:color w:val="000000"/>
          <w:sz w:val="28"/>
        </w:rPr>
        <w:t>
      Кредитный риск по операциям фьючерс, опцион, своп и форвард рассчитывается как произведение номинальной стоимости указанных финансовых инструментов на коэффициент кредитного риска, указанный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определяемый сроком погашения указанных финансовых инструментов.</w:t>
      </w:r>
      <w:r>
        <w:br/>
      </w:r>
      <w:r>
        <w:rPr>
          <w:rFonts w:ascii="Times New Roman"/>
          <w:b w:val="false"/>
          <w:i w:val="false"/>
          <w:color w:val="000000"/>
          <w:sz w:val="28"/>
        </w:rPr>
        <w:t>
      Рыночная стоимость (стоимость замещения) финансовых инструментов представляет собой:</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нулю;</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нулю.</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нулю.</w:t>
      </w:r>
      <w:r>
        <w:br/>
      </w:r>
      <w:r>
        <w:rPr>
          <w:rFonts w:ascii="Times New Roman"/>
          <w:b w:val="false"/>
          <w:i w:val="false"/>
          <w:color w:val="000000"/>
          <w:sz w:val="28"/>
        </w:rPr>
        <w:t>
      Номинальная контрактная стоимость финансовых инструментов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Фонда формируются требования.</w:t>
      </w:r>
      <w:r>
        <w:br/>
      </w:r>
      <w:r>
        <w:rPr>
          <w:rFonts w:ascii="Times New Roman"/>
          <w:b w:val="false"/>
          <w:i w:val="false"/>
          <w:color w:val="000000"/>
          <w:sz w:val="28"/>
        </w:rPr>
        <w:t>
      По проданным опционам стоимость замещения не рассчитывается.</w:t>
      </w:r>
      <w:r>
        <w:br/>
      </w:r>
      <w:r>
        <w:rPr>
          <w:rFonts w:ascii="Times New Roman"/>
          <w:b w:val="false"/>
          <w:i w:val="false"/>
          <w:color w:val="000000"/>
          <w:sz w:val="28"/>
        </w:rPr>
        <w:t>
      Взвешивание по кредитному риску principal protected notes осуществляется в соответствии с требованиями строк, порядковые номера 17, 26 и 35. При взвешивании остальных долговых ценных бумаг по кредитному риску principal protected notes не учитываются.</w:t>
      </w:r>
    </w:p>
    <w:bookmarkEnd w:id="22"/>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72"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деятельности на рынке ценных бумаг</w:t>
      </w:r>
    </w:p>
    <w:bookmarkEnd w:id="23"/>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постановлением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p>
    <w:bookmarkStart w:name="z314" w:id="24"/>
    <w:p>
      <w:pPr>
        <w:spacing w:after="0"/>
        <w:ind w:left="0"/>
        <w:jc w:val="both"/>
      </w:pPr>
      <w:r>
        <w:rPr>
          <w:rFonts w:ascii="Times New Roman"/>
          <w:b w:val="false"/>
          <w:i w:val="false"/>
          <w:color w:val="000000"/>
          <w:sz w:val="28"/>
        </w:rPr>
        <w:t>
                                                           Таблица 1</w:t>
      </w:r>
    </w:p>
    <w:bookmarkEnd w:id="24"/>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Фонда)/Организации</w:t>
      </w:r>
    </w:p>
    <w:bookmarkStart w:name="z313" w:id="25"/>
    <w:p>
      <w:pPr>
        <w:spacing w:after="0"/>
        <w:ind w:left="0"/>
        <w:jc w:val="both"/>
      </w:pPr>
      <w:r>
        <w:rPr>
          <w:rFonts w:ascii="Times New Roman"/>
          <w:b w:val="false"/>
          <w:i w:val="false"/>
          <w:color w:val="000000"/>
          <w:sz w:val="28"/>
        </w:rPr>
        <w:t>
                              </w:t>
      </w:r>
      <w:r>
        <w:rPr>
          <w:rFonts w:ascii="Times New Roman"/>
          <w:b/>
          <w:i w:val="false"/>
          <w:color w:val="000000"/>
          <w:sz w:val="28"/>
        </w:rPr>
        <w:t>Кредитный риск</w:t>
      </w:r>
      <w:r>
        <w:br/>
      </w:r>
      <w:r>
        <w:rPr>
          <w:rFonts w:ascii="Times New Roman"/>
          <w:b w:val="false"/>
          <w:i w:val="false"/>
          <w:color w:val="000000"/>
          <w:sz w:val="28"/>
        </w:rPr>
        <w:t>
        </w:t>
      </w:r>
      <w:r>
        <w:rPr>
          <w:rFonts w:ascii="Times New Roman"/>
          <w:b/>
          <w:i w:val="false"/>
          <w:color w:val="000000"/>
          <w:sz w:val="28"/>
        </w:rPr>
        <w:t>по сделкам с производными финансовыми инструментами</w:t>
      </w:r>
      <w:r>
        <w:br/>
      </w:r>
      <w:r>
        <w:rPr>
          <w:rFonts w:ascii="Times New Roman"/>
          <w:b w:val="false"/>
          <w:i w:val="false"/>
          <w:color w:val="000000"/>
          <w:sz w:val="28"/>
        </w:rPr>
        <w:t>
            по состоянию на ___________________ 200__ года</w:t>
      </w:r>
    </w:p>
    <w:bookmarkEnd w:id="25"/>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214"/>
        <w:gridCol w:w="984"/>
        <w:gridCol w:w="1107"/>
        <w:gridCol w:w="1599"/>
        <w:gridCol w:w="983"/>
        <w:gridCol w:w="1106"/>
        <w:gridCol w:w="983"/>
        <w:gridCol w:w="983"/>
        <w:gridCol w:w="983"/>
        <w:gridCol w:w="861"/>
      </w:tblGrid>
      <w:tr>
        <w:trPr>
          <w:trHeight w:val="345"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статей/</w:t>
            </w:r>
            <w:r>
              <w:br/>
            </w:r>
            <w:r>
              <w:rPr>
                <w:rFonts w:ascii="Times New Roman"/>
                <w:b w:val="false"/>
                <w:i w:val="false"/>
                <w:color w:val="000000"/>
                <w:sz w:val="20"/>
              </w:rPr>
              <w:t>
срок даты</w:t>
            </w:r>
            <w:r>
              <w:br/>
            </w:r>
            <w:r>
              <w:rPr>
                <w:rFonts w:ascii="Times New Roman"/>
                <w:b w:val="false"/>
                <w:i w:val="false"/>
                <w:color w:val="000000"/>
                <w:sz w:val="20"/>
              </w:rPr>
              <w:t>
валюти-</w:t>
            </w:r>
            <w:r>
              <w:br/>
            </w:r>
            <w:r>
              <w:rPr>
                <w:rFonts w:ascii="Times New Roman"/>
                <w:b w:val="false"/>
                <w:i w:val="false"/>
                <w:color w:val="000000"/>
                <w:sz w:val="20"/>
              </w:rPr>
              <w:t>
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Сделки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Валютные сделки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сделки</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w:t>
            </w:r>
            <w:r>
              <w:br/>
            </w:r>
            <w:r>
              <w:rPr>
                <w:rFonts w:ascii="Times New Roman"/>
                <w:b w:val="false"/>
                <w:i w:val="false"/>
                <w:color w:val="000000"/>
                <w:sz w:val="20"/>
              </w:rPr>
              <w:t>
пень</w:t>
            </w:r>
            <w:r>
              <w:br/>
            </w:r>
            <w:r>
              <w:rPr>
                <w:rFonts w:ascii="Times New Roman"/>
                <w:b w:val="false"/>
                <w:i w:val="false"/>
                <w:color w:val="000000"/>
                <w:sz w:val="20"/>
              </w:rPr>
              <w:t>
риска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w:t>
            </w:r>
            <w:r>
              <w:br/>
            </w:r>
            <w:r>
              <w:rPr>
                <w:rFonts w:ascii="Times New Roman"/>
                <w:b w:val="false"/>
                <w:i w:val="false"/>
                <w:color w:val="000000"/>
                <w:sz w:val="20"/>
              </w:rPr>
              <w:t>
сумма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w:t>
            </w:r>
            <w:r>
              <w:br/>
            </w:r>
            <w:r>
              <w:rPr>
                <w:rFonts w:ascii="Times New Roman"/>
                <w:b w:val="false"/>
                <w:i w:val="false"/>
                <w:color w:val="000000"/>
                <w:sz w:val="20"/>
              </w:rPr>
              <w:t>
пень</w:t>
            </w:r>
            <w:r>
              <w:br/>
            </w:r>
            <w:r>
              <w:rPr>
                <w:rFonts w:ascii="Times New Roman"/>
                <w:b w:val="false"/>
                <w:i w:val="false"/>
                <w:color w:val="000000"/>
                <w:sz w:val="20"/>
              </w:rPr>
              <w:t>
риска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чет-</w:t>
            </w:r>
            <w:r>
              <w:br/>
            </w:r>
            <w:r>
              <w:rPr>
                <w:rFonts w:ascii="Times New Roman"/>
                <w:b w:val="false"/>
                <w:i w:val="false"/>
                <w:color w:val="000000"/>
                <w:sz w:val="20"/>
              </w:rPr>
              <w:t>
ная</w:t>
            </w:r>
            <w:r>
              <w:br/>
            </w:r>
            <w:r>
              <w:rPr>
                <w:rFonts w:ascii="Times New Roman"/>
                <w:b w:val="false"/>
                <w:i w:val="false"/>
                <w:color w:val="000000"/>
                <w:sz w:val="20"/>
              </w:rPr>
              <w:t>
сумма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w:t>
            </w:r>
            <w:r>
              <w:br/>
            </w:r>
            <w:r>
              <w:rPr>
                <w:rFonts w:ascii="Times New Roman"/>
                <w:b w:val="false"/>
                <w:i w:val="false"/>
                <w:color w:val="000000"/>
                <w:sz w:val="20"/>
              </w:rPr>
              <w:t>
пень</w:t>
            </w:r>
            <w:r>
              <w:br/>
            </w:r>
            <w:r>
              <w:rPr>
                <w:rFonts w:ascii="Times New Roman"/>
                <w:b w:val="false"/>
                <w:i w:val="false"/>
                <w:color w:val="000000"/>
                <w:sz w:val="20"/>
              </w:rPr>
              <w:t>
риска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чет-</w:t>
            </w:r>
            <w:r>
              <w:br/>
            </w:r>
            <w:r>
              <w:rPr>
                <w:rFonts w:ascii="Times New Roman"/>
                <w:b w:val="false"/>
                <w:i w:val="false"/>
                <w:color w:val="000000"/>
                <w:sz w:val="20"/>
              </w:rPr>
              <w:t>
ная</w:t>
            </w:r>
            <w:r>
              <w:br/>
            </w:r>
            <w:r>
              <w:rPr>
                <w:rFonts w:ascii="Times New Roman"/>
                <w:b w:val="false"/>
                <w:i w:val="false"/>
                <w:color w:val="000000"/>
                <w:sz w:val="20"/>
              </w:rPr>
              <w:t>
сумма</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w:t>
            </w:r>
            <w:r>
              <w:br/>
            </w:r>
            <w:r>
              <w:rPr>
                <w:rFonts w:ascii="Times New Roman"/>
                <w:b w:val="false"/>
                <w:i w:val="false"/>
                <w:color w:val="000000"/>
                <w:sz w:val="20"/>
              </w:rPr>
              <w:t>
года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w:t>
            </w:r>
            <w:r>
              <w:br/>
            </w:r>
            <w:r>
              <w:rPr>
                <w:rFonts w:ascii="Times New Roman"/>
                <w:b w:val="false"/>
                <w:i w:val="false"/>
                <w:color w:val="000000"/>
                <w:sz w:val="20"/>
              </w:rPr>
              <w:t>
5 лет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w:t>
            </w:r>
            <w:r>
              <w:br/>
            </w:r>
            <w:r>
              <w:rPr>
                <w:rFonts w:ascii="Times New Roman"/>
                <w:b w:val="false"/>
                <w:i w:val="false"/>
                <w:color w:val="000000"/>
                <w:sz w:val="20"/>
              </w:rPr>
              <w:t>
лет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819"/>
        <w:gridCol w:w="1811"/>
        <w:gridCol w:w="1207"/>
        <w:gridCol w:w="2060"/>
        <w:gridCol w:w="1571"/>
        <w:gridCol w:w="1328"/>
        <w:gridCol w:w="1218"/>
        <w:gridCol w:w="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Сделки с</w:t>
            </w:r>
            <w:r>
              <w:br/>
            </w:r>
            <w:r>
              <w:rPr>
                <w:rFonts w:ascii="Times New Roman"/>
                <w:b w:val="false"/>
                <w:i w:val="false"/>
                <w:color w:val="000000"/>
                <w:sz w:val="20"/>
              </w:rPr>
              <w:t>
не государственными</w:t>
            </w:r>
            <w:r>
              <w:br/>
            </w:r>
            <w:r>
              <w:rPr>
                <w:rFonts w:ascii="Times New Roman"/>
                <w:b w:val="false"/>
                <w:i w:val="false"/>
                <w:color w:val="000000"/>
                <w:sz w:val="20"/>
              </w:rPr>
              <w:t>
ценными бумагами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Сделки с драгоценными</w:t>
            </w:r>
            <w:r>
              <w:br/>
            </w:r>
            <w:r>
              <w:rPr>
                <w:rFonts w:ascii="Times New Roman"/>
                <w:b w:val="false"/>
                <w:i w:val="false"/>
                <w:color w:val="000000"/>
                <w:sz w:val="20"/>
              </w:rPr>
              <w:t>
металлами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сделки</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w:t>
            </w:r>
            <w:r>
              <w:br/>
            </w:r>
            <w:r>
              <w:rPr>
                <w:rFonts w:ascii="Times New Roman"/>
                <w:b w:val="false"/>
                <w:i w:val="false"/>
                <w:color w:val="000000"/>
                <w:sz w:val="20"/>
              </w:rPr>
              <w:t>
сумма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w:t>
            </w:r>
            <w:r>
              <w:br/>
            </w:r>
            <w:r>
              <w:rPr>
                <w:rFonts w:ascii="Times New Roman"/>
                <w:b w:val="false"/>
                <w:i w:val="false"/>
                <w:color w:val="000000"/>
                <w:sz w:val="20"/>
              </w:rPr>
              <w:t>
сумма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w:t>
            </w:r>
            <w:r>
              <w:br/>
            </w:r>
            <w:r>
              <w:rPr>
                <w:rFonts w:ascii="Times New Roman"/>
                <w:b w:val="false"/>
                <w:i w:val="false"/>
                <w:color w:val="000000"/>
                <w:sz w:val="20"/>
              </w:rPr>
              <w:t>
сумма</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6"/>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w:t>
      </w:r>
      <w:r>
        <w:rPr>
          <w:rFonts w:ascii="Times New Roman"/>
          <w:b w:val="false"/>
          <w:i w:val="false"/>
          <w:color w:val="000000"/>
          <w:sz w:val="28"/>
        </w:rPr>
        <w:t>
      Кредитный риск по производным финансовым инструментам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w:t>
      </w:r>
      <w:r>
        <w:br/>
      </w:r>
      <w:r>
        <w:rPr>
          <w:rFonts w:ascii="Times New Roman"/>
          <w:b w:val="false"/>
          <w:i w:val="false"/>
          <w:color w:val="000000"/>
          <w:sz w:val="28"/>
        </w:rPr>
        <w:t>
</w:t>
      </w:r>
      <w:r>
        <w:rPr>
          <w:rFonts w:ascii="Times New Roman"/>
          <w:b w:val="false"/>
          <w:i w:val="false"/>
          <w:color w:val="000000"/>
          <w:sz w:val="28"/>
        </w:rPr>
        <w:t>
      Операции с производными финансовыми инструментами, которые не попадают ни в одну из категорий приведенных в этой таблице, подлежат взвешиванию по коэффициентам кредитного риска, указанным в категории "Прочие сделки".</w:t>
      </w:r>
    </w:p>
    <w:bookmarkEnd w:id="26"/>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76" w:id="27"/>
    <w:p>
      <w:pPr>
        <w:spacing w:after="0"/>
        <w:ind w:left="0"/>
        <w:jc w:val="both"/>
      </w:pPr>
      <w:r>
        <w:rPr>
          <w:rFonts w:ascii="Times New Roman"/>
          <w:b w:val="false"/>
          <w:i w:val="false"/>
          <w:color w:val="000000"/>
          <w:sz w:val="28"/>
        </w:rPr>
        <w:t>
                                                          Таблица 2</w:t>
      </w:r>
    </w:p>
    <w:bookmarkEnd w:id="27"/>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фонда)/Организации</w:t>
      </w:r>
    </w:p>
    <w:bookmarkStart w:name="z315" w:id="28"/>
    <w:p>
      <w:pPr>
        <w:spacing w:after="0"/>
        <w:ind w:left="0"/>
        <w:jc w:val="both"/>
      </w:pPr>
      <w:r>
        <w:rPr>
          <w:rFonts w:ascii="Times New Roman"/>
          <w:b w:val="false"/>
          <w:i w:val="false"/>
          <w:color w:val="000000"/>
          <w:sz w:val="28"/>
        </w:rPr>
        <w:t>
         </w:t>
      </w:r>
      <w:r>
        <w:rPr>
          <w:rFonts w:ascii="Times New Roman"/>
          <w:b/>
          <w:i w:val="false"/>
          <w:color w:val="000000"/>
          <w:sz w:val="28"/>
        </w:rPr>
        <w:t>Расшифровка производные финансовые инструменты,</w:t>
      </w:r>
      <w:r>
        <w:br/>
      </w:r>
      <w:r>
        <w:rPr>
          <w:rFonts w:ascii="Times New Roman"/>
          <w:b w:val="false"/>
          <w:i w:val="false"/>
          <w:color w:val="000000"/>
          <w:sz w:val="28"/>
        </w:rPr>
        <w:t>
                </w:t>
      </w:r>
      <w:r>
        <w:rPr>
          <w:rFonts w:ascii="Times New Roman"/>
          <w:b/>
          <w:i w:val="false"/>
          <w:color w:val="000000"/>
          <w:sz w:val="28"/>
        </w:rPr>
        <w:t>взвешенные с учетом кредитного риска</w:t>
      </w:r>
      <w:r>
        <w:br/>
      </w:r>
      <w:r>
        <w:rPr>
          <w:rFonts w:ascii="Times New Roman"/>
          <w:b w:val="false"/>
          <w:i w:val="false"/>
          <w:color w:val="000000"/>
          <w:sz w:val="28"/>
        </w:rPr>
        <w:t>
                        на "__"_____ 20__ года</w:t>
      </w:r>
    </w:p>
    <w:bookmarkEnd w:id="28"/>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4423"/>
        <w:gridCol w:w="1590"/>
        <w:gridCol w:w="1590"/>
        <w:gridCol w:w="1675"/>
        <w:gridCol w:w="1483"/>
        <w:gridCol w:w="1676"/>
        <w:gridCol w:w="1122"/>
      </w:tblGrid>
      <w:tr>
        <w:trPr>
          <w:trHeight w:val="28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w:t>
            </w:r>
            <w:r>
              <w:br/>
            </w:r>
            <w:r>
              <w:rPr>
                <w:rFonts w:ascii="Times New Roman"/>
                <w:b w:val="false"/>
                <w:i w:val="false"/>
                <w:color w:val="000000"/>
                <w:sz w:val="20"/>
              </w:rPr>
              <w:t>
наль-</w:t>
            </w:r>
            <w:r>
              <w:br/>
            </w:r>
            <w:r>
              <w:rPr>
                <w:rFonts w:ascii="Times New Roman"/>
                <w:b w:val="false"/>
                <w:i w:val="false"/>
                <w:color w:val="000000"/>
                <w:sz w:val="20"/>
              </w:rPr>
              <w:t>
ная</w:t>
            </w:r>
            <w:r>
              <w:br/>
            </w:r>
            <w:r>
              <w:rPr>
                <w:rFonts w:ascii="Times New Roman"/>
                <w:b w:val="false"/>
                <w:i w:val="false"/>
                <w:color w:val="000000"/>
                <w:sz w:val="20"/>
              </w:rPr>
              <w:t>
стои-</w:t>
            </w:r>
            <w:r>
              <w:br/>
            </w:r>
            <w:r>
              <w:rPr>
                <w:rFonts w:ascii="Times New Roman"/>
                <w:b w:val="false"/>
                <w:i w:val="false"/>
                <w:color w:val="000000"/>
                <w:sz w:val="20"/>
              </w:rPr>
              <w:t>
мость</w:t>
            </w:r>
            <w:r>
              <w:br/>
            </w:r>
            <w:r>
              <w:rPr>
                <w:rFonts w:ascii="Times New Roman"/>
                <w:b w:val="false"/>
                <w:i w:val="false"/>
                <w:color w:val="000000"/>
                <w:sz w:val="20"/>
              </w:rPr>
              <w:t>
произ-</w:t>
            </w:r>
            <w:r>
              <w:br/>
            </w:r>
            <w:r>
              <w:rPr>
                <w:rFonts w:ascii="Times New Roman"/>
                <w:b w:val="false"/>
                <w:i w:val="false"/>
                <w:color w:val="000000"/>
                <w:sz w:val="20"/>
              </w:rPr>
              <w:t>
водных</w:t>
            </w:r>
            <w:r>
              <w:br/>
            </w:r>
            <w:r>
              <w:rPr>
                <w:rFonts w:ascii="Times New Roman"/>
                <w:b w:val="false"/>
                <w:i w:val="false"/>
                <w:color w:val="000000"/>
                <w:sz w:val="20"/>
              </w:rPr>
              <w:t>
финан-</w:t>
            </w:r>
            <w:r>
              <w:br/>
            </w:r>
            <w:r>
              <w:rPr>
                <w:rFonts w:ascii="Times New Roman"/>
                <w:b w:val="false"/>
                <w:i w:val="false"/>
                <w:color w:val="000000"/>
                <w:sz w:val="20"/>
              </w:rPr>
              <w:t>
совых</w:t>
            </w:r>
            <w:r>
              <w:br/>
            </w:r>
            <w:r>
              <w:rPr>
                <w:rFonts w:ascii="Times New Roman"/>
                <w:b w:val="false"/>
                <w:i w:val="false"/>
                <w:color w:val="000000"/>
                <w:sz w:val="20"/>
              </w:rPr>
              <w:t>
инстру-</w:t>
            </w:r>
            <w:r>
              <w:br/>
            </w:r>
            <w:r>
              <w:rPr>
                <w:rFonts w:ascii="Times New Roman"/>
                <w:b w:val="false"/>
                <w:i w:val="false"/>
                <w:color w:val="000000"/>
                <w:sz w:val="20"/>
              </w:rPr>
              <w:t>
ментов</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w:t>
            </w:r>
            <w:r>
              <w:br/>
            </w:r>
            <w:r>
              <w:rPr>
                <w:rFonts w:ascii="Times New Roman"/>
                <w:b w:val="false"/>
                <w:i w:val="false"/>
                <w:color w:val="000000"/>
                <w:sz w:val="20"/>
              </w:rPr>
              <w:t>
циент</w:t>
            </w:r>
            <w:r>
              <w:br/>
            </w:r>
            <w:r>
              <w:rPr>
                <w:rFonts w:ascii="Times New Roman"/>
                <w:b w:val="false"/>
                <w:i w:val="false"/>
                <w:color w:val="000000"/>
                <w:sz w:val="20"/>
              </w:rPr>
              <w:t>
кредит-</w:t>
            </w:r>
            <w:r>
              <w:br/>
            </w:r>
            <w:r>
              <w:rPr>
                <w:rFonts w:ascii="Times New Roman"/>
                <w:b w:val="false"/>
                <w:i w:val="false"/>
                <w:color w:val="000000"/>
                <w:sz w:val="20"/>
              </w:rPr>
              <w:t>
ного</w:t>
            </w:r>
            <w:r>
              <w:br/>
            </w:r>
            <w:r>
              <w:rPr>
                <w:rFonts w:ascii="Times New Roman"/>
                <w:b w:val="false"/>
                <w:i w:val="false"/>
                <w:color w:val="000000"/>
                <w:sz w:val="20"/>
              </w:rPr>
              <w:t>
риска для</w:t>
            </w:r>
            <w:r>
              <w:br/>
            </w:r>
            <w:r>
              <w:rPr>
                <w:rFonts w:ascii="Times New Roman"/>
                <w:b w:val="false"/>
                <w:i w:val="false"/>
                <w:color w:val="000000"/>
                <w:sz w:val="20"/>
              </w:rPr>
              <w:t>
произ-</w:t>
            </w:r>
            <w:r>
              <w:br/>
            </w:r>
            <w:r>
              <w:rPr>
                <w:rFonts w:ascii="Times New Roman"/>
                <w:b w:val="false"/>
                <w:i w:val="false"/>
                <w:color w:val="000000"/>
                <w:sz w:val="20"/>
              </w:rPr>
              <w:t>
водных</w:t>
            </w:r>
            <w:r>
              <w:br/>
            </w:r>
            <w:r>
              <w:rPr>
                <w:rFonts w:ascii="Times New Roman"/>
                <w:b w:val="false"/>
                <w:i w:val="false"/>
                <w:color w:val="000000"/>
                <w:sz w:val="20"/>
              </w:rPr>
              <w:t>
финан-</w:t>
            </w:r>
            <w:r>
              <w:br/>
            </w:r>
            <w:r>
              <w:rPr>
                <w:rFonts w:ascii="Times New Roman"/>
                <w:b w:val="false"/>
                <w:i w:val="false"/>
                <w:color w:val="000000"/>
                <w:sz w:val="20"/>
              </w:rPr>
              <w:t>
совых</w:t>
            </w:r>
            <w:r>
              <w:br/>
            </w:r>
            <w:r>
              <w:rPr>
                <w:rFonts w:ascii="Times New Roman"/>
                <w:b w:val="false"/>
                <w:i w:val="false"/>
                <w:color w:val="000000"/>
                <w:sz w:val="20"/>
              </w:rPr>
              <w:t>
инстру-</w:t>
            </w:r>
            <w:r>
              <w:br/>
            </w:r>
            <w:r>
              <w:rPr>
                <w:rFonts w:ascii="Times New Roman"/>
                <w:b w:val="false"/>
                <w:i w:val="false"/>
                <w:color w:val="000000"/>
                <w:sz w:val="20"/>
              </w:rPr>
              <w:t>
ментов</w:t>
            </w:r>
            <w:r>
              <w:br/>
            </w:r>
            <w:r>
              <w:rPr>
                <w:rFonts w:ascii="Times New Roman"/>
                <w:b w:val="false"/>
                <w:i w:val="false"/>
                <w:color w:val="000000"/>
                <w:sz w:val="20"/>
              </w:rPr>
              <w:t>
в про-</w:t>
            </w:r>
            <w:r>
              <w:br/>
            </w:r>
            <w:r>
              <w:rPr>
                <w:rFonts w:ascii="Times New Roman"/>
                <w:b w:val="false"/>
                <w:i w:val="false"/>
                <w:color w:val="000000"/>
                <w:sz w:val="20"/>
              </w:rPr>
              <w:t>
центах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w:t>
            </w:r>
            <w:r>
              <w:br/>
            </w:r>
            <w:r>
              <w:rPr>
                <w:rFonts w:ascii="Times New Roman"/>
                <w:b w:val="false"/>
                <w:i w:val="false"/>
                <w:color w:val="000000"/>
                <w:sz w:val="20"/>
              </w:rPr>
              <w:t>
учетом</w:t>
            </w:r>
            <w:r>
              <w:br/>
            </w:r>
            <w:r>
              <w:rPr>
                <w:rFonts w:ascii="Times New Roman"/>
                <w:b w:val="false"/>
                <w:i w:val="false"/>
                <w:color w:val="000000"/>
                <w:sz w:val="20"/>
              </w:rPr>
              <w:t>
кредит-</w:t>
            </w:r>
            <w:r>
              <w:br/>
            </w:r>
            <w:r>
              <w:rPr>
                <w:rFonts w:ascii="Times New Roman"/>
                <w:b w:val="false"/>
                <w:i w:val="false"/>
                <w:color w:val="000000"/>
                <w:sz w:val="20"/>
              </w:rPr>
              <w:t>
ного</w:t>
            </w:r>
            <w:r>
              <w:br/>
            </w:r>
            <w:r>
              <w:rPr>
                <w:rFonts w:ascii="Times New Roman"/>
                <w:b w:val="false"/>
                <w:i w:val="false"/>
                <w:color w:val="000000"/>
                <w:sz w:val="20"/>
              </w:rPr>
              <w:t>
риска для</w:t>
            </w:r>
            <w:r>
              <w:br/>
            </w:r>
            <w:r>
              <w:rPr>
                <w:rFonts w:ascii="Times New Roman"/>
                <w:b w:val="false"/>
                <w:i w:val="false"/>
                <w:color w:val="000000"/>
                <w:sz w:val="20"/>
              </w:rPr>
              <w:t>
произ-</w:t>
            </w:r>
            <w:r>
              <w:br/>
            </w:r>
            <w:r>
              <w:rPr>
                <w:rFonts w:ascii="Times New Roman"/>
                <w:b w:val="false"/>
                <w:i w:val="false"/>
                <w:color w:val="000000"/>
                <w:sz w:val="20"/>
              </w:rPr>
              <w:t>
водных</w:t>
            </w:r>
            <w:r>
              <w:br/>
            </w:r>
            <w:r>
              <w:rPr>
                <w:rFonts w:ascii="Times New Roman"/>
                <w:b w:val="false"/>
                <w:i w:val="false"/>
                <w:color w:val="000000"/>
                <w:sz w:val="20"/>
              </w:rPr>
              <w:t>
финан-</w:t>
            </w:r>
            <w:r>
              <w:br/>
            </w:r>
            <w:r>
              <w:rPr>
                <w:rFonts w:ascii="Times New Roman"/>
                <w:b w:val="false"/>
                <w:i w:val="false"/>
                <w:color w:val="000000"/>
                <w:sz w:val="20"/>
              </w:rPr>
              <w:t>
совых</w:t>
            </w:r>
            <w:r>
              <w:br/>
            </w:r>
            <w:r>
              <w:rPr>
                <w:rFonts w:ascii="Times New Roman"/>
                <w:b w:val="false"/>
                <w:i w:val="false"/>
                <w:color w:val="000000"/>
                <w:sz w:val="20"/>
              </w:rPr>
              <w:t>
инстру-</w:t>
            </w:r>
            <w:r>
              <w:br/>
            </w:r>
            <w:r>
              <w:rPr>
                <w:rFonts w:ascii="Times New Roman"/>
                <w:b w:val="false"/>
                <w:i w:val="false"/>
                <w:color w:val="000000"/>
                <w:sz w:val="20"/>
              </w:rPr>
              <w:t>
ментов</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w:t>
            </w:r>
            <w:r>
              <w:br/>
            </w:r>
            <w:r>
              <w:rPr>
                <w:rFonts w:ascii="Times New Roman"/>
                <w:b w:val="false"/>
                <w:i w:val="false"/>
                <w:color w:val="000000"/>
                <w:sz w:val="20"/>
              </w:rPr>
              <w:t>
ная</w:t>
            </w:r>
            <w:r>
              <w:br/>
            </w:r>
            <w:r>
              <w:rPr>
                <w:rFonts w:ascii="Times New Roman"/>
                <w:b w:val="false"/>
                <w:i w:val="false"/>
                <w:color w:val="000000"/>
                <w:sz w:val="20"/>
              </w:rPr>
              <w:t>
стои-</w:t>
            </w:r>
            <w:r>
              <w:br/>
            </w:r>
            <w:r>
              <w:rPr>
                <w:rFonts w:ascii="Times New Roman"/>
                <w:b w:val="false"/>
                <w:i w:val="false"/>
                <w:color w:val="000000"/>
                <w:sz w:val="20"/>
              </w:rPr>
              <w:t>
мость</w:t>
            </w:r>
            <w:r>
              <w:br/>
            </w:r>
            <w:r>
              <w:rPr>
                <w:rFonts w:ascii="Times New Roman"/>
                <w:b w:val="false"/>
                <w:i w:val="false"/>
                <w:color w:val="000000"/>
                <w:sz w:val="20"/>
              </w:rPr>
              <w:t>
произ-</w:t>
            </w:r>
            <w:r>
              <w:br/>
            </w:r>
            <w:r>
              <w:rPr>
                <w:rFonts w:ascii="Times New Roman"/>
                <w:b w:val="false"/>
                <w:i w:val="false"/>
                <w:color w:val="000000"/>
                <w:sz w:val="20"/>
              </w:rPr>
              <w:t>
водных</w:t>
            </w:r>
            <w:r>
              <w:br/>
            </w:r>
            <w:r>
              <w:rPr>
                <w:rFonts w:ascii="Times New Roman"/>
                <w:b w:val="false"/>
                <w:i w:val="false"/>
                <w:color w:val="000000"/>
                <w:sz w:val="20"/>
              </w:rPr>
              <w:t>
финан-</w:t>
            </w:r>
            <w:r>
              <w:br/>
            </w:r>
            <w:r>
              <w:rPr>
                <w:rFonts w:ascii="Times New Roman"/>
                <w:b w:val="false"/>
                <w:i w:val="false"/>
                <w:color w:val="000000"/>
                <w:sz w:val="20"/>
              </w:rPr>
              <w:t>
совых</w:t>
            </w:r>
            <w:r>
              <w:br/>
            </w:r>
            <w:r>
              <w:rPr>
                <w:rFonts w:ascii="Times New Roman"/>
                <w:b w:val="false"/>
                <w:i w:val="false"/>
                <w:color w:val="000000"/>
                <w:sz w:val="20"/>
              </w:rPr>
              <w:t>
ин-</w:t>
            </w:r>
            <w:r>
              <w:br/>
            </w:r>
            <w:r>
              <w:rPr>
                <w:rFonts w:ascii="Times New Roman"/>
                <w:b w:val="false"/>
                <w:i w:val="false"/>
                <w:color w:val="000000"/>
                <w:sz w:val="20"/>
              </w:rPr>
              <w:t>
стру-</w:t>
            </w:r>
            <w:r>
              <w:br/>
            </w:r>
            <w:r>
              <w:rPr>
                <w:rFonts w:ascii="Times New Roman"/>
                <w:b w:val="false"/>
                <w:i w:val="false"/>
                <w:color w:val="000000"/>
                <w:sz w:val="20"/>
              </w:rPr>
              <w:t>
ментов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r>
              <w:br/>
            </w:r>
            <w:r>
              <w:rPr>
                <w:rFonts w:ascii="Times New Roman"/>
                <w:b w:val="false"/>
                <w:i w:val="false"/>
                <w:color w:val="000000"/>
                <w:sz w:val="20"/>
              </w:rPr>
              <w:t>
фициент</w:t>
            </w:r>
            <w:r>
              <w:br/>
            </w:r>
            <w:r>
              <w:rPr>
                <w:rFonts w:ascii="Times New Roman"/>
                <w:b w:val="false"/>
                <w:i w:val="false"/>
                <w:color w:val="000000"/>
                <w:sz w:val="20"/>
              </w:rPr>
              <w:t>
кредит-</w:t>
            </w:r>
            <w:r>
              <w:br/>
            </w:r>
            <w:r>
              <w:rPr>
                <w:rFonts w:ascii="Times New Roman"/>
                <w:b w:val="false"/>
                <w:i w:val="false"/>
                <w:color w:val="000000"/>
                <w:sz w:val="20"/>
              </w:rPr>
              <w:t>
ного</w:t>
            </w:r>
            <w:r>
              <w:br/>
            </w:r>
            <w:r>
              <w:rPr>
                <w:rFonts w:ascii="Times New Roman"/>
                <w:b w:val="false"/>
                <w:i w:val="false"/>
                <w:color w:val="000000"/>
                <w:sz w:val="20"/>
              </w:rPr>
              <w:t>
риска</w:t>
            </w:r>
            <w:r>
              <w:br/>
            </w:r>
            <w:r>
              <w:rPr>
                <w:rFonts w:ascii="Times New Roman"/>
                <w:b w:val="false"/>
                <w:i w:val="false"/>
                <w:color w:val="000000"/>
                <w:sz w:val="20"/>
              </w:rPr>
              <w:t>
для</w:t>
            </w:r>
            <w:r>
              <w:br/>
            </w:r>
            <w:r>
              <w:rPr>
                <w:rFonts w:ascii="Times New Roman"/>
                <w:b w:val="false"/>
                <w:i w:val="false"/>
                <w:color w:val="000000"/>
                <w:sz w:val="20"/>
              </w:rPr>
              <w:t>
контр-</w:t>
            </w:r>
            <w:r>
              <w:br/>
            </w:r>
            <w:r>
              <w:rPr>
                <w:rFonts w:ascii="Times New Roman"/>
                <w:b w:val="false"/>
                <w:i w:val="false"/>
                <w:color w:val="000000"/>
                <w:sz w:val="20"/>
              </w:rPr>
              <w:t>
агента</w:t>
            </w:r>
            <w:r>
              <w:br/>
            </w:r>
            <w:r>
              <w:rPr>
                <w:rFonts w:ascii="Times New Roman"/>
                <w:b w:val="false"/>
                <w:i w:val="false"/>
                <w:color w:val="000000"/>
                <w:sz w:val="20"/>
              </w:rPr>
              <w:t>
в про-</w:t>
            </w:r>
            <w:r>
              <w:br/>
            </w:r>
            <w:r>
              <w:rPr>
                <w:rFonts w:ascii="Times New Roman"/>
                <w:b w:val="false"/>
                <w:i w:val="false"/>
                <w:color w:val="000000"/>
                <w:sz w:val="20"/>
              </w:rPr>
              <w:t>
центах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ма</w:t>
            </w:r>
            <w:r>
              <w:br/>
            </w:r>
            <w:r>
              <w:rPr>
                <w:rFonts w:ascii="Times New Roman"/>
                <w:b w:val="false"/>
                <w:i w:val="false"/>
                <w:color w:val="000000"/>
                <w:sz w:val="20"/>
              </w:rPr>
              <w:t>
к</w:t>
            </w:r>
            <w:r>
              <w:br/>
            </w:r>
            <w:r>
              <w:rPr>
                <w:rFonts w:ascii="Times New Roman"/>
                <w:b w:val="false"/>
                <w:i w:val="false"/>
                <w:color w:val="000000"/>
                <w:sz w:val="20"/>
              </w:rPr>
              <w:t>
рас-</w:t>
            </w:r>
            <w:r>
              <w:br/>
            </w:r>
            <w:r>
              <w:rPr>
                <w:rFonts w:ascii="Times New Roman"/>
                <w:b w:val="false"/>
                <w:i w:val="false"/>
                <w:color w:val="000000"/>
                <w:sz w:val="20"/>
              </w:rPr>
              <w:t>
чету</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6)*7</w:t>
            </w:r>
          </w:p>
        </w:tc>
      </w:tr>
      <w:tr>
        <w:trPr>
          <w:trHeight w:val="9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w:t>
            </w:r>
            <w:r>
              <w:br/>
            </w:r>
            <w:r>
              <w:rPr>
                <w:rFonts w:ascii="Times New Roman"/>
                <w:b w:val="false"/>
                <w:i w:val="false"/>
                <w:color w:val="000000"/>
                <w:sz w:val="20"/>
              </w:rPr>
              <w:t>
со сроком погашения</w:t>
            </w:r>
            <w:r>
              <w:br/>
            </w:r>
            <w:r>
              <w:rPr>
                <w:rFonts w:ascii="Times New Roman"/>
                <w:b w:val="false"/>
                <w:i w:val="false"/>
                <w:color w:val="000000"/>
                <w:sz w:val="20"/>
              </w:rPr>
              <w:t>
до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w:t>
            </w:r>
            <w:r>
              <w:br/>
            </w:r>
            <w:r>
              <w:rPr>
                <w:rFonts w:ascii="Times New Roman"/>
                <w:b w:val="false"/>
                <w:i w:val="false"/>
                <w:color w:val="000000"/>
                <w:sz w:val="20"/>
              </w:rPr>
              <w:t>
с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w:t>
            </w:r>
            <w:r>
              <w:br/>
            </w:r>
            <w:r>
              <w:rPr>
                <w:rFonts w:ascii="Times New Roman"/>
                <w:b w:val="false"/>
                <w:i w:val="false"/>
                <w:color w:val="000000"/>
                <w:sz w:val="20"/>
              </w:rPr>
              <w:t>
в IV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w:t>
            </w:r>
            <w:r>
              <w:br/>
            </w:r>
            <w:r>
              <w:rPr>
                <w:rFonts w:ascii="Times New Roman"/>
                <w:b w:val="false"/>
                <w:i w:val="false"/>
                <w:color w:val="000000"/>
                <w:sz w:val="20"/>
              </w:rPr>
              <w:t>
с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до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до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до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до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до одного года,</w:t>
            </w:r>
            <w:r>
              <w:br/>
            </w:r>
            <w:r>
              <w:rPr>
                <w:rFonts w:ascii="Times New Roman"/>
                <w:b w:val="false"/>
                <w:i w:val="false"/>
                <w:color w:val="000000"/>
                <w:sz w:val="20"/>
              </w:rPr>
              <w:t>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валютны-</w:t>
            </w:r>
            <w:r>
              <w:br/>
            </w:r>
            <w:r>
              <w:rPr>
                <w:rFonts w:ascii="Times New Roman"/>
                <w:b w:val="false"/>
                <w:i w:val="false"/>
                <w:color w:val="000000"/>
                <w:sz w:val="20"/>
              </w:rPr>
              <w:t>
ми сделками,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от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от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от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от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от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валютны-</w:t>
            </w:r>
            <w:r>
              <w:br/>
            </w:r>
            <w:r>
              <w:rPr>
                <w:rFonts w:ascii="Times New Roman"/>
                <w:b w:val="false"/>
                <w:i w:val="false"/>
                <w:color w:val="000000"/>
                <w:sz w:val="20"/>
              </w:rPr>
              <w:t>
ми сделками,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валютными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валютны-</w:t>
            </w:r>
            <w:r>
              <w:br/>
            </w:r>
            <w:r>
              <w:rPr>
                <w:rFonts w:ascii="Times New Roman"/>
                <w:b w:val="false"/>
                <w:i w:val="false"/>
                <w:color w:val="000000"/>
                <w:sz w:val="20"/>
              </w:rPr>
              <w:t>
ми сделками,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 совер-</w:t>
            </w:r>
            <w:r>
              <w:br/>
            </w:r>
            <w:r>
              <w:rPr>
                <w:rFonts w:ascii="Times New Roman"/>
                <w:b w:val="false"/>
                <w:i w:val="false"/>
                <w:color w:val="000000"/>
                <w:sz w:val="20"/>
              </w:rPr>
              <w:t>
шенные с контраген-</w:t>
            </w:r>
            <w:r>
              <w:br/>
            </w:r>
            <w:r>
              <w:rPr>
                <w:rFonts w:ascii="Times New Roman"/>
                <w:b w:val="false"/>
                <w:i w:val="false"/>
                <w:color w:val="000000"/>
                <w:sz w:val="20"/>
              </w:rPr>
              <w:t>
тами,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процентными</w:t>
            </w:r>
            <w:r>
              <w:br/>
            </w:r>
            <w:r>
              <w:rPr>
                <w:rFonts w:ascii="Times New Roman"/>
                <w:b w:val="false"/>
                <w:i w:val="false"/>
                <w:color w:val="000000"/>
                <w:sz w:val="20"/>
              </w:rPr>
              <w:t>
сделками, со сроком</w:t>
            </w:r>
            <w:r>
              <w:br/>
            </w:r>
            <w:r>
              <w:rPr>
                <w:rFonts w:ascii="Times New Roman"/>
                <w:b w:val="false"/>
                <w:i w:val="false"/>
                <w:color w:val="000000"/>
                <w:sz w:val="20"/>
              </w:rPr>
              <w:t>
погашения до одного</w:t>
            </w:r>
            <w:r>
              <w:br/>
            </w:r>
            <w:r>
              <w:rPr>
                <w:rFonts w:ascii="Times New Roman"/>
                <w:b w:val="false"/>
                <w:i w:val="false"/>
                <w:color w:val="000000"/>
                <w:sz w:val="20"/>
              </w:rPr>
              <w:t>
года,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процентными</w:t>
            </w:r>
            <w:r>
              <w:br/>
            </w:r>
            <w:r>
              <w:rPr>
                <w:rFonts w:ascii="Times New Roman"/>
                <w:b w:val="false"/>
                <w:i w:val="false"/>
                <w:color w:val="000000"/>
                <w:sz w:val="20"/>
              </w:rPr>
              <w:t>
сделками, со сроком</w:t>
            </w:r>
            <w:r>
              <w:br/>
            </w:r>
            <w:r>
              <w:rPr>
                <w:rFonts w:ascii="Times New Roman"/>
                <w:b w:val="false"/>
                <w:i w:val="false"/>
                <w:color w:val="000000"/>
                <w:sz w:val="20"/>
              </w:rPr>
              <w:t>
погашения до одного</w:t>
            </w:r>
            <w:r>
              <w:br/>
            </w:r>
            <w:r>
              <w:rPr>
                <w:rFonts w:ascii="Times New Roman"/>
                <w:b w:val="false"/>
                <w:i w:val="false"/>
                <w:color w:val="000000"/>
                <w:sz w:val="20"/>
              </w:rPr>
              <w:t>
года,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процентными</w:t>
            </w:r>
            <w:r>
              <w:br/>
            </w:r>
            <w:r>
              <w:rPr>
                <w:rFonts w:ascii="Times New Roman"/>
                <w:b w:val="false"/>
                <w:i w:val="false"/>
                <w:color w:val="000000"/>
                <w:sz w:val="20"/>
              </w:rPr>
              <w:t>
сделками, со сроком</w:t>
            </w:r>
            <w:r>
              <w:br/>
            </w:r>
            <w:r>
              <w:rPr>
                <w:rFonts w:ascii="Times New Roman"/>
                <w:b w:val="false"/>
                <w:i w:val="false"/>
                <w:color w:val="000000"/>
                <w:sz w:val="20"/>
              </w:rPr>
              <w:t>
погашения до одного</w:t>
            </w:r>
            <w:r>
              <w:br/>
            </w:r>
            <w:r>
              <w:rPr>
                <w:rFonts w:ascii="Times New Roman"/>
                <w:b w:val="false"/>
                <w:i w:val="false"/>
                <w:color w:val="000000"/>
                <w:sz w:val="20"/>
              </w:rPr>
              <w:t>
года,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 совер-</w:t>
            </w:r>
            <w:r>
              <w:br/>
            </w:r>
            <w:r>
              <w:rPr>
                <w:rFonts w:ascii="Times New Roman"/>
                <w:b w:val="false"/>
                <w:i w:val="false"/>
                <w:color w:val="000000"/>
                <w:sz w:val="20"/>
              </w:rPr>
              <w:t>
шенные с контраген-</w:t>
            </w:r>
            <w:r>
              <w:br/>
            </w:r>
            <w:r>
              <w:rPr>
                <w:rFonts w:ascii="Times New Roman"/>
                <w:b w:val="false"/>
                <w:i w:val="false"/>
                <w:color w:val="000000"/>
                <w:sz w:val="20"/>
              </w:rPr>
              <w:t>
тами,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w:t>
            </w:r>
            <w:r>
              <w:br/>
            </w:r>
            <w:r>
              <w:rPr>
                <w:rFonts w:ascii="Times New Roman"/>
                <w:b w:val="false"/>
                <w:i w:val="false"/>
                <w:color w:val="000000"/>
                <w:sz w:val="20"/>
              </w:rPr>
              <w:t>
со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процент-</w:t>
            </w:r>
            <w:r>
              <w:br/>
            </w:r>
            <w:r>
              <w:rPr>
                <w:rFonts w:ascii="Times New Roman"/>
                <w:b w:val="false"/>
                <w:i w:val="false"/>
                <w:color w:val="000000"/>
                <w:sz w:val="20"/>
              </w:rPr>
              <w:t>
ными сделками,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 совер-</w:t>
            </w:r>
            <w:r>
              <w:br/>
            </w:r>
            <w:r>
              <w:rPr>
                <w:rFonts w:ascii="Times New Roman"/>
                <w:b w:val="false"/>
                <w:i w:val="false"/>
                <w:color w:val="000000"/>
                <w:sz w:val="20"/>
              </w:rPr>
              <w:t>
шенные с контраген-</w:t>
            </w:r>
            <w:r>
              <w:br/>
            </w:r>
            <w:r>
              <w:rPr>
                <w:rFonts w:ascii="Times New Roman"/>
                <w:b w:val="false"/>
                <w:i w:val="false"/>
                <w:color w:val="000000"/>
                <w:sz w:val="20"/>
              </w:rPr>
              <w:t>
тами,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негосударственными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 совер-</w:t>
            </w:r>
            <w:r>
              <w:br/>
            </w:r>
            <w:r>
              <w:rPr>
                <w:rFonts w:ascii="Times New Roman"/>
                <w:b w:val="false"/>
                <w:i w:val="false"/>
                <w:color w:val="000000"/>
                <w:sz w:val="20"/>
              </w:rPr>
              <w:t>
шенные с контраген-</w:t>
            </w:r>
            <w:r>
              <w:br/>
            </w:r>
            <w:r>
              <w:rPr>
                <w:rFonts w:ascii="Times New Roman"/>
                <w:b w:val="false"/>
                <w:i w:val="false"/>
                <w:color w:val="000000"/>
                <w:sz w:val="20"/>
              </w:rPr>
              <w:t>
тами,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негосударственными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w:t>
            </w:r>
            <w:r>
              <w:br/>
            </w:r>
            <w:r>
              <w:rPr>
                <w:rFonts w:ascii="Times New Roman"/>
                <w:b w:val="false"/>
                <w:i w:val="false"/>
                <w:color w:val="000000"/>
                <w:sz w:val="20"/>
              </w:rPr>
              <w:t>
в IV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не</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негосударственными</w:t>
            </w:r>
            <w:r>
              <w:br/>
            </w:r>
            <w:r>
              <w:rPr>
                <w:rFonts w:ascii="Times New Roman"/>
                <w:b w:val="false"/>
                <w:i w:val="false"/>
                <w:color w:val="000000"/>
                <w:sz w:val="20"/>
              </w:rPr>
              <w:t>
ценными бумагами,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 совер-</w:t>
            </w:r>
            <w:r>
              <w:br/>
            </w:r>
            <w:r>
              <w:rPr>
                <w:rFonts w:ascii="Times New Roman"/>
                <w:b w:val="false"/>
                <w:i w:val="false"/>
                <w:color w:val="000000"/>
                <w:sz w:val="20"/>
              </w:rPr>
              <w:t>
шенные с контраген-</w:t>
            </w:r>
            <w:r>
              <w:br/>
            </w:r>
            <w:r>
              <w:rPr>
                <w:rFonts w:ascii="Times New Roman"/>
                <w:b w:val="false"/>
                <w:i w:val="false"/>
                <w:color w:val="000000"/>
                <w:sz w:val="20"/>
              </w:rPr>
              <w:t>
тами,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до одного</w:t>
            </w:r>
            <w:r>
              <w:br/>
            </w:r>
            <w:r>
              <w:rPr>
                <w:rFonts w:ascii="Times New Roman"/>
                <w:b w:val="false"/>
                <w:i w:val="false"/>
                <w:color w:val="000000"/>
                <w:sz w:val="20"/>
              </w:rPr>
              <w:t>
года,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 степе-</w:t>
            </w:r>
            <w:r>
              <w:br/>
            </w:r>
            <w:r>
              <w:rPr>
                <w:rFonts w:ascii="Times New Roman"/>
                <w:b w:val="false"/>
                <w:i w:val="false"/>
                <w:color w:val="000000"/>
                <w:sz w:val="20"/>
              </w:rPr>
              <w:t>
ни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до одного</w:t>
            </w:r>
            <w:r>
              <w:br/>
            </w:r>
            <w:r>
              <w:rPr>
                <w:rFonts w:ascii="Times New Roman"/>
                <w:b w:val="false"/>
                <w:i w:val="false"/>
                <w:color w:val="000000"/>
                <w:sz w:val="20"/>
              </w:rPr>
              <w:t>
года,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до одного</w:t>
            </w:r>
            <w:r>
              <w:br/>
            </w:r>
            <w:r>
              <w:rPr>
                <w:rFonts w:ascii="Times New Roman"/>
                <w:b w:val="false"/>
                <w:i w:val="false"/>
                <w:color w:val="000000"/>
                <w:sz w:val="20"/>
              </w:rPr>
              <w:t>
года,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до одного</w:t>
            </w:r>
            <w:r>
              <w:br/>
            </w:r>
            <w:r>
              <w:rPr>
                <w:rFonts w:ascii="Times New Roman"/>
                <w:b w:val="false"/>
                <w:i w:val="false"/>
                <w:color w:val="000000"/>
                <w:sz w:val="20"/>
              </w:rPr>
              <w:t>
года,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драго-</w:t>
            </w:r>
            <w:r>
              <w:br/>
            </w:r>
            <w:r>
              <w:rPr>
                <w:rFonts w:ascii="Times New Roman"/>
                <w:b w:val="false"/>
                <w:i w:val="false"/>
                <w:color w:val="000000"/>
                <w:sz w:val="20"/>
              </w:rPr>
              <w:t>
ценными металлами,</w:t>
            </w:r>
            <w:r>
              <w:br/>
            </w:r>
            <w:r>
              <w:rPr>
                <w:rFonts w:ascii="Times New Roman"/>
                <w:b w:val="false"/>
                <w:i w:val="false"/>
                <w:color w:val="000000"/>
                <w:sz w:val="20"/>
              </w:rPr>
              <w:t>
со сроком погашения</w:t>
            </w:r>
            <w:r>
              <w:br/>
            </w:r>
            <w:r>
              <w:rPr>
                <w:rFonts w:ascii="Times New Roman"/>
                <w:b w:val="false"/>
                <w:i w:val="false"/>
                <w:color w:val="000000"/>
                <w:sz w:val="20"/>
              </w:rPr>
              <w:t>
до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от одного</w:t>
            </w:r>
            <w:r>
              <w:br/>
            </w:r>
            <w:r>
              <w:rPr>
                <w:rFonts w:ascii="Times New Roman"/>
                <w:b w:val="false"/>
                <w:i w:val="false"/>
                <w:color w:val="000000"/>
                <w:sz w:val="20"/>
              </w:rPr>
              <w:t>
года до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от одного</w:t>
            </w:r>
            <w:r>
              <w:br/>
            </w:r>
            <w:r>
              <w:rPr>
                <w:rFonts w:ascii="Times New Roman"/>
                <w:b w:val="false"/>
                <w:i w:val="false"/>
                <w:color w:val="000000"/>
                <w:sz w:val="20"/>
              </w:rPr>
              <w:t>
года до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от одного</w:t>
            </w:r>
            <w:r>
              <w:br/>
            </w:r>
            <w:r>
              <w:rPr>
                <w:rFonts w:ascii="Times New Roman"/>
                <w:b w:val="false"/>
                <w:i w:val="false"/>
                <w:color w:val="000000"/>
                <w:sz w:val="20"/>
              </w:rPr>
              <w:t>
года до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от одного</w:t>
            </w:r>
            <w:r>
              <w:br/>
            </w:r>
            <w:r>
              <w:rPr>
                <w:rFonts w:ascii="Times New Roman"/>
                <w:b w:val="false"/>
                <w:i w:val="false"/>
                <w:color w:val="000000"/>
                <w:sz w:val="20"/>
              </w:rPr>
              <w:t>
года до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от одного</w:t>
            </w:r>
            <w:r>
              <w:br/>
            </w:r>
            <w:r>
              <w:rPr>
                <w:rFonts w:ascii="Times New Roman"/>
                <w:b w:val="false"/>
                <w:i w:val="false"/>
                <w:color w:val="000000"/>
                <w:sz w:val="20"/>
              </w:rPr>
              <w:t>
года до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драго-</w:t>
            </w:r>
            <w:r>
              <w:br/>
            </w:r>
            <w:r>
              <w:rPr>
                <w:rFonts w:ascii="Times New Roman"/>
                <w:b w:val="false"/>
                <w:i w:val="false"/>
                <w:color w:val="000000"/>
                <w:sz w:val="20"/>
              </w:rPr>
              <w:t>
ценными металлами,</w:t>
            </w:r>
            <w:r>
              <w:br/>
            </w:r>
            <w:r>
              <w:rPr>
                <w:rFonts w:ascii="Times New Roman"/>
                <w:b w:val="false"/>
                <w:i w:val="false"/>
                <w:color w:val="000000"/>
                <w:sz w:val="20"/>
              </w:rPr>
              <w:t>
со сроком погашения</w:t>
            </w:r>
            <w:r>
              <w:br/>
            </w:r>
            <w:r>
              <w:rPr>
                <w:rFonts w:ascii="Times New Roman"/>
                <w:b w:val="false"/>
                <w:i w:val="false"/>
                <w:color w:val="000000"/>
                <w:sz w:val="20"/>
              </w:rPr>
              <w:t>
от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w:t>
            </w:r>
            <w:r>
              <w:br/>
            </w:r>
            <w:r>
              <w:rPr>
                <w:rFonts w:ascii="Times New Roman"/>
                <w:b w:val="false"/>
                <w:i w:val="false"/>
                <w:color w:val="000000"/>
                <w:sz w:val="20"/>
              </w:rPr>
              <w:t>
металлами, со сроком</w:t>
            </w:r>
            <w:r>
              <w:br/>
            </w:r>
            <w:r>
              <w:rPr>
                <w:rFonts w:ascii="Times New Roman"/>
                <w:b w:val="false"/>
                <w:i w:val="false"/>
                <w:color w:val="000000"/>
                <w:sz w:val="20"/>
              </w:rPr>
              <w:t>
погашения более</w:t>
            </w:r>
            <w:r>
              <w:br/>
            </w:r>
            <w:r>
              <w:rPr>
                <w:rFonts w:ascii="Times New Roman"/>
                <w:b w:val="false"/>
                <w:i w:val="false"/>
                <w:color w:val="000000"/>
                <w:sz w:val="20"/>
              </w:rPr>
              <w:t>
5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 метал-</w:t>
            </w:r>
            <w:r>
              <w:br/>
            </w:r>
            <w:r>
              <w:rPr>
                <w:rFonts w:ascii="Times New Roman"/>
                <w:b w:val="false"/>
                <w:i w:val="false"/>
                <w:color w:val="000000"/>
                <w:sz w:val="20"/>
              </w:rPr>
              <w:t>
лами, со сроком</w:t>
            </w:r>
            <w:r>
              <w:br/>
            </w:r>
            <w:r>
              <w:rPr>
                <w:rFonts w:ascii="Times New Roman"/>
                <w:b w:val="false"/>
                <w:i w:val="false"/>
                <w:color w:val="000000"/>
                <w:sz w:val="20"/>
              </w:rPr>
              <w:t>
погашения более</w:t>
            </w:r>
            <w:r>
              <w:br/>
            </w:r>
            <w:r>
              <w:rPr>
                <w:rFonts w:ascii="Times New Roman"/>
                <w:b w:val="false"/>
                <w:i w:val="false"/>
                <w:color w:val="000000"/>
                <w:sz w:val="20"/>
              </w:rPr>
              <w:t>
5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 метал-</w:t>
            </w:r>
            <w:r>
              <w:br/>
            </w:r>
            <w:r>
              <w:rPr>
                <w:rFonts w:ascii="Times New Roman"/>
                <w:b w:val="false"/>
                <w:i w:val="false"/>
                <w:color w:val="000000"/>
                <w:sz w:val="20"/>
              </w:rPr>
              <w:t>
лами, со сроком</w:t>
            </w:r>
            <w:r>
              <w:br/>
            </w:r>
            <w:r>
              <w:rPr>
                <w:rFonts w:ascii="Times New Roman"/>
                <w:b w:val="false"/>
                <w:i w:val="false"/>
                <w:color w:val="000000"/>
                <w:sz w:val="20"/>
              </w:rPr>
              <w:t>
погашения более</w:t>
            </w:r>
            <w:r>
              <w:br/>
            </w:r>
            <w:r>
              <w:rPr>
                <w:rFonts w:ascii="Times New Roman"/>
                <w:b w:val="false"/>
                <w:i w:val="false"/>
                <w:color w:val="000000"/>
                <w:sz w:val="20"/>
              </w:rPr>
              <w:t>
5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 метал-</w:t>
            </w:r>
            <w:r>
              <w:br/>
            </w:r>
            <w:r>
              <w:rPr>
                <w:rFonts w:ascii="Times New Roman"/>
                <w:b w:val="false"/>
                <w:i w:val="false"/>
                <w:color w:val="000000"/>
                <w:sz w:val="20"/>
              </w:rPr>
              <w:t>
лами, со сроком</w:t>
            </w:r>
            <w:r>
              <w:br/>
            </w:r>
            <w:r>
              <w:rPr>
                <w:rFonts w:ascii="Times New Roman"/>
                <w:b w:val="false"/>
                <w:i w:val="false"/>
                <w:color w:val="000000"/>
                <w:sz w:val="20"/>
              </w:rPr>
              <w:t>
погашения более</w:t>
            </w:r>
            <w:r>
              <w:br/>
            </w:r>
            <w:r>
              <w:rPr>
                <w:rFonts w:ascii="Times New Roman"/>
                <w:b w:val="false"/>
                <w:i w:val="false"/>
                <w:color w:val="000000"/>
                <w:sz w:val="20"/>
              </w:rPr>
              <w:t>
5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w:t>
            </w:r>
            <w:r>
              <w:br/>
            </w:r>
            <w:r>
              <w:rPr>
                <w:rFonts w:ascii="Times New Roman"/>
                <w:b w:val="false"/>
                <w:i w:val="false"/>
                <w:color w:val="000000"/>
                <w:sz w:val="20"/>
              </w:rPr>
              <w:t>
драгоценными метал-</w:t>
            </w:r>
            <w:r>
              <w:br/>
            </w:r>
            <w:r>
              <w:rPr>
                <w:rFonts w:ascii="Times New Roman"/>
                <w:b w:val="false"/>
                <w:i w:val="false"/>
                <w:color w:val="000000"/>
                <w:sz w:val="20"/>
              </w:rPr>
              <w:t>
лами, со сроком</w:t>
            </w:r>
            <w:r>
              <w:br/>
            </w:r>
            <w:r>
              <w:rPr>
                <w:rFonts w:ascii="Times New Roman"/>
                <w:b w:val="false"/>
                <w:i w:val="false"/>
                <w:color w:val="000000"/>
                <w:sz w:val="20"/>
              </w:rPr>
              <w:t>
погашения более</w:t>
            </w:r>
            <w:r>
              <w:br/>
            </w:r>
            <w:r>
              <w:rPr>
                <w:rFonts w:ascii="Times New Roman"/>
                <w:b w:val="false"/>
                <w:i w:val="false"/>
                <w:color w:val="000000"/>
                <w:sz w:val="20"/>
              </w:rPr>
              <w:t>
5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драго-</w:t>
            </w:r>
            <w:r>
              <w:br/>
            </w:r>
            <w:r>
              <w:rPr>
                <w:rFonts w:ascii="Times New Roman"/>
                <w:b w:val="false"/>
                <w:i w:val="false"/>
                <w:color w:val="000000"/>
                <w:sz w:val="20"/>
              </w:rPr>
              <w:t>
ценными металлами,</w:t>
            </w:r>
            <w:r>
              <w:br/>
            </w:r>
            <w:r>
              <w:rPr>
                <w:rFonts w:ascii="Times New Roman"/>
                <w:b w:val="false"/>
                <w:i w:val="false"/>
                <w:color w:val="000000"/>
                <w:sz w:val="20"/>
              </w:rPr>
              <w:t>
со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w:t>
            </w:r>
            <w:r>
              <w:br/>
            </w:r>
            <w:r>
              <w:rPr>
                <w:rFonts w:ascii="Times New Roman"/>
                <w:b w:val="false"/>
                <w:i w:val="false"/>
                <w:color w:val="000000"/>
                <w:sz w:val="20"/>
              </w:rPr>
              <w:t>
совершенные</w:t>
            </w:r>
            <w:r>
              <w:br/>
            </w:r>
            <w:r>
              <w:rPr>
                <w:rFonts w:ascii="Times New Roman"/>
                <w:b w:val="false"/>
                <w:i w:val="false"/>
                <w:color w:val="000000"/>
                <w:sz w:val="20"/>
              </w:rPr>
              <w:t>
с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до</w:t>
            </w:r>
            <w:r>
              <w:br/>
            </w:r>
            <w:r>
              <w:rPr>
                <w:rFonts w:ascii="Times New Roman"/>
                <w:b w:val="false"/>
                <w:i w:val="false"/>
                <w:color w:val="000000"/>
                <w:sz w:val="20"/>
              </w:rPr>
              <w:t>
одного года, совер-</w:t>
            </w:r>
            <w:r>
              <w:br/>
            </w:r>
            <w:r>
              <w:rPr>
                <w:rFonts w:ascii="Times New Roman"/>
                <w:b w:val="false"/>
                <w:i w:val="false"/>
                <w:color w:val="000000"/>
                <w:sz w:val="20"/>
              </w:rPr>
              <w:t>
шенные с контраген-</w:t>
            </w:r>
            <w:r>
              <w:br/>
            </w:r>
            <w:r>
              <w:rPr>
                <w:rFonts w:ascii="Times New Roman"/>
                <w:b w:val="false"/>
                <w:i w:val="false"/>
                <w:color w:val="000000"/>
                <w:sz w:val="20"/>
              </w:rPr>
              <w:t>
тами,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w:t>
            </w:r>
            <w:r>
              <w:br/>
            </w:r>
            <w:r>
              <w:rPr>
                <w:rFonts w:ascii="Times New Roman"/>
                <w:b w:val="false"/>
                <w:i w:val="false"/>
                <w:color w:val="000000"/>
                <w:sz w:val="20"/>
              </w:rPr>
              <w:t>
в II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 от</w:t>
            </w:r>
            <w:r>
              <w:br/>
            </w:r>
            <w:r>
              <w:rPr>
                <w:rFonts w:ascii="Times New Roman"/>
                <w:b w:val="false"/>
                <w:i w:val="false"/>
                <w:color w:val="000000"/>
                <w:sz w:val="20"/>
              </w:rPr>
              <w:t>
одного года до 5</w:t>
            </w:r>
            <w:r>
              <w:br/>
            </w:r>
            <w:r>
              <w:rPr>
                <w:rFonts w:ascii="Times New Roman"/>
                <w:b w:val="false"/>
                <w:i w:val="false"/>
                <w:color w:val="000000"/>
                <w:sz w:val="20"/>
              </w:rPr>
              <w:t>
лет,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 степе-</w:t>
            </w:r>
            <w:r>
              <w:br/>
            </w:r>
            <w:r>
              <w:rPr>
                <w:rFonts w:ascii="Times New Roman"/>
                <w:b w:val="false"/>
                <w:i w:val="false"/>
                <w:color w:val="000000"/>
                <w:sz w:val="20"/>
              </w:rPr>
              <w:t>
ни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III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IV</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w:t>
            </w:r>
            <w:r>
              <w:br/>
            </w:r>
            <w:r>
              <w:rPr>
                <w:rFonts w:ascii="Times New Roman"/>
                <w:b w:val="false"/>
                <w:i w:val="false"/>
                <w:color w:val="000000"/>
                <w:sz w:val="20"/>
              </w:rPr>
              <w:t>
степени кредитного</w:t>
            </w:r>
            <w:r>
              <w:br/>
            </w:r>
            <w:r>
              <w:rPr>
                <w:rFonts w:ascii="Times New Roman"/>
                <w:b w:val="false"/>
                <w:i w:val="false"/>
                <w:color w:val="000000"/>
                <w:sz w:val="20"/>
              </w:rPr>
              <w:t>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w:t>
            </w:r>
            <w:r>
              <w:br/>
            </w:r>
            <w:r>
              <w:rPr>
                <w:rFonts w:ascii="Times New Roman"/>
                <w:b w:val="false"/>
                <w:i w:val="false"/>
                <w:color w:val="000000"/>
                <w:sz w:val="20"/>
              </w:rPr>
              <w:t>
совершенные с</w:t>
            </w:r>
            <w:r>
              <w:br/>
            </w:r>
            <w:r>
              <w:rPr>
                <w:rFonts w:ascii="Times New Roman"/>
                <w:b w:val="false"/>
                <w:i w:val="false"/>
                <w:color w:val="000000"/>
                <w:sz w:val="20"/>
              </w:rPr>
              <w:t>
контрагентами,</w:t>
            </w:r>
            <w:r>
              <w:br/>
            </w:r>
            <w:r>
              <w:rPr>
                <w:rFonts w:ascii="Times New Roman"/>
                <w:b w:val="false"/>
                <w:i w:val="false"/>
                <w:color w:val="000000"/>
                <w:sz w:val="20"/>
              </w:rPr>
              <w:t>
входящими в V группу</w:t>
            </w:r>
            <w:r>
              <w:br/>
            </w:r>
            <w:r>
              <w:rPr>
                <w:rFonts w:ascii="Times New Roman"/>
                <w:b w:val="false"/>
                <w:i w:val="false"/>
                <w:color w:val="000000"/>
                <w:sz w:val="20"/>
              </w:rPr>
              <w:t>
активов, взвешенных</w:t>
            </w:r>
            <w:r>
              <w:br/>
            </w:r>
            <w:r>
              <w:rPr>
                <w:rFonts w:ascii="Times New Roman"/>
                <w:b w:val="false"/>
                <w:i w:val="false"/>
                <w:color w:val="000000"/>
                <w:sz w:val="20"/>
              </w:rPr>
              <w:t>
по степени</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w:t>
            </w:r>
            <w:r>
              <w:br/>
            </w:r>
            <w:r>
              <w:rPr>
                <w:rFonts w:ascii="Times New Roman"/>
                <w:b w:val="false"/>
                <w:i w:val="false"/>
                <w:color w:val="000000"/>
                <w:sz w:val="20"/>
              </w:rPr>
              <w:t>
ными финансовыми</w:t>
            </w:r>
            <w:r>
              <w:br/>
            </w:r>
            <w:r>
              <w:rPr>
                <w:rFonts w:ascii="Times New Roman"/>
                <w:b w:val="false"/>
                <w:i w:val="false"/>
                <w:color w:val="000000"/>
                <w:sz w:val="20"/>
              </w:rPr>
              <w:t>
инструментами,</w:t>
            </w:r>
            <w:r>
              <w:br/>
            </w:r>
            <w:r>
              <w:rPr>
                <w:rFonts w:ascii="Times New Roman"/>
                <w:b w:val="false"/>
                <w:i w:val="false"/>
                <w:color w:val="000000"/>
                <w:sz w:val="20"/>
              </w:rPr>
              <w:t>
связанные с прочими</w:t>
            </w:r>
            <w:r>
              <w:br/>
            </w:r>
            <w:r>
              <w:rPr>
                <w:rFonts w:ascii="Times New Roman"/>
                <w:b w:val="false"/>
                <w:i w:val="false"/>
                <w:color w:val="000000"/>
                <w:sz w:val="20"/>
              </w:rPr>
              <w:t>
операциями, со</w:t>
            </w:r>
            <w:r>
              <w:br/>
            </w:r>
            <w:r>
              <w:rPr>
                <w:rFonts w:ascii="Times New Roman"/>
                <w:b w:val="false"/>
                <w:i w:val="false"/>
                <w:color w:val="000000"/>
                <w:sz w:val="20"/>
              </w:rPr>
              <w:t>
сроком погашения</w:t>
            </w:r>
            <w:r>
              <w:br/>
            </w:r>
            <w:r>
              <w:rPr>
                <w:rFonts w:ascii="Times New Roman"/>
                <w:b w:val="false"/>
                <w:i w:val="false"/>
                <w:color w:val="000000"/>
                <w:sz w:val="20"/>
              </w:rPr>
              <w:t>
более 5 лет, совер-</w:t>
            </w:r>
            <w:r>
              <w:br/>
            </w:r>
            <w:r>
              <w:rPr>
                <w:rFonts w:ascii="Times New Roman"/>
                <w:b w:val="false"/>
                <w:i w:val="false"/>
                <w:color w:val="000000"/>
                <w:sz w:val="20"/>
              </w:rPr>
              <w:t>
шенные с контраген-</w:t>
            </w:r>
            <w:r>
              <w:br/>
            </w:r>
            <w:r>
              <w:rPr>
                <w:rFonts w:ascii="Times New Roman"/>
                <w:b w:val="false"/>
                <w:i w:val="false"/>
                <w:color w:val="000000"/>
                <w:sz w:val="20"/>
              </w:rPr>
              <w:t>
тами, входящими в VI</w:t>
            </w:r>
            <w:r>
              <w:br/>
            </w:r>
            <w:r>
              <w:rPr>
                <w:rFonts w:ascii="Times New Roman"/>
                <w:b w:val="false"/>
                <w:i w:val="false"/>
                <w:color w:val="000000"/>
                <w:sz w:val="20"/>
              </w:rPr>
              <w:t>
группу активов,</w:t>
            </w:r>
            <w:r>
              <w:br/>
            </w:r>
            <w:r>
              <w:rPr>
                <w:rFonts w:ascii="Times New Roman"/>
                <w:b w:val="false"/>
                <w:i w:val="false"/>
                <w:color w:val="000000"/>
                <w:sz w:val="20"/>
              </w:rPr>
              <w:t>
взвешенных по степе-</w:t>
            </w:r>
            <w:r>
              <w:br/>
            </w:r>
            <w:r>
              <w:rPr>
                <w:rFonts w:ascii="Times New Roman"/>
                <w:b w:val="false"/>
                <w:i w:val="false"/>
                <w:color w:val="000000"/>
                <w:sz w:val="20"/>
              </w:rPr>
              <w:t>
ни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производные</w:t>
            </w:r>
            <w:r>
              <w:br/>
            </w:r>
            <w:r>
              <w:rPr>
                <w:rFonts w:ascii="Times New Roman"/>
                <w:b w:val="false"/>
                <w:i w:val="false"/>
                <w:color w:val="000000"/>
                <w:sz w:val="20"/>
              </w:rPr>
              <w:t>
финансовые инструменты,</w:t>
            </w:r>
            <w:r>
              <w:br/>
            </w:r>
            <w:r>
              <w:rPr>
                <w:rFonts w:ascii="Times New Roman"/>
                <w:b w:val="false"/>
                <w:i w:val="false"/>
                <w:color w:val="000000"/>
                <w:sz w:val="20"/>
              </w:rPr>
              <w:t>
взвешенные с учетом</w:t>
            </w:r>
            <w:r>
              <w:br/>
            </w:r>
            <w:r>
              <w:rPr>
                <w:rFonts w:ascii="Times New Roman"/>
                <w:b w:val="false"/>
                <w:i w:val="false"/>
                <w:color w:val="000000"/>
                <w:sz w:val="20"/>
              </w:rPr>
              <w:t>
кредитного риска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80" w:id="2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29"/>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Фонда/Организации</w:t>
      </w:r>
    </w:p>
    <w:bookmarkStart w:name="z316" w:id="30"/>
    <w:p>
      <w:pPr>
        <w:spacing w:after="0"/>
        <w:ind w:left="0"/>
        <w:jc w:val="both"/>
      </w:pPr>
      <w:r>
        <w:rPr>
          <w:rFonts w:ascii="Times New Roman"/>
          <w:b w:val="false"/>
          <w:i w:val="false"/>
          <w:color w:val="000000"/>
          <w:sz w:val="28"/>
        </w:rPr>
        <w:t>                     
</w:t>
      </w:r>
      <w:r>
        <w:rPr>
          <w:rFonts w:ascii="Times New Roman"/>
          <w:b/>
          <w:i w:val="false"/>
          <w:color w:val="000000"/>
          <w:sz w:val="28"/>
        </w:rPr>
        <w:t>Специфичный процентный риск</w:t>
      </w:r>
      <w:r>
        <w:br/>
      </w:r>
      <w:r>
        <w:rPr>
          <w:rFonts w:ascii="Times New Roman"/>
          <w:b w:val="false"/>
          <w:i w:val="false"/>
          <w:color w:val="000000"/>
          <w:sz w:val="28"/>
        </w:rPr>
        <w:t>
                 на "____" _____________ 200__ года</w:t>
      </w:r>
    </w:p>
    <w:bookmarkEnd w:id="30"/>
    <w:p>
      <w:pPr>
        <w:spacing w:after="0"/>
        <w:ind w:left="0"/>
        <w:jc w:val="both"/>
      </w:pPr>
      <w:r>
        <w:rPr>
          <w:rFonts w:ascii="Times New Roman"/>
          <w:b w:val="false"/>
          <w:i w:val="false"/>
          <w:color w:val="ff0000"/>
          <w:sz w:val="28"/>
        </w:rPr>
        <w:t xml:space="preserve">      Сноска. Приложение 3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7623"/>
        <w:gridCol w:w="1106"/>
        <w:gridCol w:w="2336"/>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специфичного</w:t>
            </w:r>
            <w:r>
              <w:br/>
            </w:r>
            <w:r>
              <w:rPr>
                <w:rFonts w:ascii="Times New Roman"/>
                <w:b w:val="false"/>
                <w:i w:val="false"/>
                <w:color w:val="000000"/>
                <w:sz w:val="20"/>
              </w:rPr>
              <w:t>
риска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к рас-</w:t>
            </w:r>
            <w:r>
              <w:br/>
            </w:r>
            <w:r>
              <w:rPr>
                <w:rFonts w:ascii="Times New Roman"/>
                <w:b w:val="false"/>
                <w:i w:val="false"/>
                <w:color w:val="000000"/>
                <w:sz w:val="20"/>
              </w:rPr>
              <w:t>
чету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 изменением</w:t>
            </w:r>
            <w:r>
              <w:br/>
            </w:r>
            <w:r>
              <w:rPr>
                <w:rFonts w:ascii="Times New Roman"/>
                <w:b w:val="false"/>
                <w:i w:val="false"/>
                <w:color w:val="000000"/>
                <w:sz w:val="20"/>
              </w:rPr>
              <w:t>
ставки вознаграждения в виде государст-</w:t>
            </w:r>
            <w:r>
              <w:br/>
            </w:r>
            <w:r>
              <w:rPr>
                <w:rFonts w:ascii="Times New Roman"/>
                <w:b w:val="false"/>
                <w:i w:val="false"/>
                <w:color w:val="000000"/>
                <w:sz w:val="20"/>
              </w:rPr>
              <w:t>
венных ценных бумаг Республики</w:t>
            </w:r>
            <w:r>
              <w:br/>
            </w:r>
            <w:r>
              <w:rPr>
                <w:rFonts w:ascii="Times New Roman"/>
                <w:b w:val="false"/>
                <w:i w:val="false"/>
                <w:color w:val="000000"/>
                <w:sz w:val="20"/>
              </w:rPr>
              <w:t>
Казахстан (включая эмитированных в</w:t>
            </w:r>
            <w:r>
              <w:br/>
            </w:r>
            <w:r>
              <w:rPr>
                <w:rFonts w:ascii="Times New Roman"/>
                <w:b w:val="false"/>
                <w:i w:val="false"/>
                <w:color w:val="000000"/>
                <w:sz w:val="20"/>
              </w:rPr>
              <w:t>
соответствии с законодательством других</w:t>
            </w:r>
            <w:r>
              <w:br/>
            </w:r>
            <w:r>
              <w:rPr>
                <w:rFonts w:ascii="Times New Roman"/>
                <w:b w:val="false"/>
                <w:i w:val="false"/>
                <w:color w:val="000000"/>
                <w:sz w:val="20"/>
              </w:rPr>
              <w:t>
государств), выпущенных Министерством</w:t>
            </w:r>
            <w:r>
              <w:br/>
            </w:r>
            <w:r>
              <w:rPr>
                <w:rFonts w:ascii="Times New Roman"/>
                <w:b w:val="false"/>
                <w:i w:val="false"/>
                <w:color w:val="000000"/>
                <w:sz w:val="20"/>
              </w:rPr>
              <w:t>
финансов Республики Казахстан и</w:t>
            </w:r>
            <w:r>
              <w:br/>
            </w:r>
            <w:r>
              <w:rPr>
                <w:rFonts w:ascii="Times New Roman"/>
                <w:b w:val="false"/>
                <w:i w:val="false"/>
                <w:color w:val="000000"/>
                <w:sz w:val="20"/>
              </w:rPr>
              <w:t>
Национальным Банком Республики</w:t>
            </w:r>
            <w:r>
              <w:br/>
            </w:r>
            <w:r>
              <w:rPr>
                <w:rFonts w:ascii="Times New Roman"/>
                <w:b w:val="false"/>
                <w:i w:val="false"/>
                <w:color w:val="000000"/>
                <w:sz w:val="20"/>
              </w:rPr>
              <w:t>
Казахстан, а также ценных бумаг,</w:t>
            </w:r>
            <w:r>
              <w:br/>
            </w:r>
            <w:r>
              <w:rPr>
                <w:rFonts w:ascii="Times New Roman"/>
                <w:b w:val="false"/>
                <w:i w:val="false"/>
                <w:color w:val="000000"/>
                <w:sz w:val="20"/>
              </w:rPr>
              <w:t>
выпущенных под гарантию Правительства</w:t>
            </w:r>
            <w:r>
              <w:br/>
            </w:r>
            <w:r>
              <w:rPr>
                <w:rFonts w:ascii="Times New Roman"/>
                <w:b w:val="false"/>
                <w:i w:val="false"/>
                <w:color w:val="000000"/>
                <w:sz w:val="20"/>
              </w:rPr>
              <w:t>
Республики Казахстан, долговых ценных</w:t>
            </w:r>
            <w:r>
              <w:br/>
            </w:r>
            <w:r>
              <w:rPr>
                <w:rFonts w:ascii="Times New Roman"/>
                <w:b w:val="false"/>
                <w:i w:val="false"/>
                <w:color w:val="000000"/>
                <w:sz w:val="20"/>
              </w:rPr>
              <w:t>
бумаг, выпущенных Акционерным обществом</w:t>
            </w:r>
            <w:r>
              <w:br/>
            </w:r>
            <w:r>
              <w:rPr>
                <w:rFonts w:ascii="Times New Roman"/>
                <w:b w:val="false"/>
                <w:i w:val="false"/>
                <w:color w:val="000000"/>
                <w:sz w:val="20"/>
              </w:rPr>
              <w:t>
"Фонд национального благосостояния</w:t>
            </w:r>
            <w:r>
              <w:br/>
            </w:r>
            <w:r>
              <w:rPr>
                <w:rFonts w:ascii="Times New Roman"/>
                <w:b w:val="false"/>
                <w:i w:val="false"/>
                <w:color w:val="000000"/>
                <w:sz w:val="20"/>
              </w:rPr>
              <w:t>
"Самрук-Казына", ценных бумаг, имеющих</w:t>
            </w:r>
            <w:r>
              <w:br/>
            </w:r>
            <w:r>
              <w:rPr>
                <w:rFonts w:ascii="Times New Roman"/>
                <w:b w:val="false"/>
                <w:i w:val="false"/>
                <w:color w:val="000000"/>
                <w:sz w:val="20"/>
              </w:rPr>
              <w:t>
статус государственных, выпущенных</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(за</w:t>
            </w:r>
            <w:r>
              <w:br/>
            </w:r>
            <w:r>
              <w:rPr>
                <w:rFonts w:ascii="Times New Roman"/>
                <w:b w:val="false"/>
                <w:i w:val="false"/>
                <w:color w:val="000000"/>
                <w:sz w:val="20"/>
              </w:rPr>
              <w:t>
исключением финансовых инструментов,</w:t>
            </w:r>
            <w:r>
              <w:br/>
            </w:r>
            <w:r>
              <w:rPr>
                <w:rFonts w:ascii="Times New Roman"/>
                <w:b w:val="false"/>
                <w:i w:val="false"/>
                <w:color w:val="000000"/>
                <w:sz w:val="20"/>
              </w:rPr>
              <w:t>
указанных в строке 1), с рыночным</w:t>
            </w:r>
            <w:r>
              <w:br/>
            </w:r>
            <w:r>
              <w:rPr>
                <w:rFonts w:ascii="Times New Roman"/>
                <w:b w:val="false"/>
                <w:i w:val="false"/>
                <w:color w:val="000000"/>
                <w:sz w:val="20"/>
              </w:rPr>
              <w:t>
риском, связанным с изменением ставки</w:t>
            </w:r>
            <w:r>
              <w:br/>
            </w:r>
            <w:r>
              <w:rPr>
                <w:rFonts w:ascii="Times New Roman"/>
                <w:b w:val="false"/>
                <w:i w:val="false"/>
                <w:color w:val="000000"/>
                <w:sz w:val="20"/>
              </w:rPr>
              <w:t>
вознаграждения, со сроком погашения</w:t>
            </w:r>
            <w:r>
              <w:br/>
            </w:r>
            <w:r>
              <w:rPr>
                <w:rFonts w:ascii="Times New Roman"/>
                <w:b w:val="false"/>
                <w:i w:val="false"/>
                <w:color w:val="000000"/>
                <w:sz w:val="20"/>
              </w:rPr>
              <w:t>
менее шести месяцев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(за</w:t>
            </w:r>
            <w:r>
              <w:br/>
            </w:r>
            <w:r>
              <w:rPr>
                <w:rFonts w:ascii="Times New Roman"/>
                <w:b w:val="false"/>
                <w:i w:val="false"/>
                <w:color w:val="000000"/>
                <w:sz w:val="20"/>
              </w:rPr>
              <w:t>
исключением финансовых инструментов,</w:t>
            </w:r>
            <w:r>
              <w:br/>
            </w:r>
            <w:r>
              <w:rPr>
                <w:rFonts w:ascii="Times New Roman"/>
                <w:b w:val="false"/>
                <w:i w:val="false"/>
                <w:color w:val="000000"/>
                <w:sz w:val="20"/>
              </w:rPr>
              <w:t>
указанных в строке 1), с рыночным</w:t>
            </w:r>
            <w:r>
              <w:br/>
            </w:r>
            <w:r>
              <w:rPr>
                <w:rFonts w:ascii="Times New Roman"/>
                <w:b w:val="false"/>
                <w:i w:val="false"/>
                <w:color w:val="000000"/>
                <w:sz w:val="20"/>
              </w:rPr>
              <w:t>
риском, связанным с изменением ставки</w:t>
            </w:r>
            <w:r>
              <w:br/>
            </w:r>
            <w:r>
              <w:rPr>
                <w:rFonts w:ascii="Times New Roman"/>
                <w:b w:val="false"/>
                <w:i w:val="false"/>
                <w:color w:val="000000"/>
                <w:sz w:val="20"/>
              </w:rPr>
              <w:t>
вознаграждения, со сроком погашения от</w:t>
            </w:r>
            <w:r>
              <w:br/>
            </w:r>
            <w:r>
              <w:rPr>
                <w:rFonts w:ascii="Times New Roman"/>
                <w:b w:val="false"/>
                <w:i w:val="false"/>
                <w:color w:val="000000"/>
                <w:sz w:val="20"/>
              </w:rPr>
              <w:t>
шести до двадцати четырех месяцев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(за</w:t>
            </w:r>
            <w:r>
              <w:br/>
            </w:r>
            <w:r>
              <w:rPr>
                <w:rFonts w:ascii="Times New Roman"/>
                <w:b w:val="false"/>
                <w:i w:val="false"/>
                <w:color w:val="000000"/>
                <w:sz w:val="20"/>
              </w:rPr>
              <w:t>
исключением финансовых инструментов,</w:t>
            </w:r>
            <w:r>
              <w:br/>
            </w:r>
            <w:r>
              <w:rPr>
                <w:rFonts w:ascii="Times New Roman"/>
                <w:b w:val="false"/>
                <w:i w:val="false"/>
                <w:color w:val="000000"/>
                <w:sz w:val="20"/>
              </w:rPr>
              <w:t>
указанных в строке 1), с рыночным</w:t>
            </w:r>
            <w:r>
              <w:br/>
            </w:r>
            <w:r>
              <w:rPr>
                <w:rFonts w:ascii="Times New Roman"/>
                <w:b w:val="false"/>
                <w:i w:val="false"/>
                <w:color w:val="000000"/>
                <w:sz w:val="20"/>
              </w:rPr>
              <w:t>
риском, связанным с изменением ставки</w:t>
            </w:r>
            <w:r>
              <w:br/>
            </w:r>
            <w:r>
              <w:rPr>
                <w:rFonts w:ascii="Times New Roman"/>
                <w:b w:val="false"/>
                <w:i w:val="false"/>
                <w:color w:val="000000"/>
                <w:sz w:val="20"/>
              </w:rPr>
              <w:t>
вознаграждения, со сроком погашения</w:t>
            </w:r>
            <w:r>
              <w:br/>
            </w:r>
            <w:r>
              <w:rPr>
                <w:rFonts w:ascii="Times New Roman"/>
                <w:b w:val="false"/>
                <w:i w:val="false"/>
                <w:color w:val="000000"/>
                <w:sz w:val="20"/>
              </w:rPr>
              <w:t>
более двадцати четырех месяцев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 изменением</w:t>
            </w:r>
            <w:r>
              <w:br/>
            </w:r>
            <w:r>
              <w:rPr>
                <w:rFonts w:ascii="Times New Roman"/>
                <w:b w:val="false"/>
                <w:i w:val="false"/>
                <w:color w:val="000000"/>
                <w:sz w:val="20"/>
              </w:rPr>
              <w:t>
ставки вознаграждения, не соответствую-</w:t>
            </w:r>
            <w:r>
              <w:br/>
            </w:r>
            <w:r>
              <w:rPr>
                <w:rFonts w:ascii="Times New Roman"/>
                <w:b w:val="false"/>
                <w:i w:val="false"/>
                <w:color w:val="000000"/>
                <w:sz w:val="20"/>
              </w:rPr>
              <w:t>
щие требованиям приложения 1 Правил</w:t>
            </w:r>
            <w:r>
              <w:br/>
            </w:r>
            <w:r>
              <w:rPr>
                <w:rFonts w:ascii="Times New Roman"/>
                <w:b w:val="false"/>
                <w:i w:val="false"/>
                <w:color w:val="000000"/>
                <w:sz w:val="20"/>
              </w:rPr>
              <w:t>
№ 189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специфичный риск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81" w:id="3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31"/>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наименование Фонда/Организации</w:t>
      </w:r>
    </w:p>
    <w:bookmarkStart w:name="z317" w:id="32"/>
    <w:p>
      <w:pPr>
        <w:spacing w:after="0"/>
        <w:ind w:left="0"/>
        <w:jc w:val="both"/>
      </w:pPr>
      <w:r>
        <w:rPr>
          <w:rFonts w:ascii="Times New Roman"/>
          <w:b w:val="false"/>
          <w:i w:val="false"/>
          <w:color w:val="000000"/>
          <w:sz w:val="28"/>
        </w:rPr>
        <w:t>
                        </w:t>
      </w:r>
      <w:r>
        <w:rPr>
          <w:rFonts w:ascii="Times New Roman"/>
          <w:b/>
          <w:i w:val="false"/>
          <w:color w:val="000000"/>
          <w:sz w:val="28"/>
        </w:rPr>
        <w:t>Общий процентный риск</w:t>
      </w:r>
      <w:r>
        <w:br/>
      </w:r>
      <w:r>
        <w:rPr>
          <w:rFonts w:ascii="Times New Roman"/>
          <w:b w:val="false"/>
          <w:i w:val="false"/>
          <w:color w:val="000000"/>
          <w:sz w:val="28"/>
        </w:rPr>
        <w:t>
                   на "____" _____________ 200__ года</w:t>
      </w:r>
    </w:p>
    <w:bookmarkEnd w:id="32"/>
    <w:p>
      <w:pPr>
        <w:spacing w:after="0"/>
        <w:ind w:left="0"/>
        <w:jc w:val="both"/>
      </w:pPr>
      <w:r>
        <w:rPr>
          <w:rFonts w:ascii="Times New Roman"/>
          <w:b w:val="false"/>
          <w:i w:val="false"/>
          <w:color w:val="ff0000"/>
          <w:sz w:val="28"/>
        </w:rPr>
        <w:t xml:space="preserve">      Сноска. Приложение 4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3179"/>
        <w:gridCol w:w="2707"/>
        <w:gridCol w:w="2943"/>
        <w:gridCol w:w="1883"/>
      </w:tblGrid>
      <w:tr>
        <w:trPr>
          <w:trHeight w:val="3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Временные</w:t>
            </w:r>
            <w:r>
              <w:br/>
            </w:r>
            <w:r>
              <w:rPr>
                <w:rFonts w:ascii="Times New Roman"/>
                <w:b w:val="false"/>
                <w:i w:val="false"/>
                <w:color w:val="000000"/>
                <w:sz w:val="20"/>
              </w:rPr>
              <w:t>
интервалы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взвешивания</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взвешенных</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r>
      <w:tr>
        <w:trPr>
          <w:trHeight w:val="3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месяца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месяцев</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месяцев</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месяцев</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года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года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года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лет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лет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лет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лет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лет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20 лет</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общий</w:t>
            </w:r>
            <w:r>
              <w:br/>
            </w:r>
            <w:r>
              <w:rPr>
                <w:rFonts w:ascii="Times New Roman"/>
                <w:b w:val="false"/>
                <w:i w:val="false"/>
                <w:color w:val="000000"/>
                <w:sz w:val="20"/>
              </w:rPr>
              <w:t>
процентный риск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сумма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33"/>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w:t>
      </w:r>
      <w:r>
        <w:rPr>
          <w:rFonts w:ascii="Times New Roman"/>
          <w:b w:val="false"/>
          <w:i w:val="false"/>
          <w:color w:val="000000"/>
          <w:sz w:val="28"/>
        </w:rPr>
        <w:t>
      Общий процентный риск представляет собой сумму стоимости взвешенных финансовых инструментов по зонам.</w:t>
      </w:r>
      <w:r>
        <w:br/>
      </w:r>
      <w:r>
        <w:rPr>
          <w:rFonts w:ascii="Times New Roman"/>
          <w:b w:val="false"/>
          <w:i w:val="false"/>
          <w:color w:val="000000"/>
          <w:sz w:val="28"/>
        </w:rPr>
        <w:t>
</w:t>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w:t>
      </w:r>
      <w:r>
        <w:br/>
      </w:r>
      <w:r>
        <w:rPr>
          <w:rFonts w:ascii="Times New Roman"/>
          <w:b w:val="false"/>
          <w:i w:val="false"/>
          <w:color w:val="000000"/>
          <w:sz w:val="28"/>
        </w:rPr>
        <w:t>
</w:t>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w:t>
      </w:r>
      <w:r>
        <w:br/>
      </w:r>
      <w:r>
        <w:rPr>
          <w:rFonts w:ascii="Times New Roman"/>
          <w:b w:val="false"/>
          <w:i w:val="false"/>
          <w:color w:val="000000"/>
          <w:sz w:val="28"/>
        </w:rPr>
        <w:t>
</w:t>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w:t>
      </w:r>
    </w:p>
    <w:bookmarkEnd w:id="33"/>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87" w:id="3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34"/>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Правления Агентства РК по регулированию и надзору финансового рынка и финансовых организаций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Фонда/Организации</w:t>
      </w:r>
    </w:p>
    <w:bookmarkStart w:name="z318" w:id="35"/>
    <w:p>
      <w:pPr>
        <w:spacing w:after="0"/>
        <w:ind w:left="0"/>
        <w:jc w:val="both"/>
      </w:pPr>
      <w:r>
        <w:rPr>
          <w:rFonts w:ascii="Times New Roman"/>
          <w:b w:val="false"/>
          <w:i w:val="false"/>
          <w:color w:val="000000"/>
          <w:sz w:val="28"/>
        </w:rPr>
        <w:t>                            
</w:t>
      </w:r>
      <w:r>
        <w:rPr>
          <w:rFonts w:ascii="Times New Roman"/>
          <w:b/>
          <w:i w:val="false"/>
          <w:color w:val="000000"/>
          <w:sz w:val="28"/>
        </w:rPr>
        <w:t>Фондовый риск</w:t>
      </w:r>
      <w:r>
        <w:br/>
      </w:r>
      <w:r>
        <w:rPr>
          <w:rFonts w:ascii="Times New Roman"/>
          <w:b w:val="false"/>
          <w:i w:val="false"/>
          <w:color w:val="000000"/>
          <w:sz w:val="28"/>
        </w:rPr>
        <w:t>
                 на "____" _____________ 200__ года</w:t>
      </w:r>
    </w:p>
    <w:bookmarkEnd w:id="35"/>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6894"/>
        <w:gridCol w:w="1128"/>
        <w:gridCol w:w="2382"/>
        <w:gridCol w:w="1254"/>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риска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рейтинговую оценку не ниже "ВВ-"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или</w:t>
            </w:r>
            <w:r>
              <w:br/>
            </w:r>
            <w:r>
              <w:rPr>
                <w:rFonts w:ascii="Times New Roman"/>
                <w:b w:val="false"/>
                <w:i w:val="false"/>
                <w:color w:val="000000"/>
                <w:sz w:val="20"/>
              </w:rPr>
              <w:t>
рейтинговую оценку не ниже "kzВВ"</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и депозитарных расписок,</w:t>
            </w:r>
            <w:r>
              <w:br/>
            </w:r>
            <w:r>
              <w:rPr>
                <w:rFonts w:ascii="Times New Roman"/>
                <w:b w:val="false"/>
                <w:i w:val="false"/>
                <w:color w:val="000000"/>
                <w:sz w:val="20"/>
              </w:rPr>
              <w:t>
базовым активом которых являются</w:t>
            </w:r>
            <w:r>
              <w:br/>
            </w:r>
            <w:r>
              <w:rPr>
                <w:rFonts w:ascii="Times New Roman"/>
                <w:b w:val="false"/>
                <w:i w:val="false"/>
                <w:color w:val="000000"/>
                <w:sz w:val="20"/>
              </w:rPr>
              <w:t>
данные акции, конвертируемых</w:t>
            </w:r>
            <w:r>
              <w:br/>
            </w:r>
            <w:r>
              <w:rPr>
                <w:rFonts w:ascii="Times New Roman"/>
                <w:b w:val="false"/>
                <w:i w:val="false"/>
                <w:color w:val="000000"/>
                <w:sz w:val="20"/>
              </w:rPr>
              <w:t>
долговых ценных бумаг организаций</w:t>
            </w:r>
            <w:r>
              <w:br/>
            </w:r>
            <w:r>
              <w:rPr>
                <w:rFonts w:ascii="Times New Roman"/>
                <w:b w:val="false"/>
                <w:i w:val="false"/>
                <w:color w:val="000000"/>
                <w:sz w:val="20"/>
              </w:rPr>
              <w:t>
Республики Казахстан, выпущенных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имеющих аналогичную</w:t>
            </w:r>
            <w:r>
              <w:br/>
            </w:r>
            <w:r>
              <w:rPr>
                <w:rFonts w:ascii="Times New Roman"/>
                <w:b w:val="false"/>
                <w:i w:val="false"/>
                <w:color w:val="000000"/>
                <w:sz w:val="20"/>
              </w:rPr>
              <w:t>
рейтинговую оценку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первой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r>
              <w:br/>
            </w:r>
            <w:r>
              <w:rPr>
                <w:rFonts w:ascii="Times New Roman"/>
                <w:b w:val="false"/>
                <w:i w:val="false"/>
                <w:color w:val="000000"/>
                <w:sz w:val="20"/>
              </w:rPr>
              <w:t>
и депозитарных расписок,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 конвертируемых долговых</w:t>
            </w:r>
            <w:r>
              <w:br/>
            </w:r>
            <w:r>
              <w:rPr>
                <w:rFonts w:ascii="Times New Roman"/>
                <w:b w:val="false"/>
                <w:i w:val="false"/>
                <w:color w:val="000000"/>
                <w:sz w:val="20"/>
              </w:rPr>
              <w:t>
ценных бумаг организаций Республики</w:t>
            </w:r>
            <w:r>
              <w:br/>
            </w:r>
            <w:r>
              <w:rPr>
                <w:rFonts w:ascii="Times New Roman"/>
                <w:b w:val="false"/>
                <w:i w:val="false"/>
                <w:color w:val="000000"/>
                <w:sz w:val="20"/>
              </w:rPr>
              <w:t>
Казахстан, выпущенных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w:t>
            </w:r>
            <w:r>
              <w:br/>
            </w:r>
            <w:r>
              <w:rPr>
                <w:rFonts w:ascii="Times New Roman"/>
                <w:b w:val="false"/>
                <w:i w:val="false"/>
                <w:color w:val="000000"/>
                <w:sz w:val="20"/>
              </w:rPr>
              <w:t>
ценные бумаги без рейтинговой</w:t>
            </w:r>
            <w:r>
              <w:br/>
            </w:r>
            <w:r>
              <w:rPr>
                <w:rFonts w:ascii="Times New Roman"/>
                <w:b w:val="false"/>
                <w:i w:val="false"/>
                <w:color w:val="000000"/>
                <w:sz w:val="20"/>
              </w:rPr>
              <w:t>
оценки первой подкатегории", акций</w:t>
            </w:r>
            <w:r>
              <w:br/>
            </w:r>
            <w:r>
              <w:rPr>
                <w:rFonts w:ascii="Times New Roman"/>
                <w:b w:val="false"/>
                <w:i w:val="false"/>
                <w:color w:val="000000"/>
                <w:sz w:val="20"/>
              </w:rPr>
              <w:t>
иностранных организаций являющихся</w:t>
            </w:r>
            <w:r>
              <w:br/>
            </w:r>
            <w:r>
              <w:rPr>
                <w:rFonts w:ascii="Times New Roman"/>
                <w:b w:val="false"/>
                <w:i w:val="false"/>
                <w:color w:val="000000"/>
                <w:sz w:val="20"/>
              </w:rPr>
              <w:t>
резидентами Республики Казахстан,</w:t>
            </w:r>
            <w:r>
              <w:br/>
            </w:r>
            <w:r>
              <w:rPr>
                <w:rFonts w:ascii="Times New Roman"/>
                <w:b w:val="false"/>
                <w:i w:val="false"/>
                <w:color w:val="000000"/>
                <w:sz w:val="20"/>
              </w:rPr>
              <w:t>
включенных в официальный список</w:t>
            </w:r>
            <w:r>
              <w:br/>
            </w:r>
            <w:r>
              <w:rPr>
                <w:rFonts w:ascii="Times New Roman"/>
                <w:b w:val="false"/>
                <w:i w:val="false"/>
                <w:color w:val="000000"/>
                <w:sz w:val="20"/>
              </w:rPr>
              <w:t>
фондовой биржи, соответствующих</w:t>
            </w:r>
            <w:r>
              <w:br/>
            </w:r>
            <w:r>
              <w:rPr>
                <w:rFonts w:ascii="Times New Roman"/>
                <w:b w:val="false"/>
                <w:i w:val="false"/>
                <w:color w:val="000000"/>
                <w:sz w:val="20"/>
              </w:rPr>
              <w:t>
требованиям первой категории</w:t>
            </w:r>
            <w:r>
              <w:br/>
            </w:r>
            <w:r>
              <w:rPr>
                <w:rFonts w:ascii="Times New Roman"/>
                <w:b w:val="false"/>
                <w:i w:val="false"/>
                <w:color w:val="000000"/>
                <w:sz w:val="20"/>
              </w:rPr>
              <w:t>
сектора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депозитарных</w:t>
            </w:r>
            <w:r>
              <w:br/>
            </w:r>
            <w:r>
              <w:rPr>
                <w:rFonts w:ascii="Times New Roman"/>
                <w:b w:val="false"/>
                <w:i w:val="false"/>
                <w:color w:val="000000"/>
                <w:sz w:val="20"/>
              </w:rPr>
              <w:t>
расписок, базовым активом которых</w:t>
            </w:r>
            <w:r>
              <w:br/>
            </w:r>
            <w:r>
              <w:rPr>
                <w:rFonts w:ascii="Times New Roman"/>
                <w:b w:val="false"/>
                <w:i w:val="false"/>
                <w:color w:val="000000"/>
                <w:sz w:val="20"/>
              </w:rPr>
              <w:t>
являются данные акции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инвестиционных</w:t>
            </w:r>
            <w:r>
              <w:br/>
            </w:r>
            <w:r>
              <w:rPr>
                <w:rFonts w:ascii="Times New Roman"/>
                <w:b w:val="false"/>
                <w:i w:val="false"/>
                <w:color w:val="000000"/>
                <w:sz w:val="20"/>
              </w:rPr>
              <w:t>
фондов, имеющих международную</w:t>
            </w:r>
            <w:r>
              <w:br/>
            </w:r>
            <w:r>
              <w:rPr>
                <w:rFonts w:ascii="Times New Roman"/>
                <w:b w:val="false"/>
                <w:i w:val="false"/>
                <w:color w:val="000000"/>
                <w:sz w:val="20"/>
              </w:rPr>
              <w:t>
рейтинговую оценку "Standard &amp;</w:t>
            </w:r>
            <w:r>
              <w:br/>
            </w:r>
            <w:r>
              <w:rPr>
                <w:rFonts w:ascii="Times New Roman"/>
                <w:b w:val="false"/>
                <w:i w:val="false"/>
                <w:color w:val="000000"/>
                <w:sz w:val="20"/>
              </w:rPr>
              <w:t>
Poor's principal stability fund</w:t>
            </w:r>
            <w:r>
              <w:br/>
            </w:r>
            <w:r>
              <w:rPr>
                <w:rFonts w:ascii="Times New Roman"/>
                <w:b w:val="false"/>
                <w:i w:val="false"/>
                <w:color w:val="000000"/>
                <w:sz w:val="20"/>
              </w:rPr>
              <w:t>
ratings" не ниже "BBBm-" или</w:t>
            </w:r>
            <w:r>
              <w:br/>
            </w:r>
            <w:r>
              <w:rPr>
                <w:rFonts w:ascii="Times New Roman"/>
                <w:b w:val="false"/>
                <w:i w:val="false"/>
                <w:color w:val="000000"/>
                <w:sz w:val="20"/>
              </w:rPr>
              <w:t>
"Standard &amp; Poor's Fund credit</w:t>
            </w:r>
            <w:r>
              <w:br/>
            </w:r>
            <w:r>
              <w:rPr>
                <w:rFonts w:ascii="Times New Roman"/>
                <w:b w:val="false"/>
                <w:i w:val="false"/>
                <w:color w:val="000000"/>
                <w:sz w:val="20"/>
              </w:rPr>
              <w:t>
quality ratings" не ниже "BBBf-"</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второй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депозитарных</w:t>
            </w:r>
            <w:r>
              <w:br/>
            </w:r>
            <w:r>
              <w:rPr>
                <w:rFonts w:ascii="Times New Roman"/>
                <w:b w:val="false"/>
                <w:i w:val="false"/>
                <w:color w:val="000000"/>
                <w:sz w:val="20"/>
              </w:rPr>
              <w:t>
расписок, базовым активом которых</w:t>
            </w:r>
            <w:r>
              <w:br/>
            </w:r>
            <w:r>
              <w:rPr>
                <w:rFonts w:ascii="Times New Roman"/>
                <w:b w:val="false"/>
                <w:i w:val="false"/>
                <w:color w:val="000000"/>
                <w:sz w:val="20"/>
              </w:rPr>
              <w:t>
являются данные акции,</w:t>
            </w:r>
            <w:r>
              <w:br/>
            </w:r>
            <w:r>
              <w:rPr>
                <w:rFonts w:ascii="Times New Roman"/>
                <w:b w:val="false"/>
                <w:i w:val="false"/>
                <w:color w:val="000000"/>
                <w:sz w:val="20"/>
              </w:rPr>
              <w:t>
конвертируемых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w:t>
            </w:r>
            <w:r>
              <w:br/>
            </w:r>
            <w:r>
              <w:rPr>
                <w:rFonts w:ascii="Times New Roman"/>
                <w:b w:val="false"/>
                <w:i w:val="false"/>
                <w:color w:val="000000"/>
                <w:sz w:val="20"/>
              </w:rPr>
              <w:t>
ценные бумаги без рейтинговой</w:t>
            </w:r>
            <w:r>
              <w:br/>
            </w:r>
            <w:r>
              <w:rPr>
                <w:rFonts w:ascii="Times New Roman"/>
                <w:b w:val="false"/>
                <w:i w:val="false"/>
                <w:color w:val="000000"/>
                <w:sz w:val="20"/>
              </w:rPr>
              <w:t>
оценки второй подкатегории</w:t>
            </w:r>
            <w:r>
              <w:br/>
            </w:r>
            <w:r>
              <w:rPr>
                <w:rFonts w:ascii="Times New Roman"/>
                <w:b w:val="false"/>
                <w:i w:val="false"/>
                <w:color w:val="000000"/>
                <w:sz w:val="20"/>
              </w:rPr>
              <w:t>
(следующая за наивысшей</w:t>
            </w:r>
            <w:r>
              <w:br/>
            </w:r>
            <w:r>
              <w:rPr>
                <w:rFonts w:ascii="Times New Roman"/>
                <w:b w:val="false"/>
                <w:i w:val="false"/>
                <w:color w:val="000000"/>
                <w:sz w:val="20"/>
              </w:rPr>
              <w:t>
категорией)"</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иностранных</w:t>
            </w:r>
            <w:r>
              <w:br/>
            </w:r>
            <w:r>
              <w:rPr>
                <w:rFonts w:ascii="Times New Roman"/>
                <w:b w:val="false"/>
                <w:i w:val="false"/>
                <w:color w:val="000000"/>
                <w:sz w:val="20"/>
              </w:rPr>
              <w:t>
эмитентов, имеющих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w:t>
            </w:r>
            <w:r>
              <w:br/>
            </w:r>
            <w:r>
              <w:rPr>
                <w:rFonts w:ascii="Times New Roman"/>
                <w:b w:val="false"/>
                <w:i w:val="false"/>
                <w:color w:val="000000"/>
                <w:sz w:val="20"/>
              </w:rPr>
              <w:t>
депозитарных расписок,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 конвертируемых долговых</w:t>
            </w:r>
            <w:r>
              <w:br/>
            </w:r>
            <w:r>
              <w:rPr>
                <w:rFonts w:ascii="Times New Roman"/>
                <w:b w:val="false"/>
                <w:i w:val="false"/>
                <w:color w:val="000000"/>
                <w:sz w:val="20"/>
              </w:rPr>
              <w:t>
ценных бумаг иностранных</w:t>
            </w:r>
            <w:r>
              <w:br/>
            </w:r>
            <w:r>
              <w:rPr>
                <w:rFonts w:ascii="Times New Roman"/>
                <w:b w:val="false"/>
                <w:i w:val="false"/>
                <w:color w:val="000000"/>
                <w:sz w:val="20"/>
              </w:rPr>
              <w:t>
эмитентов, имеющих аналогичную</w:t>
            </w:r>
            <w:r>
              <w:br/>
            </w:r>
            <w:r>
              <w:rPr>
                <w:rFonts w:ascii="Times New Roman"/>
                <w:b w:val="false"/>
                <w:i w:val="false"/>
                <w:color w:val="000000"/>
                <w:sz w:val="20"/>
              </w:rPr>
              <w:t>
рейтинговую оценку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интервальных паевых</w:t>
            </w:r>
            <w:r>
              <w:br/>
            </w:r>
            <w:r>
              <w:rPr>
                <w:rFonts w:ascii="Times New Roman"/>
                <w:b w:val="false"/>
                <w:i w:val="false"/>
                <w:color w:val="000000"/>
                <w:sz w:val="20"/>
              </w:rPr>
              <w:t>
инвестиционных фондов, управляющая</w:t>
            </w:r>
            <w:r>
              <w:br/>
            </w:r>
            <w:r>
              <w:rPr>
                <w:rFonts w:ascii="Times New Roman"/>
                <w:b w:val="false"/>
                <w:i w:val="false"/>
                <w:color w:val="000000"/>
                <w:sz w:val="20"/>
              </w:rPr>
              <w:t>
компания которых является</w:t>
            </w:r>
            <w:r>
              <w:br/>
            </w:r>
            <w:r>
              <w:rPr>
                <w:rFonts w:ascii="Times New Roman"/>
                <w:b w:val="false"/>
                <w:i w:val="false"/>
                <w:color w:val="000000"/>
                <w:sz w:val="20"/>
              </w:rPr>
              <w:t>
юридическим лицом, созданным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включенные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соответствующие требованиям сектора</w:t>
            </w:r>
            <w:r>
              <w:br/>
            </w:r>
            <w:r>
              <w:rPr>
                <w:rFonts w:ascii="Times New Roman"/>
                <w:b w:val="false"/>
                <w:i w:val="false"/>
                <w:color w:val="000000"/>
                <w:sz w:val="20"/>
              </w:rPr>
              <w:t>
"ценные бумаги инвестиционных</w:t>
            </w:r>
            <w:r>
              <w:br/>
            </w:r>
            <w:r>
              <w:rPr>
                <w:rFonts w:ascii="Times New Roman"/>
                <w:b w:val="false"/>
                <w:i w:val="false"/>
                <w:color w:val="000000"/>
                <w:sz w:val="20"/>
              </w:rPr>
              <w:t>
фондов",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фондов</w:t>
            </w:r>
            <w:r>
              <w:br/>
            </w:r>
            <w:r>
              <w:rPr>
                <w:rFonts w:ascii="Times New Roman"/>
                <w:b w:val="false"/>
                <w:i w:val="false"/>
                <w:color w:val="000000"/>
                <w:sz w:val="20"/>
              </w:rPr>
              <w:t>
недвижимости, созданных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рейтинговую оценку не ниже "ВВ-"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либо</w:t>
            </w:r>
            <w:r>
              <w:br/>
            </w:r>
            <w:r>
              <w:rPr>
                <w:rFonts w:ascii="Times New Roman"/>
                <w:b w:val="false"/>
                <w:i w:val="false"/>
                <w:color w:val="000000"/>
                <w:sz w:val="20"/>
              </w:rPr>
              <w:t>
включенные в категорию "Ценные</w:t>
            </w:r>
            <w:r>
              <w:br/>
            </w:r>
            <w:r>
              <w:rPr>
                <w:rFonts w:ascii="Times New Roman"/>
                <w:b w:val="false"/>
                <w:i w:val="false"/>
                <w:color w:val="000000"/>
                <w:sz w:val="20"/>
              </w:rPr>
              <w:t>
бумаги инвестиционных фондов"</w:t>
            </w:r>
            <w:r>
              <w:br/>
            </w:r>
            <w:r>
              <w:rPr>
                <w:rFonts w:ascii="Times New Roman"/>
                <w:b w:val="false"/>
                <w:i w:val="false"/>
                <w:color w:val="000000"/>
                <w:sz w:val="20"/>
              </w:rPr>
              <w:t>
официального списка фондовой биржи,</w:t>
            </w:r>
            <w:r>
              <w:br/>
            </w:r>
            <w:r>
              <w:rPr>
                <w:rFonts w:ascii="Times New Roman"/>
                <w:b w:val="false"/>
                <w:i w:val="false"/>
                <w:color w:val="000000"/>
                <w:sz w:val="20"/>
              </w:rPr>
              <w:t>
соответствующие следующим</w:t>
            </w:r>
            <w:r>
              <w:br/>
            </w:r>
            <w:r>
              <w:rPr>
                <w:rFonts w:ascii="Times New Roman"/>
                <w:b w:val="false"/>
                <w:i w:val="false"/>
                <w:color w:val="000000"/>
                <w:sz w:val="20"/>
              </w:rPr>
              <w:t>
требованиям:</w:t>
            </w:r>
            <w:r>
              <w:br/>
            </w:r>
            <w:r>
              <w:rPr>
                <w:rFonts w:ascii="Times New Roman"/>
                <w:b w:val="false"/>
                <w:i w:val="false"/>
                <w:color w:val="000000"/>
                <w:sz w:val="20"/>
              </w:rPr>
              <w:t>
размер обязательств фонда</w:t>
            </w:r>
            <w:r>
              <w:br/>
            </w:r>
            <w:r>
              <w:rPr>
                <w:rFonts w:ascii="Times New Roman"/>
                <w:b w:val="false"/>
                <w:i w:val="false"/>
                <w:color w:val="000000"/>
                <w:sz w:val="20"/>
              </w:rPr>
              <w:t>
недвижимости по выпущенным ценным</w:t>
            </w:r>
            <w:r>
              <w:br/>
            </w:r>
            <w:r>
              <w:rPr>
                <w:rFonts w:ascii="Times New Roman"/>
                <w:b w:val="false"/>
                <w:i w:val="false"/>
                <w:color w:val="000000"/>
                <w:sz w:val="20"/>
              </w:rPr>
              <w:t>
бумагам и (или) другим</w:t>
            </w:r>
            <w:r>
              <w:br/>
            </w:r>
            <w:r>
              <w:rPr>
                <w:rFonts w:ascii="Times New Roman"/>
                <w:b w:val="false"/>
                <w:i w:val="false"/>
                <w:color w:val="000000"/>
                <w:sz w:val="20"/>
              </w:rPr>
              <w:t>
обязательствам в совокупности не</w:t>
            </w:r>
            <w:r>
              <w:br/>
            </w:r>
            <w:r>
              <w:rPr>
                <w:rFonts w:ascii="Times New Roman"/>
                <w:b w:val="false"/>
                <w:i w:val="false"/>
                <w:color w:val="000000"/>
                <w:sz w:val="20"/>
              </w:rPr>
              <w:t>
превышают десяти процентов</w:t>
            </w:r>
            <w:r>
              <w:br/>
            </w:r>
            <w:r>
              <w:rPr>
                <w:rFonts w:ascii="Times New Roman"/>
                <w:b w:val="false"/>
                <w:i w:val="false"/>
                <w:color w:val="000000"/>
                <w:sz w:val="20"/>
              </w:rPr>
              <w:t>
собственного капитала фонда</w:t>
            </w:r>
            <w:r>
              <w:br/>
            </w:r>
            <w:r>
              <w:rPr>
                <w:rFonts w:ascii="Times New Roman"/>
                <w:b w:val="false"/>
                <w:i w:val="false"/>
                <w:color w:val="000000"/>
                <w:sz w:val="20"/>
              </w:rPr>
              <w:t>
недвижимости;</w:t>
            </w:r>
            <w:r>
              <w:br/>
            </w:r>
            <w:r>
              <w:rPr>
                <w:rFonts w:ascii="Times New Roman"/>
                <w:b w:val="false"/>
                <w:i w:val="false"/>
                <w:color w:val="000000"/>
                <w:sz w:val="20"/>
              </w:rPr>
              <w:t>
не менее семидесяти пяти процентов</w:t>
            </w:r>
            <w:r>
              <w:br/>
            </w:r>
            <w:r>
              <w:rPr>
                <w:rFonts w:ascii="Times New Roman"/>
                <w:b w:val="false"/>
                <w:i w:val="false"/>
                <w:color w:val="000000"/>
                <w:sz w:val="20"/>
              </w:rPr>
              <w:t>
инвестиционных доходов фонда</w:t>
            </w:r>
            <w:r>
              <w:br/>
            </w:r>
            <w:r>
              <w:rPr>
                <w:rFonts w:ascii="Times New Roman"/>
                <w:b w:val="false"/>
                <w:i w:val="false"/>
                <w:color w:val="000000"/>
                <w:sz w:val="20"/>
              </w:rPr>
              <w:t>
недвижимости составляют доходы,</w:t>
            </w:r>
            <w:r>
              <w:br/>
            </w:r>
            <w:r>
              <w:rPr>
                <w:rFonts w:ascii="Times New Roman"/>
                <w:b w:val="false"/>
                <w:i w:val="false"/>
                <w:color w:val="000000"/>
                <w:sz w:val="20"/>
              </w:rPr>
              <w:t>
полученные в результате сдачи в</w:t>
            </w:r>
            <w:r>
              <w:br/>
            </w:r>
            <w:r>
              <w:rPr>
                <w:rFonts w:ascii="Times New Roman"/>
                <w:b w:val="false"/>
                <w:i w:val="false"/>
                <w:color w:val="000000"/>
                <w:sz w:val="20"/>
              </w:rPr>
              <w:t>
аренду недвижимого имущества;</w:t>
            </w:r>
            <w:r>
              <w:br/>
            </w:r>
            <w:r>
              <w:rPr>
                <w:rFonts w:ascii="Times New Roman"/>
                <w:b w:val="false"/>
                <w:i w:val="false"/>
                <w:color w:val="000000"/>
                <w:sz w:val="20"/>
              </w:rPr>
              <w:t>
недвижимость, составляющая активы</w:t>
            </w:r>
            <w:r>
              <w:br/>
            </w:r>
            <w:r>
              <w:rPr>
                <w:rFonts w:ascii="Times New Roman"/>
                <w:b w:val="false"/>
                <w:i w:val="false"/>
                <w:color w:val="000000"/>
                <w:sz w:val="20"/>
              </w:rPr>
              <w:t>
фонда недвижимости, не приобретена</w:t>
            </w:r>
            <w:r>
              <w:br/>
            </w:r>
            <w:r>
              <w:rPr>
                <w:rFonts w:ascii="Times New Roman"/>
                <w:b w:val="false"/>
                <w:i w:val="false"/>
                <w:color w:val="000000"/>
                <w:sz w:val="20"/>
              </w:rPr>
              <w:t>
у управляющей компании фонда</w:t>
            </w:r>
            <w:r>
              <w:br/>
            </w:r>
            <w:r>
              <w:rPr>
                <w:rFonts w:ascii="Times New Roman"/>
                <w:b w:val="false"/>
                <w:i w:val="false"/>
                <w:color w:val="000000"/>
                <w:sz w:val="20"/>
              </w:rPr>
              <w:t>
недвижимости и ее аффилиированных</w:t>
            </w:r>
            <w:r>
              <w:br/>
            </w:r>
            <w:r>
              <w:rPr>
                <w:rFonts w:ascii="Times New Roman"/>
                <w:b w:val="false"/>
                <w:i w:val="false"/>
                <w:color w:val="000000"/>
                <w:sz w:val="20"/>
              </w:rPr>
              <w:t>
лиц;</w:t>
            </w:r>
            <w:r>
              <w:br/>
            </w:r>
            <w:r>
              <w:rPr>
                <w:rFonts w:ascii="Times New Roman"/>
                <w:b w:val="false"/>
                <w:i w:val="false"/>
                <w:color w:val="000000"/>
                <w:sz w:val="20"/>
              </w:rPr>
              <w:t>
недвижимость, входящая в активы</w:t>
            </w:r>
            <w:r>
              <w:br/>
            </w:r>
            <w:r>
              <w:rPr>
                <w:rFonts w:ascii="Times New Roman"/>
                <w:b w:val="false"/>
                <w:i w:val="false"/>
                <w:color w:val="000000"/>
                <w:sz w:val="20"/>
              </w:rPr>
              <w:t>
фонда недвижимости, не обременена</w:t>
            </w:r>
            <w:r>
              <w:br/>
            </w:r>
            <w:r>
              <w:rPr>
                <w:rFonts w:ascii="Times New Roman"/>
                <w:b w:val="false"/>
                <w:i w:val="false"/>
                <w:color w:val="000000"/>
                <w:sz w:val="20"/>
              </w:rPr>
              <w:t>
либо передана в доверительное</w:t>
            </w:r>
            <w:r>
              <w:br/>
            </w:r>
            <w:r>
              <w:rPr>
                <w:rFonts w:ascii="Times New Roman"/>
                <w:b w:val="false"/>
                <w:i w:val="false"/>
                <w:color w:val="000000"/>
                <w:sz w:val="20"/>
              </w:rPr>
              <w:t>
управление;</w:t>
            </w:r>
            <w:r>
              <w:br/>
            </w:r>
            <w:r>
              <w:rPr>
                <w:rFonts w:ascii="Times New Roman"/>
                <w:b w:val="false"/>
                <w:i w:val="false"/>
                <w:color w:val="000000"/>
                <w:sz w:val="20"/>
              </w:rPr>
              <w:t>
срок сдачи в аренду объектов</w:t>
            </w:r>
            <w:r>
              <w:br/>
            </w:r>
            <w:r>
              <w:rPr>
                <w:rFonts w:ascii="Times New Roman"/>
                <w:b w:val="false"/>
                <w:i w:val="false"/>
                <w:color w:val="000000"/>
                <w:sz w:val="20"/>
              </w:rPr>
              <w:t>
недвижимости, входящих в активы</w:t>
            </w:r>
            <w:r>
              <w:br/>
            </w:r>
            <w:r>
              <w:rPr>
                <w:rFonts w:ascii="Times New Roman"/>
                <w:b w:val="false"/>
                <w:i w:val="false"/>
                <w:color w:val="000000"/>
                <w:sz w:val="20"/>
              </w:rPr>
              <w:t>
фонда недвижимости, установленным</w:t>
            </w:r>
            <w:r>
              <w:br/>
            </w:r>
            <w:r>
              <w:rPr>
                <w:rFonts w:ascii="Times New Roman"/>
                <w:b w:val="false"/>
                <w:i w:val="false"/>
                <w:color w:val="000000"/>
                <w:sz w:val="20"/>
              </w:rPr>
              <w:t>
договором аренды, составлять не</w:t>
            </w:r>
            <w:r>
              <w:br/>
            </w:r>
            <w:r>
              <w:rPr>
                <w:rFonts w:ascii="Times New Roman"/>
                <w:b w:val="false"/>
                <w:i w:val="false"/>
                <w:color w:val="000000"/>
                <w:sz w:val="20"/>
              </w:rPr>
              <w:t>
менее одного года;</w:t>
            </w:r>
            <w:r>
              <w:br/>
            </w:r>
            <w:r>
              <w:rPr>
                <w:rFonts w:ascii="Times New Roman"/>
                <w:b w:val="false"/>
                <w:i w:val="false"/>
                <w:color w:val="000000"/>
                <w:sz w:val="20"/>
              </w:rPr>
              <w:t>
объекты недвижимости, входящие в</w:t>
            </w:r>
            <w:r>
              <w:br/>
            </w:r>
            <w:r>
              <w:rPr>
                <w:rFonts w:ascii="Times New Roman"/>
                <w:b w:val="false"/>
                <w:i w:val="false"/>
                <w:color w:val="000000"/>
                <w:sz w:val="20"/>
              </w:rPr>
              <w:t>
состав активов фонда недвижимости,</w:t>
            </w:r>
            <w:r>
              <w:br/>
            </w:r>
            <w:r>
              <w:rPr>
                <w:rFonts w:ascii="Times New Roman"/>
                <w:b w:val="false"/>
                <w:i w:val="false"/>
                <w:color w:val="000000"/>
                <w:sz w:val="20"/>
              </w:rPr>
              <w:t>
сдаются в аренду в течение двух лет</w:t>
            </w:r>
            <w:r>
              <w:br/>
            </w:r>
            <w:r>
              <w:rPr>
                <w:rFonts w:ascii="Times New Roman"/>
                <w:b w:val="false"/>
                <w:i w:val="false"/>
                <w:color w:val="000000"/>
                <w:sz w:val="20"/>
              </w:rPr>
              <w:t>
до дня подачи заявления о включении</w:t>
            </w:r>
            <w:r>
              <w:br/>
            </w:r>
            <w:r>
              <w:rPr>
                <w:rFonts w:ascii="Times New Roman"/>
                <w:b w:val="false"/>
                <w:i w:val="false"/>
                <w:color w:val="000000"/>
                <w:sz w:val="20"/>
              </w:rPr>
              <w:t>
его ценных бумаг в официальный</w:t>
            </w:r>
            <w:r>
              <w:br/>
            </w:r>
            <w:r>
              <w:rPr>
                <w:rFonts w:ascii="Times New Roman"/>
                <w:b w:val="false"/>
                <w:i w:val="false"/>
                <w:color w:val="000000"/>
                <w:sz w:val="20"/>
              </w:rPr>
              <w:t>
список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не соответствующих требованиям</w:t>
            </w:r>
            <w:r>
              <w:br/>
            </w:r>
            <w:r>
              <w:rPr>
                <w:rFonts w:ascii="Times New Roman"/>
                <w:b w:val="false"/>
                <w:i w:val="false"/>
                <w:color w:val="000000"/>
                <w:sz w:val="20"/>
              </w:rPr>
              <w:t>
приложения 1 Правил № 189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фондовый риск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88" w:id="3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36"/>
    <w:p>
      <w:pPr>
        <w:spacing w:after="0"/>
        <w:ind w:left="0"/>
        <w:jc w:val="both"/>
      </w:pPr>
      <w:r>
        <w:rPr>
          <w:rFonts w:ascii="Times New Roman"/>
          <w:b w:val="false"/>
          <w:i w:val="false"/>
          <w:color w:val="ff0000"/>
          <w:sz w:val="28"/>
        </w:rPr>
        <w:t xml:space="preserve">      Сноска. Приложение 6 с изменениями, внесенными постановлениями Правления Агентства РК по регулированию и надзору финансового рынка и финансовых организаций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 от 25.05.2012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Фонда/Организации</w:t>
      </w:r>
    </w:p>
    <w:bookmarkStart w:name="z319" w:id="37"/>
    <w:p>
      <w:pPr>
        <w:spacing w:after="0"/>
        <w:ind w:left="0"/>
        <w:jc w:val="both"/>
      </w:pPr>
      <w:r>
        <w:rPr>
          <w:rFonts w:ascii="Times New Roman"/>
          <w:b w:val="false"/>
          <w:i w:val="false"/>
          <w:color w:val="000000"/>
          <w:sz w:val="28"/>
        </w:rPr>
        <w:t>
                  </w:t>
      </w:r>
      <w:r>
        <w:rPr>
          <w:rFonts w:ascii="Times New Roman"/>
          <w:b/>
          <w:i w:val="false"/>
          <w:color w:val="000000"/>
          <w:sz w:val="28"/>
        </w:rPr>
        <w:t>Специфичный процентный риск</w:t>
      </w:r>
      <w:r>
        <w:br/>
      </w:r>
      <w:r>
        <w:rPr>
          <w:rFonts w:ascii="Times New Roman"/>
          <w:b w:val="false"/>
          <w:i w:val="false"/>
          <w:color w:val="000000"/>
          <w:sz w:val="28"/>
        </w:rPr>
        <w:t>
                  на "____"_____________ 20__ года</w:t>
      </w:r>
    </w:p>
    <w:bookmarkEnd w:id="37"/>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6934"/>
        <w:gridCol w:w="974"/>
        <w:gridCol w:w="2432"/>
        <w:gridCol w:w="1094"/>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специфичного</w:t>
            </w:r>
            <w:r>
              <w:br/>
            </w:r>
            <w:r>
              <w:rPr>
                <w:rFonts w:ascii="Times New Roman"/>
                <w:b w:val="false"/>
                <w:i w:val="false"/>
                <w:color w:val="000000"/>
                <w:sz w:val="20"/>
              </w:rPr>
              <w:t>
риска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государственных ценных бумаг</w:t>
            </w:r>
            <w:r>
              <w:br/>
            </w:r>
            <w:r>
              <w:rPr>
                <w:rFonts w:ascii="Times New Roman"/>
                <w:b w:val="false"/>
                <w:i w:val="false"/>
                <w:color w:val="000000"/>
                <w:sz w:val="20"/>
              </w:rPr>
              <w:t>
Республики Казахстан (включая</w:t>
            </w:r>
            <w:r>
              <w:br/>
            </w:r>
            <w:r>
              <w:rPr>
                <w:rFonts w:ascii="Times New Roman"/>
                <w:b w:val="false"/>
                <w:i w:val="false"/>
                <w:color w:val="000000"/>
                <w:sz w:val="20"/>
              </w:rPr>
              <w:t>
эмитированные в соответствии с</w:t>
            </w:r>
            <w:r>
              <w:br/>
            </w:r>
            <w:r>
              <w:rPr>
                <w:rFonts w:ascii="Times New Roman"/>
                <w:b w:val="false"/>
                <w:i w:val="false"/>
                <w:color w:val="000000"/>
                <w:sz w:val="20"/>
              </w:rPr>
              <w:t>
законодательством других</w:t>
            </w:r>
            <w:r>
              <w:br/>
            </w:r>
            <w:r>
              <w:rPr>
                <w:rFonts w:ascii="Times New Roman"/>
                <w:b w:val="false"/>
                <w:i w:val="false"/>
                <w:color w:val="000000"/>
                <w:sz w:val="20"/>
              </w:rPr>
              <w:t>
государств), выпущенные</w:t>
            </w:r>
            <w:r>
              <w:br/>
            </w:r>
            <w:r>
              <w:rPr>
                <w:rFonts w:ascii="Times New Roman"/>
                <w:b w:val="false"/>
                <w:i w:val="false"/>
                <w:color w:val="000000"/>
                <w:sz w:val="20"/>
              </w:rPr>
              <w:t>
Министерством финансов Республики</w:t>
            </w:r>
            <w:r>
              <w:br/>
            </w:r>
            <w:r>
              <w:rPr>
                <w:rFonts w:ascii="Times New Roman"/>
                <w:b w:val="false"/>
                <w:i w:val="false"/>
                <w:color w:val="000000"/>
                <w:sz w:val="20"/>
              </w:rPr>
              <w:t>
Казахстан за исключением долговых</w:t>
            </w:r>
            <w:r>
              <w:br/>
            </w:r>
            <w:r>
              <w:rPr>
                <w:rFonts w:ascii="Times New Roman"/>
                <w:b w:val="false"/>
                <w:i w:val="false"/>
                <w:color w:val="000000"/>
                <w:sz w:val="20"/>
              </w:rPr>
              <w:t>
ценных бумаг, выпущенных местными</w:t>
            </w:r>
            <w:r>
              <w:br/>
            </w:r>
            <w:r>
              <w:rPr>
                <w:rFonts w:ascii="Times New Roman"/>
                <w:b w:val="false"/>
                <w:i w:val="false"/>
                <w:color w:val="000000"/>
                <w:sz w:val="20"/>
              </w:rPr>
              <w:t>
исполнительными органами, ценных</w:t>
            </w:r>
            <w:r>
              <w:br/>
            </w:r>
            <w:r>
              <w:rPr>
                <w:rFonts w:ascii="Times New Roman"/>
                <w:b w:val="false"/>
                <w:i w:val="false"/>
                <w:color w:val="000000"/>
                <w:sz w:val="20"/>
              </w:rPr>
              <w:t>
бумаг, имеющих статус</w:t>
            </w:r>
            <w:r>
              <w:br/>
            </w:r>
            <w:r>
              <w:rPr>
                <w:rFonts w:ascii="Times New Roman"/>
                <w:b w:val="false"/>
                <w:i w:val="false"/>
                <w:color w:val="000000"/>
                <w:sz w:val="20"/>
              </w:rPr>
              <w:t>
государственных, выпущенных</w:t>
            </w:r>
            <w:r>
              <w:br/>
            </w:r>
            <w:r>
              <w:rPr>
                <w:rFonts w:ascii="Times New Roman"/>
                <w:b w:val="false"/>
                <w:i w:val="false"/>
                <w:color w:val="000000"/>
                <w:sz w:val="20"/>
              </w:rPr>
              <w:t>
центральными правительствами и</w:t>
            </w:r>
            <w:r>
              <w:br/>
            </w:r>
            <w:r>
              <w:rPr>
                <w:rFonts w:ascii="Times New Roman"/>
                <w:b w:val="false"/>
                <w:i w:val="false"/>
                <w:color w:val="000000"/>
                <w:sz w:val="20"/>
              </w:rPr>
              <w:t>
Национальным Банком Республики</w:t>
            </w:r>
            <w:r>
              <w:br/>
            </w:r>
            <w:r>
              <w:rPr>
                <w:rFonts w:ascii="Times New Roman"/>
                <w:b w:val="false"/>
                <w:i w:val="false"/>
                <w:color w:val="000000"/>
                <w:sz w:val="20"/>
              </w:rPr>
              <w:t>
Казахстан, а также ценные бумаги,</w:t>
            </w:r>
            <w:r>
              <w:br/>
            </w:r>
            <w:r>
              <w:rPr>
                <w:rFonts w:ascii="Times New Roman"/>
                <w:b w:val="false"/>
                <w:i w:val="false"/>
                <w:color w:val="000000"/>
                <w:sz w:val="20"/>
              </w:rPr>
              <w:t>
выпущенные под гарантию</w:t>
            </w:r>
            <w:r>
              <w:br/>
            </w:r>
            <w:r>
              <w:rPr>
                <w:rFonts w:ascii="Times New Roman"/>
                <w:b w:val="false"/>
                <w:i w:val="false"/>
                <w:color w:val="000000"/>
                <w:sz w:val="20"/>
              </w:rPr>
              <w:t>
Правительства Республики Казахстан,</w:t>
            </w:r>
            <w:r>
              <w:br/>
            </w:r>
            <w:r>
              <w:rPr>
                <w:rFonts w:ascii="Times New Roman"/>
                <w:b w:val="false"/>
                <w:i w:val="false"/>
                <w:color w:val="000000"/>
                <w:sz w:val="20"/>
              </w:rPr>
              <w:t>
ценных бумаг, имеющих статус</w:t>
            </w:r>
            <w:r>
              <w:br/>
            </w:r>
            <w:r>
              <w:rPr>
                <w:rFonts w:ascii="Times New Roman"/>
                <w:b w:val="false"/>
                <w:i w:val="false"/>
                <w:color w:val="000000"/>
                <w:sz w:val="20"/>
              </w:rPr>
              <w:t>
государственных, выпущенных</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ценных</w:t>
            </w:r>
            <w:r>
              <w:br/>
            </w:r>
            <w:r>
              <w:rPr>
                <w:rFonts w:ascii="Times New Roman"/>
                <w:b w:val="false"/>
                <w:i w:val="false"/>
                <w:color w:val="000000"/>
                <w:sz w:val="20"/>
              </w:rPr>
              <w:t>
бумаг, выпущенных международными</w:t>
            </w:r>
            <w:r>
              <w:br/>
            </w:r>
            <w:r>
              <w:rPr>
                <w:rFonts w:ascii="Times New Roman"/>
                <w:b w:val="false"/>
                <w:i w:val="false"/>
                <w:color w:val="000000"/>
                <w:sz w:val="20"/>
              </w:rPr>
              <w:t>
финансовыми организациями, имеющих</w:t>
            </w:r>
            <w:r>
              <w:br/>
            </w:r>
            <w:r>
              <w:rPr>
                <w:rFonts w:ascii="Times New Roman"/>
                <w:b w:val="false"/>
                <w:i w:val="false"/>
                <w:color w:val="000000"/>
                <w:sz w:val="20"/>
              </w:rPr>
              <w:t>
рейтинговую оценку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долговых ценных бумаг, выпущенных</w:t>
            </w:r>
            <w:r>
              <w:br/>
            </w:r>
            <w:r>
              <w:rPr>
                <w:rFonts w:ascii="Times New Roman"/>
                <w:b w:val="false"/>
                <w:i w:val="false"/>
                <w:color w:val="000000"/>
                <w:sz w:val="20"/>
              </w:rPr>
              <w:t>
АО «Фонд национального</w:t>
            </w:r>
            <w:r>
              <w:br/>
            </w:r>
            <w:r>
              <w:rPr>
                <w:rFonts w:ascii="Times New Roman"/>
                <w:b w:val="false"/>
                <w:i w:val="false"/>
                <w:color w:val="000000"/>
                <w:sz w:val="20"/>
              </w:rPr>
              <w:t>
благосостояния «Самрук-Казына»,</w:t>
            </w:r>
            <w:r>
              <w:br/>
            </w:r>
            <w:r>
              <w:rPr>
                <w:rFonts w:ascii="Times New Roman"/>
                <w:b w:val="false"/>
                <w:i w:val="false"/>
                <w:color w:val="000000"/>
                <w:sz w:val="20"/>
              </w:rPr>
              <w:t>
долговых ценных бумаг, выпущенных</w:t>
            </w:r>
            <w:r>
              <w:br/>
            </w:r>
            <w:r>
              <w:rPr>
                <w:rFonts w:ascii="Times New Roman"/>
                <w:b w:val="false"/>
                <w:i w:val="false"/>
                <w:color w:val="000000"/>
                <w:sz w:val="20"/>
              </w:rPr>
              <w:t>
организацией, специализирующейся на</w:t>
            </w:r>
            <w:r>
              <w:br/>
            </w:r>
            <w:r>
              <w:rPr>
                <w:rFonts w:ascii="Times New Roman"/>
                <w:b w:val="false"/>
                <w:i w:val="false"/>
                <w:color w:val="000000"/>
                <w:sz w:val="20"/>
              </w:rPr>
              <w:t>
улучшении качества кредитных</w:t>
            </w:r>
            <w:r>
              <w:br/>
            </w:r>
            <w:r>
              <w:rPr>
                <w:rFonts w:ascii="Times New Roman"/>
                <w:b w:val="false"/>
                <w:i w:val="false"/>
                <w:color w:val="000000"/>
                <w:sz w:val="20"/>
              </w:rPr>
              <w:t>
портфелей банков второго уровня, ста</w:t>
            </w:r>
            <w:r>
              <w:br/>
            </w:r>
            <w:r>
              <w:rPr>
                <w:rFonts w:ascii="Times New Roman"/>
                <w:b w:val="false"/>
                <w:i w:val="false"/>
                <w:color w:val="000000"/>
                <w:sz w:val="20"/>
              </w:rPr>
              <w:t>
процентами голосующих акций которой</w:t>
            </w:r>
            <w:r>
              <w:br/>
            </w:r>
            <w:r>
              <w:rPr>
                <w:rFonts w:ascii="Times New Roman"/>
                <w:b w:val="false"/>
                <w:i w:val="false"/>
                <w:color w:val="000000"/>
                <w:sz w:val="20"/>
              </w:rPr>
              <w:t>
владеет Национальный Банк Республики</w:t>
            </w:r>
            <w:r>
              <w:br/>
            </w:r>
            <w:r>
              <w:rPr>
                <w:rFonts w:ascii="Times New Roman"/>
                <w:b w:val="false"/>
                <w:i w:val="false"/>
                <w:color w:val="000000"/>
                <w:sz w:val="20"/>
              </w:rPr>
              <w:t>
Казахстан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с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облигаций, выпущенных местными</w:t>
            </w:r>
            <w:r>
              <w:br/>
            </w:r>
            <w:r>
              <w:rPr>
                <w:rFonts w:ascii="Times New Roman"/>
                <w:b w:val="false"/>
                <w:i w:val="false"/>
                <w:color w:val="000000"/>
                <w:sz w:val="20"/>
              </w:rPr>
              <w:t>
исполнительными органами Республики</w:t>
            </w:r>
            <w:r>
              <w:br/>
            </w:r>
            <w:r>
              <w:rPr>
                <w:rFonts w:ascii="Times New Roman"/>
                <w:b w:val="false"/>
                <w:i w:val="false"/>
                <w:color w:val="000000"/>
                <w:sz w:val="20"/>
              </w:rPr>
              <w:t>
Казахстан, включенных в официальный</w:t>
            </w:r>
            <w:r>
              <w:br/>
            </w:r>
            <w:r>
              <w:rPr>
                <w:rFonts w:ascii="Times New Roman"/>
                <w:b w:val="false"/>
                <w:i w:val="false"/>
                <w:color w:val="000000"/>
                <w:sz w:val="20"/>
              </w:rPr>
              <w:t>
список фондовой биржи, ценных</w:t>
            </w:r>
            <w:r>
              <w:br/>
            </w:r>
            <w:r>
              <w:rPr>
                <w:rFonts w:ascii="Times New Roman"/>
                <w:b w:val="false"/>
                <w:i w:val="false"/>
                <w:color w:val="000000"/>
                <w:sz w:val="20"/>
              </w:rPr>
              <w:t>
бумаг, имеющих статус</w:t>
            </w:r>
            <w:r>
              <w:br/>
            </w:r>
            <w:r>
              <w:rPr>
                <w:rFonts w:ascii="Times New Roman"/>
                <w:b w:val="false"/>
                <w:i w:val="false"/>
                <w:color w:val="000000"/>
                <w:sz w:val="20"/>
              </w:rPr>
              <w:t>
государственных, выпущенных</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от "А+" до "А-"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ценных бумаг, выпущенных</w:t>
            </w:r>
            <w:r>
              <w:br/>
            </w:r>
            <w:r>
              <w:rPr>
                <w:rFonts w:ascii="Times New Roman"/>
                <w:b w:val="false"/>
                <w:i w:val="false"/>
                <w:color w:val="000000"/>
                <w:sz w:val="20"/>
              </w:rPr>
              <w:t>
международными финансовыми</w:t>
            </w:r>
            <w:r>
              <w:br/>
            </w:r>
            <w:r>
              <w:rPr>
                <w:rFonts w:ascii="Times New Roman"/>
                <w:b w:val="false"/>
                <w:i w:val="false"/>
                <w:color w:val="000000"/>
                <w:sz w:val="20"/>
              </w:rPr>
              <w:t>
организациями, имеющих рейтинговую</w:t>
            </w:r>
            <w:r>
              <w:br/>
            </w:r>
            <w:r>
              <w:rPr>
                <w:rFonts w:ascii="Times New Roman"/>
                <w:b w:val="false"/>
                <w:i w:val="false"/>
                <w:color w:val="000000"/>
                <w:sz w:val="20"/>
              </w:rPr>
              <w:t>
оценку от "А+" до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выпущенных иностранными</w:t>
            </w:r>
            <w:r>
              <w:br/>
            </w:r>
            <w:r>
              <w:rPr>
                <w:rFonts w:ascii="Times New Roman"/>
                <w:b w:val="false"/>
                <w:i w:val="false"/>
                <w:color w:val="000000"/>
                <w:sz w:val="20"/>
              </w:rPr>
              <w:t>
организациями, имеющих рейтинговую</w:t>
            </w:r>
            <w:r>
              <w:br/>
            </w:r>
            <w:r>
              <w:rPr>
                <w:rFonts w:ascii="Times New Roman"/>
                <w:b w:val="false"/>
                <w:i w:val="false"/>
                <w:color w:val="000000"/>
                <w:sz w:val="20"/>
              </w:rPr>
              <w:t>
оценку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имеющих рейтинговую</w:t>
            </w:r>
            <w:r>
              <w:br/>
            </w:r>
            <w:r>
              <w:rPr>
                <w:rFonts w:ascii="Times New Roman"/>
                <w:b w:val="false"/>
                <w:i w:val="false"/>
                <w:color w:val="000000"/>
                <w:sz w:val="20"/>
              </w:rPr>
              <w:t>
оценку не ниже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или</w:t>
            </w:r>
            <w:r>
              <w:br/>
            </w:r>
            <w:r>
              <w:rPr>
                <w:rFonts w:ascii="Times New Roman"/>
                <w:b w:val="false"/>
                <w:i w:val="false"/>
                <w:color w:val="000000"/>
                <w:sz w:val="20"/>
              </w:rPr>
              <w:t>
рейтинговую оценку не ниже "kzА" по</w:t>
            </w:r>
            <w:r>
              <w:br/>
            </w:r>
            <w:r>
              <w:rPr>
                <w:rFonts w:ascii="Times New Roman"/>
                <w:b w:val="false"/>
                <w:i w:val="false"/>
                <w:color w:val="000000"/>
                <w:sz w:val="20"/>
              </w:rPr>
              <w:t>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инфраструктурных</w:t>
            </w:r>
            <w:r>
              <w:br/>
            </w:r>
            <w:r>
              <w:rPr>
                <w:rFonts w:ascii="Times New Roman"/>
                <w:b w:val="false"/>
                <w:i w:val="false"/>
                <w:color w:val="000000"/>
                <w:sz w:val="20"/>
              </w:rPr>
              <w:t>
облигаций организаций Республики</w:t>
            </w:r>
            <w:r>
              <w:br/>
            </w:r>
            <w:r>
              <w:rPr>
                <w:rFonts w:ascii="Times New Roman"/>
                <w:b w:val="false"/>
                <w:i w:val="false"/>
                <w:color w:val="000000"/>
                <w:sz w:val="20"/>
              </w:rPr>
              <w:t>
Казахстан, включенных в официальный</w:t>
            </w:r>
            <w:r>
              <w:br/>
            </w:r>
            <w:r>
              <w:rPr>
                <w:rFonts w:ascii="Times New Roman"/>
                <w:b w:val="false"/>
                <w:i w:val="false"/>
                <w:color w:val="000000"/>
                <w:sz w:val="20"/>
              </w:rPr>
              <w:t>
список фондовой биржи, эмитент</w:t>
            </w:r>
            <w:r>
              <w:br/>
            </w:r>
            <w:r>
              <w:rPr>
                <w:rFonts w:ascii="Times New Roman"/>
                <w:b w:val="false"/>
                <w:i w:val="false"/>
                <w:color w:val="000000"/>
                <w:sz w:val="20"/>
              </w:rPr>
              <w:t>
которых соответствует требованиям</w:t>
            </w:r>
            <w:r>
              <w:br/>
            </w:r>
            <w:r>
              <w:rPr>
                <w:rFonts w:ascii="Times New Roman"/>
                <w:b w:val="false"/>
                <w:i w:val="false"/>
                <w:color w:val="000000"/>
                <w:sz w:val="20"/>
              </w:rPr>
              <w:t>
категории "долговые ценные бумаги</w:t>
            </w:r>
            <w:r>
              <w:br/>
            </w:r>
            <w:r>
              <w:rPr>
                <w:rFonts w:ascii="Times New Roman"/>
                <w:b w:val="false"/>
                <w:i w:val="false"/>
                <w:color w:val="000000"/>
                <w:sz w:val="20"/>
              </w:rPr>
              <w:t>
без рейтинговой оценки",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r>
              <w:rPr>
                <w:rFonts w:ascii="Times New Roman"/>
                <w:b w:val="false"/>
                <w:i w:val="false"/>
                <w:color w:val="000000"/>
                <w:sz w:val="20"/>
              </w:rPr>
              <w:t>,</w:t>
            </w:r>
            <w:r>
              <w:br/>
            </w:r>
            <w:r>
              <w:rPr>
                <w:rFonts w:ascii="Times New Roman"/>
                <w:b w:val="false"/>
                <w:i w:val="false"/>
                <w:color w:val="000000"/>
                <w:sz w:val="20"/>
              </w:rPr>
              <w:t>
по которым имеется поручительство</w:t>
            </w:r>
            <w:r>
              <w:br/>
            </w:r>
            <w:r>
              <w:rPr>
                <w:rFonts w:ascii="Times New Roman"/>
                <w:b w:val="false"/>
                <w:i w:val="false"/>
                <w:color w:val="000000"/>
                <w:sz w:val="20"/>
              </w:rPr>
              <w:t>
государства, размер которого</w:t>
            </w:r>
            <w:r>
              <w:br/>
            </w:r>
            <w:r>
              <w:rPr>
                <w:rFonts w:ascii="Times New Roman"/>
                <w:b w:val="false"/>
                <w:i w:val="false"/>
                <w:color w:val="000000"/>
                <w:sz w:val="20"/>
              </w:rPr>
              <w:t>
соответствует полному объему</w:t>
            </w:r>
            <w:r>
              <w:br/>
            </w:r>
            <w:r>
              <w:rPr>
                <w:rFonts w:ascii="Times New Roman"/>
                <w:b w:val="false"/>
                <w:i w:val="false"/>
                <w:color w:val="000000"/>
                <w:sz w:val="20"/>
              </w:rPr>
              <w:t>
выпуска инфраструктурных облигаций</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ценных бумаг, имеющих статус</w:t>
            </w:r>
            <w:r>
              <w:br/>
            </w:r>
            <w:r>
              <w:rPr>
                <w:rFonts w:ascii="Times New Roman"/>
                <w:b w:val="false"/>
                <w:i w:val="false"/>
                <w:color w:val="000000"/>
                <w:sz w:val="20"/>
              </w:rPr>
              <w:t>
государственных, выпущенных</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от "ВВВ+" до</w:t>
            </w:r>
            <w:r>
              <w:br/>
            </w:r>
            <w:r>
              <w:rPr>
                <w:rFonts w:ascii="Times New Roman"/>
                <w:b w:val="false"/>
                <w:i w:val="false"/>
                <w:color w:val="000000"/>
                <w:sz w:val="20"/>
              </w:rPr>
              <w:t>
"ВВВ-"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ценных бумаг, выпущенных</w:t>
            </w:r>
            <w:r>
              <w:br/>
            </w:r>
            <w:r>
              <w:rPr>
                <w:rFonts w:ascii="Times New Roman"/>
                <w:b w:val="false"/>
                <w:i w:val="false"/>
                <w:color w:val="000000"/>
                <w:sz w:val="20"/>
              </w:rPr>
              <w:t>
международными финансовыми</w:t>
            </w:r>
            <w:r>
              <w:br/>
            </w:r>
            <w:r>
              <w:rPr>
                <w:rFonts w:ascii="Times New Roman"/>
                <w:b w:val="false"/>
                <w:i w:val="false"/>
                <w:color w:val="000000"/>
                <w:sz w:val="20"/>
              </w:rPr>
              <w:t>
организациями, имеющих рейтинговую</w:t>
            </w:r>
            <w:r>
              <w:br/>
            </w:r>
            <w:r>
              <w:rPr>
                <w:rFonts w:ascii="Times New Roman"/>
                <w:b w:val="false"/>
                <w:i w:val="false"/>
                <w:color w:val="000000"/>
                <w:sz w:val="20"/>
              </w:rPr>
              <w:t>
оценку от "ВВВ+" до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выпущенных иностранными</w:t>
            </w:r>
            <w:r>
              <w:br/>
            </w:r>
            <w:r>
              <w:rPr>
                <w:rFonts w:ascii="Times New Roman"/>
                <w:b w:val="false"/>
                <w:i w:val="false"/>
                <w:color w:val="000000"/>
                <w:sz w:val="20"/>
              </w:rPr>
              <w:t>
организациями, имеющих рейтинговую</w:t>
            </w:r>
            <w:r>
              <w:br/>
            </w:r>
            <w:r>
              <w:rPr>
                <w:rFonts w:ascii="Times New Roman"/>
                <w:b w:val="false"/>
                <w:i w:val="false"/>
                <w:color w:val="000000"/>
                <w:sz w:val="20"/>
              </w:rPr>
              <w:t>
оценку от "А+" до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выпущенных организациями</w:t>
            </w:r>
            <w:r>
              <w:br/>
            </w:r>
            <w:r>
              <w:rPr>
                <w:rFonts w:ascii="Times New Roman"/>
                <w:b w:val="false"/>
                <w:i w:val="false"/>
                <w:color w:val="000000"/>
                <w:sz w:val="20"/>
              </w:rPr>
              <w:t>
Республики Казахстан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имеющих рейтинговую оценку от "ВВВ+"</w:t>
            </w:r>
            <w:r>
              <w:br/>
            </w:r>
            <w:r>
              <w:rPr>
                <w:rFonts w:ascii="Times New Roman"/>
                <w:b w:val="false"/>
                <w:i w:val="false"/>
                <w:color w:val="000000"/>
                <w:sz w:val="20"/>
              </w:rPr>
              <w:t>
до "ВВВ-"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"kzА-" до "kzBBB"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долговых</w:t>
            </w:r>
            <w:r>
              <w:br/>
            </w:r>
            <w:r>
              <w:rPr>
                <w:rFonts w:ascii="Times New Roman"/>
                <w:b w:val="false"/>
                <w:i w:val="false"/>
                <w:color w:val="000000"/>
                <w:sz w:val="20"/>
              </w:rPr>
              <w:t>
ценных бумаг, выпущенных Акционерным</w:t>
            </w:r>
            <w:r>
              <w:br/>
            </w:r>
            <w:r>
              <w:rPr>
                <w:rFonts w:ascii="Times New Roman"/>
                <w:b w:val="false"/>
                <w:i w:val="false"/>
                <w:color w:val="000000"/>
                <w:sz w:val="20"/>
              </w:rPr>
              <w:t>
обществом "Банк Развития Казахстана"</w:t>
            </w:r>
            <w:r>
              <w:br/>
            </w:r>
            <w:r>
              <w:rPr>
                <w:rFonts w:ascii="Times New Roman"/>
                <w:b w:val="false"/>
                <w:i w:val="false"/>
                <w:color w:val="000000"/>
                <w:sz w:val="20"/>
              </w:rPr>
              <w:t>
(для умеренного и агрессивного</w:t>
            </w:r>
            <w:r>
              <w:br/>
            </w:r>
            <w:r>
              <w:rPr>
                <w:rFonts w:ascii="Times New Roman"/>
                <w:b w:val="false"/>
                <w:i w:val="false"/>
                <w:color w:val="000000"/>
                <w:sz w:val="20"/>
              </w:rPr>
              <w:t>
инвестиционных портфелей)</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негосударственных долговых</w:t>
            </w:r>
            <w:r>
              <w:br/>
            </w:r>
            <w:r>
              <w:rPr>
                <w:rFonts w:ascii="Times New Roman"/>
                <w:b w:val="false"/>
                <w:i w:val="false"/>
                <w:color w:val="000000"/>
                <w:sz w:val="20"/>
              </w:rPr>
              <w:t>
ценных бумаг, выпущенных иностранны-</w:t>
            </w:r>
            <w:r>
              <w:br/>
            </w:r>
            <w:r>
              <w:rPr>
                <w:rFonts w:ascii="Times New Roman"/>
                <w:b w:val="false"/>
                <w:i w:val="false"/>
                <w:color w:val="000000"/>
                <w:sz w:val="20"/>
              </w:rPr>
              <w:t>
ми организациями, имеющих</w:t>
            </w:r>
            <w:r>
              <w:br/>
            </w:r>
            <w:r>
              <w:rPr>
                <w:rFonts w:ascii="Times New Roman"/>
                <w:b w:val="false"/>
                <w:i w:val="false"/>
                <w:color w:val="000000"/>
                <w:sz w:val="20"/>
              </w:rPr>
              <w:t>
рейтинговую оценку от "ВВВ+" до</w:t>
            </w:r>
            <w:r>
              <w:br/>
            </w:r>
            <w:r>
              <w:rPr>
                <w:rFonts w:ascii="Times New Roman"/>
                <w:b w:val="false"/>
                <w:i w:val="false"/>
                <w:color w:val="000000"/>
                <w:sz w:val="20"/>
              </w:rPr>
              <w:t>
"ВВВ-"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негосударственных долговых</w:t>
            </w:r>
            <w:r>
              <w:br/>
            </w:r>
            <w:r>
              <w:rPr>
                <w:rFonts w:ascii="Times New Roman"/>
                <w:b w:val="false"/>
                <w:i w:val="false"/>
                <w:color w:val="000000"/>
                <w:sz w:val="20"/>
              </w:rPr>
              <w:t>
ценных бумаг, организаций Республики</w:t>
            </w:r>
            <w:r>
              <w:br/>
            </w:r>
            <w:r>
              <w:rPr>
                <w:rFonts w:ascii="Times New Roman"/>
                <w:b w:val="false"/>
                <w:i w:val="false"/>
                <w:color w:val="000000"/>
                <w:sz w:val="20"/>
              </w:rPr>
              <w:t>
Казахстан, выпущенных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имеющих рейтинговую оценку от "ВВ+"</w:t>
            </w:r>
            <w:r>
              <w:br/>
            </w:r>
            <w:r>
              <w:rPr>
                <w:rFonts w:ascii="Times New Roman"/>
                <w:b w:val="false"/>
                <w:i w:val="false"/>
                <w:color w:val="000000"/>
                <w:sz w:val="20"/>
              </w:rPr>
              <w:t>
до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"kzBBВ-" до "kzBB"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инфраструктур-</w:t>
            </w:r>
            <w:r>
              <w:br/>
            </w:r>
            <w:r>
              <w:rPr>
                <w:rFonts w:ascii="Times New Roman"/>
                <w:b w:val="false"/>
                <w:i w:val="false"/>
                <w:color w:val="000000"/>
                <w:sz w:val="20"/>
              </w:rPr>
              <w:t>
ных облигаций организаций Республики</w:t>
            </w:r>
            <w:r>
              <w:br/>
            </w:r>
            <w:r>
              <w:rPr>
                <w:rFonts w:ascii="Times New Roman"/>
                <w:b w:val="false"/>
                <w:i w:val="false"/>
                <w:color w:val="000000"/>
                <w:sz w:val="20"/>
              </w:rPr>
              <w:t>
Казахстан, включенных в официальный</w:t>
            </w:r>
            <w:r>
              <w:br/>
            </w:r>
            <w:r>
              <w:rPr>
                <w:rFonts w:ascii="Times New Roman"/>
                <w:b w:val="false"/>
                <w:i w:val="false"/>
                <w:color w:val="000000"/>
                <w:sz w:val="20"/>
              </w:rPr>
              <w:t>
список фондовой биржи, эмитент</w:t>
            </w:r>
            <w:r>
              <w:br/>
            </w:r>
            <w:r>
              <w:rPr>
                <w:rFonts w:ascii="Times New Roman"/>
                <w:b w:val="false"/>
                <w:i w:val="false"/>
                <w:color w:val="000000"/>
                <w:sz w:val="20"/>
              </w:rPr>
              <w:t>
которых соответствует требованиям</w:t>
            </w:r>
            <w:r>
              <w:br/>
            </w:r>
            <w:r>
              <w:rPr>
                <w:rFonts w:ascii="Times New Roman"/>
                <w:b w:val="false"/>
                <w:i w:val="false"/>
                <w:color w:val="000000"/>
                <w:sz w:val="20"/>
              </w:rPr>
              <w:t>
категории "долговые ценные бумаги</w:t>
            </w:r>
            <w:r>
              <w:br/>
            </w:r>
            <w:r>
              <w:rPr>
                <w:rFonts w:ascii="Times New Roman"/>
                <w:b w:val="false"/>
                <w:i w:val="false"/>
                <w:color w:val="000000"/>
                <w:sz w:val="20"/>
              </w:rPr>
              <w:t>
без рейтинговой оценки", предусмот-</w:t>
            </w:r>
            <w:r>
              <w:br/>
            </w:r>
            <w:r>
              <w:rPr>
                <w:rFonts w:ascii="Times New Roman"/>
                <w:b w:val="false"/>
                <w:i w:val="false"/>
                <w:color w:val="000000"/>
                <w:sz w:val="20"/>
              </w:rPr>
              <w:t>
ренным </w:t>
            </w:r>
            <w:r>
              <w:rPr>
                <w:rFonts w:ascii="Times New Roman"/>
                <w:b w:val="false"/>
                <w:i w:val="false"/>
                <w:color w:val="000000"/>
                <w:sz w:val="20"/>
              </w:rPr>
              <w:t>постановлением</w:t>
            </w:r>
            <w:r>
              <w:rPr>
                <w:rFonts w:ascii="Times New Roman"/>
                <w:b w:val="false"/>
                <w:i w:val="false"/>
                <w:color w:val="000000"/>
                <w:sz w:val="20"/>
              </w:rPr>
              <w:t xml:space="preserve"> № 77, по</w:t>
            </w:r>
            <w:r>
              <w:br/>
            </w:r>
            <w:r>
              <w:rPr>
                <w:rFonts w:ascii="Times New Roman"/>
                <w:b w:val="false"/>
                <w:i w:val="false"/>
                <w:color w:val="000000"/>
                <w:sz w:val="20"/>
              </w:rPr>
              <w:t>
которым имеется поручительство</w:t>
            </w:r>
            <w:r>
              <w:br/>
            </w:r>
            <w:r>
              <w:rPr>
                <w:rFonts w:ascii="Times New Roman"/>
                <w:b w:val="false"/>
                <w:i w:val="false"/>
                <w:color w:val="000000"/>
                <w:sz w:val="20"/>
              </w:rPr>
              <w:t>
государства по неполному объему</w:t>
            </w:r>
            <w:r>
              <w:br/>
            </w:r>
            <w:r>
              <w:rPr>
                <w:rFonts w:ascii="Times New Roman"/>
                <w:b w:val="false"/>
                <w:i w:val="false"/>
                <w:color w:val="000000"/>
                <w:sz w:val="20"/>
              </w:rPr>
              <w:t>
выпуска инфраструктурных облигаций</w:t>
            </w:r>
            <w:r>
              <w:br/>
            </w:r>
            <w:r>
              <w:rPr>
                <w:rFonts w:ascii="Times New Roman"/>
                <w:b w:val="false"/>
                <w:i w:val="false"/>
                <w:color w:val="000000"/>
                <w:sz w:val="20"/>
              </w:rPr>
              <w:t>
(для умеренного и агрессивного</w:t>
            </w:r>
            <w:r>
              <w:br/>
            </w:r>
            <w:r>
              <w:rPr>
                <w:rFonts w:ascii="Times New Roman"/>
                <w:b w:val="false"/>
                <w:i w:val="false"/>
                <w:color w:val="000000"/>
                <w:sz w:val="20"/>
              </w:rPr>
              <w:t>
инвестиционных портфелей)</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финансовых инструментов с </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негосударственных долговых</w:t>
            </w:r>
            <w:r>
              <w:br/>
            </w:r>
            <w:r>
              <w:rPr>
                <w:rFonts w:ascii="Times New Roman"/>
                <w:b w:val="false"/>
                <w:i w:val="false"/>
                <w:color w:val="000000"/>
                <w:sz w:val="20"/>
              </w:rPr>
              <w:t>
ценных бумаг, организаций Республики</w:t>
            </w:r>
            <w:r>
              <w:br/>
            </w:r>
            <w:r>
              <w:rPr>
                <w:rFonts w:ascii="Times New Roman"/>
                <w:b w:val="false"/>
                <w:i w:val="false"/>
                <w:color w:val="000000"/>
                <w:sz w:val="20"/>
              </w:rPr>
              <w:t>
Казахстан, выпущенных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имеющих рейтинговую оценку от "В+"</w:t>
            </w:r>
            <w:r>
              <w:br/>
            </w:r>
            <w:r>
              <w:rPr>
                <w:rFonts w:ascii="Times New Roman"/>
                <w:b w:val="false"/>
                <w:i w:val="false"/>
                <w:color w:val="000000"/>
                <w:sz w:val="20"/>
              </w:rPr>
              <w:t>
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"kzBВ-" до "kzВ"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(для умеренного</w:t>
            </w:r>
            <w:r>
              <w:br/>
            </w:r>
            <w:r>
              <w:rPr>
                <w:rFonts w:ascii="Times New Roman"/>
                <w:b w:val="false"/>
                <w:i w:val="false"/>
                <w:color w:val="000000"/>
                <w:sz w:val="20"/>
              </w:rPr>
              <w:t>
и агрессивного инвестиционных</w:t>
            </w:r>
            <w:r>
              <w:br/>
            </w:r>
            <w:r>
              <w:rPr>
                <w:rFonts w:ascii="Times New Roman"/>
                <w:b w:val="false"/>
                <w:i w:val="false"/>
                <w:color w:val="000000"/>
                <w:sz w:val="20"/>
              </w:rPr>
              <w:t>
портфелей)</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негосударственных долговых</w:t>
            </w:r>
            <w:r>
              <w:br/>
            </w:r>
            <w:r>
              <w:rPr>
                <w:rFonts w:ascii="Times New Roman"/>
                <w:b w:val="false"/>
                <w:i w:val="false"/>
                <w:color w:val="000000"/>
                <w:sz w:val="20"/>
              </w:rPr>
              <w:t>
ценных бумаг, организаций Республики</w:t>
            </w:r>
            <w:r>
              <w:br/>
            </w:r>
            <w:r>
              <w:rPr>
                <w:rFonts w:ascii="Times New Roman"/>
                <w:b w:val="false"/>
                <w:i w:val="false"/>
                <w:color w:val="000000"/>
                <w:sz w:val="20"/>
              </w:rPr>
              <w:t>
Казахстан, выпущенных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включенных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первой</w:t>
            </w:r>
            <w:r>
              <w:br/>
            </w:r>
            <w:r>
              <w:rPr>
                <w:rFonts w:ascii="Times New Roman"/>
                <w:b w:val="false"/>
                <w:i w:val="false"/>
                <w:color w:val="000000"/>
                <w:sz w:val="20"/>
              </w:rPr>
              <w:t>
(наивысшая) подкатегории",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 77</w:t>
            </w:r>
            <w:r>
              <w:br/>
            </w:r>
            <w:r>
              <w:rPr>
                <w:rFonts w:ascii="Times New Roman"/>
                <w:b w:val="false"/>
                <w:i w:val="false"/>
                <w:color w:val="000000"/>
                <w:sz w:val="20"/>
              </w:rPr>
              <w:t>
(для умеренного и агрессивного</w:t>
            </w:r>
            <w:r>
              <w:br/>
            </w:r>
            <w:r>
              <w:rPr>
                <w:rFonts w:ascii="Times New Roman"/>
                <w:b w:val="false"/>
                <w:i w:val="false"/>
                <w:color w:val="000000"/>
                <w:sz w:val="20"/>
              </w:rPr>
              <w:t>
инвестиционных портфелей)</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прочих финансовых</w:t>
            </w:r>
            <w:r>
              <w:br/>
            </w:r>
            <w:r>
              <w:rPr>
                <w:rFonts w:ascii="Times New Roman"/>
                <w:b w:val="false"/>
                <w:i w:val="false"/>
                <w:color w:val="000000"/>
                <w:sz w:val="20"/>
              </w:rPr>
              <w:t>
инструментов с рыночным риском,</w:t>
            </w:r>
            <w:r>
              <w:br/>
            </w:r>
            <w:r>
              <w:rPr>
                <w:rFonts w:ascii="Times New Roman"/>
                <w:b w:val="false"/>
                <w:i w:val="false"/>
                <w:color w:val="000000"/>
                <w:sz w:val="20"/>
              </w:rPr>
              <w:t>
связанным с изменением ставки</w:t>
            </w:r>
            <w:r>
              <w:br/>
            </w:r>
            <w:r>
              <w:rPr>
                <w:rFonts w:ascii="Times New Roman"/>
                <w:b w:val="false"/>
                <w:i w:val="false"/>
                <w:color w:val="000000"/>
                <w:sz w:val="20"/>
              </w:rPr>
              <w:t>
вознаграждения</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специфичный риск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89" w:id="3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38"/>
    <w:bookmarkStart w:name="z290" w:id="39"/>
    <w:p>
      <w:pPr>
        <w:spacing w:after="0"/>
        <w:ind w:left="0"/>
        <w:jc w:val="both"/>
      </w:pPr>
      <w:r>
        <w:rPr>
          <w:rFonts w:ascii="Times New Roman"/>
          <w:b w:val="false"/>
          <w:i w:val="false"/>
          <w:color w:val="000000"/>
          <w:sz w:val="28"/>
        </w:rPr>
        <w:t>
                                                          Таблица 1</w:t>
      </w:r>
    </w:p>
    <w:bookmarkEnd w:id="39"/>
    <w:bookmarkStart w:name="z320" w:id="40"/>
    <w:p>
      <w:pPr>
        <w:spacing w:after="0"/>
        <w:ind w:left="0"/>
        <w:jc w:val="both"/>
      </w:pPr>
      <w:r>
        <w:rPr>
          <w:rFonts w:ascii="Times New Roman"/>
          <w:b w:val="false"/>
          <w:i w:val="false"/>
          <w:color w:val="000000"/>
          <w:sz w:val="28"/>
        </w:rPr>
        <w:t>
     </w:t>
      </w:r>
      <w:r>
        <w:rPr>
          <w:rFonts w:ascii="Times New Roman"/>
          <w:b/>
          <w:i w:val="false"/>
          <w:color w:val="000000"/>
          <w:sz w:val="28"/>
        </w:rPr>
        <w:t>Распределение финансовых инструментов с рыночным риском</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связанным с изменением ставки вознаграждения (процентным</w:t>
      </w:r>
      <w:r>
        <w:br/>
      </w:r>
      <w:r>
        <w:rPr>
          <w:rFonts w:ascii="Times New Roman"/>
          <w:b w:val="false"/>
          <w:i w:val="false"/>
          <w:color w:val="000000"/>
          <w:sz w:val="28"/>
        </w:rPr>
        <w:t>
                  </w:t>
      </w:r>
      <w:r>
        <w:rPr>
          <w:rFonts w:ascii="Times New Roman"/>
          <w:b/>
          <w:i w:val="false"/>
          <w:color w:val="000000"/>
          <w:sz w:val="28"/>
        </w:rPr>
        <w:t>риском) по временным интервалам</w:t>
      </w:r>
    </w:p>
    <w:bookmarkEnd w:id="40"/>
    <w:p>
      <w:pPr>
        <w:spacing w:after="0"/>
        <w:ind w:left="0"/>
        <w:jc w:val="both"/>
      </w:pPr>
      <w:r>
        <w:rPr>
          <w:rFonts w:ascii="Times New Roman"/>
          <w:b w:val="false"/>
          <w:i w:val="false"/>
          <w:color w:val="ff0000"/>
          <w:sz w:val="28"/>
        </w:rPr>
        <w:t xml:space="preserve">      Сноска. Приложение 7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_________________________________________________</w:t>
      </w:r>
      <w:r>
        <w:br/>
      </w:r>
      <w:r>
        <w:rPr>
          <w:rFonts w:ascii="Times New Roman"/>
          <w:b w:val="false"/>
          <w:i w:val="false"/>
          <w:color w:val="000000"/>
          <w:sz w:val="28"/>
        </w:rPr>
        <w:t>
                      наименование Фонда/Организации</w:t>
      </w:r>
    </w:p>
    <w:p>
      <w:pPr>
        <w:spacing w:after="0"/>
        <w:ind w:left="0"/>
        <w:jc w:val="both"/>
      </w:pPr>
      <w:r>
        <w:rPr>
          <w:rFonts w:ascii="Times New Roman"/>
          <w:b w:val="false"/>
          <w:i w:val="false"/>
          <w:color w:val="000000"/>
          <w:sz w:val="28"/>
        </w:rPr>
        <w:t>                     на "____"_____________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3057"/>
        <w:gridCol w:w="2587"/>
        <w:gridCol w:w="2705"/>
        <w:gridCol w:w="2235"/>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Временные</w:t>
            </w:r>
            <w:r>
              <w:br/>
            </w:r>
            <w:r>
              <w:rPr>
                <w:rFonts w:ascii="Times New Roman"/>
                <w:b w:val="false"/>
                <w:i w:val="false"/>
                <w:color w:val="000000"/>
                <w:sz w:val="20"/>
              </w:rPr>
              <w:t>
интервалы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w:t>
            </w:r>
            <w:r>
              <w:br/>
            </w:r>
            <w:r>
              <w:rPr>
                <w:rFonts w:ascii="Times New Roman"/>
                <w:b w:val="false"/>
                <w:i w:val="false"/>
                <w:color w:val="000000"/>
                <w:sz w:val="20"/>
              </w:rPr>
              <w:t>
взвешивания</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взвешенных</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месяца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месяцев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месяцев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месяцев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года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года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года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лет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лет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лет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лет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лет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20 лет</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сумма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41"/>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w:t>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w:t>
      </w:r>
      <w:r>
        <w:br/>
      </w:r>
      <w:r>
        <w:rPr>
          <w:rFonts w:ascii="Times New Roman"/>
          <w:b w:val="false"/>
          <w:i w:val="false"/>
          <w:color w:val="000000"/>
          <w:sz w:val="28"/>
        </w:rPr>
        <w:t>
</w:t>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w:t>
      </w:r>
      <w:r>
        <w:br/>
      </w:r>
      <w:r>
        <w:rPr>
          <w:rFonts w:ascii="Times New Roman"/>
          <w:b w:val="false"/>
          <w:i w:val="false"/>
          <w:color w:val="000000"/>
          <w:sz w:val="28"/>
        </w:rPr>
        <w:t>
</w:t>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w:t>
      </w:r>
    </w:p>
    <w:bookmarkEnd w:id="41"/>
    <w:bookmarkStart w:name="z295" w:id="42"/>
    <w:p>
      <w:pPr>
        <w:spacing w:after="0"/>
        <w:ind w:left="0"/>
        <w:jc w:val="both"/>
      </w:pPr>
      <w:r>
        <w:rPr>
          <w:rFonts w:ascii="Times New Roman"/>
          <w:b w:val="false"/>
          <w:i w:val="false"/>
          <w:color w:val="000000"/>
          <w:sz w:val="28"/>
        </w:rPr>
        <w:t>
                                                           Таблица 2</w:t>
      </w:r>
    </w:p>
    <w:bookmarkEnd w:id="42"/>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наименование Фонда/Организации</w:t>
      </w:r>
    </w:p>
    <w:bookmarkStart w:name="z321" w:id="43"/>
    <w:p>
      <w:pPr>
        <w:spacing w:after="0"/>
        <w:ind w:left="0"/>
        <w:jc w:val="both"/>
      </w:pPr>
      <w:r>
        <w:rPr>
          <w:rFonts w:ascii="Times New Roman"/>
          <w:b w:val="false"/>
          <w:i w:val="false"/>
          <w:color w:val="000000"/>
          <w:sz w:val="28"/>
        </w:rPr>
        <w:t>                   
</w:t>
      </w:r>
      <w:r>
        <w:rPr>
          <w:rFonts w:ascii="Times New Roman"/>
          <w:b/>
          <w:i w:val="false"/>
          <w:color w:val="000000"/>
          <w:sz w:val="28"/>
        </w:rPr>
        <w:t>Расчет общего процентного риска</w:t>
      </w:r>
      <w:r>
        <w:br/>
      </w:r>
      <w:r>
        <w:rPr>
          <w:rFonts w:ascii="Times New Roman"/>
          <w:b w:val="false"/>
          <w:i w:val="false"/>
          <w:color w:val="000000"/>
          <w:sz w:val="28"/>
        </w:rPr>
        <w:t>
                   на "____" _____________ 20__ года</w:t>
      </w:r>
    </w:p>
    <w:bookmarkEnd w:id="43"/>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6635"/>
        <w:gridCol w:w="5039"/>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позиций</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 (строка (графа) из</w:t>
            </w:r>
            <w:r>
              <w:br/>
            </w:r>
            <w:r>
              <w:rPr>
                <w:rFonts w:ascii="Times New Roman"/>
                <w:b w:val="false"/>
                <w:i w:val="false"/>
                <w:color w:val="000000"/>
                <w:sz w:val="20"/>
              </w:rPr>
              <w:t>
таблицы по временным</w:t>
            </w:r>
            <w:r>
              <w:br/>
            </w:r>
            <w:r>
              <w:rPr>
                <w:rFonts w:ascii="Times New Roman"/>
                <w:b w:val="false"/>
                <w:i w:val="false"/>
                <w:color w:val="000000"/>
                <w:sz w:val="20"/>
              </w:rPr>
              <w:t>
интервалам)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взвешенных финансовых</w:t>
            </w:r>
            <w:r>
              <w:br/>
            </w:r>
            <w:r>
              <w:rPr>
                <w:rFonts w:ascii="Times New Roman"/>
                <w:b w:val="false"/>
                <w:i w:val="false"/>
                <w:color w:val="000000"/>
                <w:sz w:val="20"/>
              </w:rPr>
              <w:t>
инструментов по зоне 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взвешенных финансовых</w:t>
            </w:r>
            <w:r>
              <w:br/>
            </w:r>
            <w:r>
              <w:rPr>
                <w:rFonts w:ascii="Times New Roman"/>
                <w:b w:val="false"/>
                <w:i w:val="false"/>
                <w:color w:val="000000"/>
                <w:sz w:val="20"/>
              </w:rPr>
              <w:t>
инструментов по зоне 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взвешенных финансовых</w:t>
            </w:r>
            <w:r>
              <w:br/>
            </w:r>
            <w:r>
              <w:rPr>
                <w:rFonts w:ascii="Times New Roman"/>
                <w:b w:val="false"/>
                <w:i w:val="false"/>
                <w:color w:val="000000"/>
                <w:sz w:val="20"/>
              </w:rPr>
              <w:t>
инструментов по зоне 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процентов от суммы взвешенных</w:t>
            </w:r>
            <w:r>
              <w:br/>
            </w:r>
            <w:r>
              <w:rPr>
                <w:rFonts w:ascii="Times New Roman"/>
                <w:b w:val="false"/>
                <w:i w:val="false"/>
                <w:color w:val="000000"/>
                <w:sz w:val="20"/>
              </w:rPr>
              <w:t>
финансовых инструментов всех зон</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процентов</w:t>
            </w:r>
            <w:r>
              <w:br/>
            </w:r>
            <w:r>
              <w:rPr>
                <w:rFonts w:ascii="Times New Roman"/>
                <w:b w:val="false"/>
                <w:i w:val="false"/>
                <w:color w:val="000000"/>
                <w:sz w:val="20"/>
              </w:rPr>
              <w:t>
(строка 1 + строка 2 +</w:t>
            </w:r>
            <w:r>
              <w:br/>
            </w:r>
            <w:r>
              <w:rPr>
                <w:rFonts w:ascii="Times New Roman"/>
                <w:b w:val="false"/>
                <w:i w:val="false"/>
                <w:color w:val="000000"/>
                <w:sz w:val="20"/>
              </w:rPr>
              <w:t>
строка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процентов от суммы взвешенных</w:t>
            </w:r>
            <w:r>
              <w:br/>
            </w:r>
            <w:r>
              <w:rPr>
                <w:rFonts w:ascii="Times New Roman"/>
                <w:b w:val="false"/>
                <w:i w:val="false"/>
                <w:color w:val="000000"/>
                <w:sz w:val="20"/>
              </w:rPr>
              <w:t>
финансовых инструментов зоны 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процентов * строка 1</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процентов от суммы взвешенных</w:t>
            </w:r>
            <w:r>
              <w:br/>
            </w:r>
            <w:r>
              <w:rPr>
                <w:rFonts w:ascii="Times New Roman"/>
                <w:b w:val="false"/>
                <w:i w:val="false"/>
                <w:color w:val="000000"/>
                <w:sz w:val="20"/>
              </w:rPr>
              <w:t>
финансовых инструментов зоны 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процентов * строка 2</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процентов от суммы взвешенных</w:t>
            </w:r>
            <w:r>
              <w:br/>
            </w:r>
            <w:r>
              <w:rPr>
                <w:rFonts w:ascii="Times New Roman"/>
                <w:b w:val="false"/>
                <w:i w:val="false"/>
                <w:color w:val="000000"/>
                <w:sz w:val="20"/>
              </w:rPr>
              <w:t>
финансовых инструментов зоны 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процентов * строка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общий процентный риск</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строк 4-7</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96" w:id="4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44"/>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наименование Фонда/Организации</w:t>
      </w:r>
    </w:p>
    <w:bookmarkStart w:name="z322" w:id="45"/>
    <w:p>
      <w:pPr>
        <w:spacing w:after="0"/>
        <w:ind w:left="0"/>
        <w:jc w:val="both"/>
      </w:pPr>
      <w:r>
        <w:rPr>
          <w:rFonts w:ascii="Times New Roman"/>
          <w:b w:val="false"/>
          <w:i w:val="false"/>
          <w:color w:val="000000"/>
          <w:sz w:val="28"/>
        </w:rPr>
        <w:t>
    </w:t>
      </w:r>
      <w:r>
        <w:rPr>
          <w:rFonts w:ascii="Times New Roman"/>
          <w:b/>
          <w:i w:val="false"/>
          <w:color w:val="000000"/>
          <w:sz w:val="28"/>
        </w:rPr>
        <w:t>Расчет рыночного риска, связанного с изменением рыночной</w:t>
      </w:r>
      <w:r>
        <w:br/>
      </w:r>
      <w:r>
        <w:rPr>
          <w:rFonts w:ascii="Times New Roman"/>
          <w:b w:val="false"/>
          <w:i w:val="false"/>
          <w:color w:val="000000"/>
          <w:sz w:val="28"/>
        </w:rPr>
        <w:t>
       </w:t>
      </w:r>
      <w:r>
        <w:rPr>
          <w:rFonts w:ascii="Times New Roman"/>
          <w:b/>
          <w:i w:val="false"/>
          <w:color w:val="000000"/>
          <w:sz w:val="28"/>
        </w:rPr>
        <w:t>стоимости финансового инструмента (фондового риска)</w:t>
      </w:r>
      <w:r>
        <w:br/>
      </w:r>
      <w:r>
        <w:rPr>
          <w:rFonts w:ascii="Times New Roman"/>
          <w:b w:val="false"/>
          <w:i w:val="false"/>
          <w:color w:val="000000"/>
          <w:sz w:val="28"/>
        </w:rPr>
        <w:t>
                   на "____" _____________ 20__ года</w:t>
      </w:r>
    </w:p>
    <w:bookmarkEnd w:id="45"/>
    <w:p>
      <w:pPr>
        <w:spacing w:after="0"/>
        <w:ind w:left="0"/>
        <w:jc w:val="both"/>
      </w:pPr>
      <w:r>
        <w:rPr>
          <w:rFonts w:ascii="Times New Roman"/>
          <w:b w:val="false"/>
          <w:i w:val="false"/>
          <w:color w:val="ff0000"/>
          <w:sz w:val="28"/>
        </w:rPr>
        <w:t xml:space="preserve">      Сноска. Приложение 8 с изменениями, внесенными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7045"/>
        <w:gridCol w:w="1024"/>
        <w:gridCol w:w="2177"/>
        <w:gridCol w:w="1666"/>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риска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 имеющих</w:t>
            </w:r>
            <w:r>
              <w:br/>
            </w:r>
            <w:r>
              <w:rPr>
                <w:rFonts w:ascii="Times New Roman"/>
                <w:b w:val="false"/>
                <w:i w:val="false"/>
                <w:color w:val="000000"/>
                <w:sz w:val="20"/>
              </w:rPr>
              <w:t>
рейтинговую оценку не ниже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w:t>
            </w:r>
            <w:r>
              <w:br/>
            </w:r>
            <w:r>
              <w:rPr>
                <w:rFonts w:ascii="Times New Roman"/>
                <w:b w:val="false"/>
                <w:i w:val="false"/>
                <w:color w:val="000000"/>
                <w:sz w:val="20"/>
              </w:rPr>
              <w:t>
депозитарных расписок, базовым активом</w:t>
            </w:r>
            <w:r>
              <w:br/>
            </w:r>
            <w:r>
              <w:rPr>
                <w:rFonts w:ascii="Times New Roman"/>
                <w:b w:val="false"/>
                <w:i w:val="false"/>
                <w:color w:val="000000"/>
                <w:sz w:val="20"/>
              </w:rPr>
              <w:t>
которых являются данные акции,</w:t>
            </w:r>
            <w:r>
              <w:br/>
            </w:r>
            <w:r>
              <w:rPr>
                <w:rFonts w:ascii="Times New Roman"/>
                <w:b w:val="false"/>
                <w:i w:val="false"/>
                <w:color w:val="000000"/>
                <w:sz w:val="20"/>
              </w:rPr>
              <w:t>
конвертируемых долговых ценных бумаг,</w:t>
            </w:r>
            <w:r>
              <w:br/>
            </w:r>
            <w:r>
              <w:rPr>
                <w:rFonts w:ascii="Times New Roman"/>
                <w:b w:val="false"/>
                <w:i w:val="false"/>
                <w:color w:val="000000"/>
                <w:sz w:val="20"/>
              </w:rPr>
              <w:t>
имеющих аналогичную рейтинговую оценку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инвестиционных фондов,</w:t>
            </w:r>
            <w:r>
              <w:br/>
            </w:r>
            <w:r>
              <w:rPr>
                <w:rFonts w:ascii="Times New Roman"/>
                <w:b w:val="false"/>
                <w:i w:val="false"/>
                <w:color w:val="000000"/>
                <w:sz w:val="20"/>
              </w:rPr>
              <w:t>
имеющих международную рейтинговую</w:t>
            </w:r>
            <w:r>
              <w:br/>
            </w:r>
            <w:r>
              <w:rPr>
                <w:rFonts w:ascii="Times New Roman"/>
                <w:b w:val="false"/>
                <w:i w:val="false"/>
                <w:color w:val="000000"/>
                <w:sz w:val="20"/>
              </w:rPr>
              <w:t>
оценку «Standard &amp; Poor's principal</w:t>
            </w:r>
            <w:r>
              <w:br/>
            </w:r>
            <w:r>
              <w:rPr>
                <w:rFonts w:ascii="Times New Roman"/>
                <w:b w:val="false"/>
                <w:i w:val="false"/>
                <w:color w:val="000000"/>
                <w:sz w:val="20"/>
              </w:rPr>
              <w:t>
stability fund ratings» не ниже «BBBm-»</w:t>
            </w:r>
            <w:r>
              <w:br/>
            </w:r>
            <w:r>
              <w:rPr>
                <w:rFonts w:ascii="Times New Roman"/>
                <w:b w:val="false"/>
                <w:i w:val="false"/>
                <w:color w:val="000000"/>
                <w:sz w:val="20"/>
              </w:rPr>
              <w:t>
или «Standard &amp; Poor's Fund credit</w:t>
            </w:r>
            <w:r>
              <w:br/>
            </w:r>
            <w:r>
              <w:rPr>
                <w:rFonts w:ascii="Times New Roman"/>
                <w:b w:val="false"/>
                <w:i w:val="false"/>
                <w:color w:val="000000"/>
                <w:sz w:val="20"/>
              </w:rPr>
              <w:t>
quality ratings» не ниже «BBBf-»</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 имеющих</w:t>
            </w:r>
            <w:r>
              <w:br/>
            </w:r>
            <w:r>
              <w:rPr>
                <w:rFonts w:ascii="Times New Roman"/>
                <w:b w:val="false"/>
                <w:i w:val="false"/>
                <w:color w:val="000000"/>
                <w:sz w:val="20"/>
              </w:rPr>
              <w:t>
рейтинговую оценку от «ВВВ+» до «ВВ-»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w:t>
            </w:r>
            <w:r>
              <w:br/>
            </w:r>
            <w:r>
              <w:rPr>
                <w:rFonts w:ascii="Times New Roman"/>
                <w:b w:val="false"/>
                <w:i w:val="false"/>
                <w:color w:val="000000"/>
                <w:sz w:val="20"/>
              </w:rPr>
              <w:t>
депозитарных расписок, базовым активом</w:t>
            </w:r>
            <w:r>
              <w:br/>
            </w:r>
            <w:r>
              <w:rPr>
                <w:rFonts w:ascii="Times New Roman"/>
                <w:b w:val="false"/>
                <w:i w:val="false"/>
                <w:color w:val="000000"/>
                <w:sz w:val="20"/>
              </w:rPr>
              <w:t>
которых являются данные акции,</w:t>
            </w:r>
            <w:r>
              <w:br/>
            </w:r>
            <w:r>
              <w:rPr>
                <w:rFonts w:ascii="Times New Roman"/>
                <w:b w:val="false"/>
                <w:i w:val="false"/>
                <w:color w:val="000000"/>
                <w:sz w:val="20"/>
              </w:rPr>
              <w:t>
конвертируемых долговых ценных бумаг,</w:t>
            </w:r>
            <w:r>
              <w:br/>
            </w:r>
            <w:r>
              <w:rPr>
                <w:rFonts w:ascii="Times New Roman"/>
                <w:b w:val="false"/>
                <w:i w:val="false"/>
                <w:color w:val="000000"/>
                <w:sz w:val="20"/>
              </w:rPr>
              <w:t>
имеющих аналогичную рейтинговую оценку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первой</w:t>
            </w:r>
            <w:r>
              <w:br/>
            </w:r>
            <w:r>
              <w:rPr>
                <w:rFonts w:ascii="Times New Roman"/>
                <w:b w:val="false"/>
                <w:i w:val="false"/>
                <w:color w:val="000000"/>
                <w:sz w:val="20"/>
              </w:rPr>
              <w:t>
категорию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r>
              <w:rPr>
                <w:rFonts w:ascii="Times New Roman"/>
                <w:b w:val="false"/>
                <w:i w:val="false"/>
                <w:color w:val="000000"/>
                <w:sz w:val="20"/>
              </w:rPr>
              <w:t>,</w:t>
            </w:r>
            <w:r>
              <w:br/>
            </w:r>
            <w:r>
              <w:rPr>
                <w:rFonts w:ascii="Times New Roman"/>
                <w:b w:val="false"/>
                <w:i w:val="false"/>
                <w:color w:val="000000"/>
                <w:sz w:val="20"/>
              </w:rPr>
              <w:t>
акций иностранных организаций</w:t>
            </w:r>
            <w:r>
              <w:br/>
            </w:r>
            <w:r>
              <w:rPr>
                <w:rFonts w:ascii="Times New Roman"/>
                <w:b w:val="false"/>
                <w:i w:val="false"/>
                <w:color w:val="000000"/>
                <w:sz w:val="20"/>
              </w:rPr>
              <w:t>
являющихся резидентами Республики</w:t>
            </w:r>
            <w:r>
              <w:br/>
            </w:r>
            <w:r>
              <w:rPr>
                <w:rFonts w:ascii="Times New Roman"/>
                <w:b w:val="false"/>
                <w:i w:val="false"/>
                <w:color w:val="000000"/>
                <w:sz w:val="20"/>
              </w:rPr>
              <w:t>
Казахстан, включенных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соответствующих требованиям первой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r>
              <w:br/>
            </w:r>
            <w:r>
              <w:rPr>
                <w:rFonts w:ascii="Times New Roman"/>
                <w:b w:val="false"/>
                <w:i w:val="false"/>
                <w:color w:val="000000"/>
                <w:sz w:val="20"/>
              </w:rPr>
              <w:t>
и депозитарных расписок,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 конвертируемых долговых</w:t>
            </w:r>
            <w:r>
              <w:br/>
            </w:r>
            <w:r>
              <w:rPr>
                <w:rFonts w:ascii="Times New Roman"/>
                <w:b w:val="false"/>
                <w:i w:val="false"/>
                <w:color w:val="000000"/>
                <w:sz w:val="20"/>
              </w:rPr>
              <w:t>
ценных бумаг,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w:t>
            </w:r>
            <w:r>
              <w:br/>
            </w:r>
            <w:r>
              <w:rPr>
                <w:rFonts w:ascii="Times New Roman"/>
                <w:b w:val="false"/>
                <w:i w:val="false"/>
                <w:color w:val="000000"/>
                <w:sz w:val="20"/>
              </w:rPr>
              <w:t>
ценные бумаги без рейтинговой оценки</w:t>
            </w:r>
            <w:r>
              <w:br/>
            </w:r>
            <w:r>
              <w:rPr>
                <w:rFonts w:ascii="Times New Roman"/>
                <w:b w:val="false"/>
                <w:i w:val="false"/>
                <w:color w:val="000000"/>
                <w:sz w:val="20"/>
              </w:rPr>
              <w:t>
первой подкатегории",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второй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депозитарных</w:t>
            </w:r>
            <w:r>
              <w:br/>
            </w:r>
            <w:r>
              <w:rPr>
                <w:rFonts w:ascii="Times New Roman"/>
                <w:b w:val="false"/>
                <w:i w:val="false"/>
                <w:color w:val="000000"/>
                <w:sz w:val="20"/>
              </w:rPr>
              <w:t>
расписок, базовым активом которых</w:t>
            </w:r>
            <w:r>
              <w:br/>
            </w:r>
            <w:r>
              <w:rPr>
                <w:rFonts w:ascii="Times New Roman"/>
                <w:b w:val="false"/>
                <w:i w:val="false"/>
                <w:color w:val="000000"/>
                <w:sz w:val="20"/>
              </w:rPr>
              <w:t>
являются данные акции,</w:t>
            </w:r>
            <w:r>
              <w:br/>
            </w:r>
            <w:r>
              <w:rPr>
                <w:rFonts w:ascii="Times New Roman"/>
                <w:b w:val="false"/>
                <w:i w:val="false"/>
                <w:color w:val="000000"/>
                <w:sz w:val="20"/>
              </w:rPr>
              <w:t>
конвертируемых долговых ценных</w:t>
            </w:r>
            <w:r>
              <w:br/>
            </w:r>
            <w:r>
              <w:rPr>
                <w:rFonts w:ascii="Times New Roman"/>
                <w:b w:val="false"/>
                <w:i w:val="false"/>
                <w:color w:val="000000"/>
                <w:sz w:val="20"/>
              </w:rPr>
              <w:t>
бумаг, включенных в официальный</w:t>
            </w:r>
            <w:r>
              <w:br/>
            </w:r>
            <w:r>
              <w:rPr>
                <w:rFonts w:ascii="Times New Roman"/>
                <w:b w:val="false"/>
                <w:i w:val="false"/>
                <w:color w:val="000000"/>
                <w:sz w:val="20"/>
              </w:rPr>
              <w:t>
список фондовой биржи, эмитент</w:t>
            </w:r>
            <w:r>
              <w:br/>
            </w:r>
            <w:r>
              <w:rPr>
                <w:rFonts w:ascii="Times New Roman"/>
                <w:b w:val="false"/>
                <w:i w:val="false"/>
                <w:color w:val="000000"/>
                <w:sz w:val="20"/>
              </w:rPr>
              <w:t>
которых соответствует требованиям</w:t>
            </w:r>
            <w:r>
              <w:br/>
            </w:r>
            <w:r>
              <w:rPr>
                <w:rFonts w:ascii="Times New Roman"/>
                <w:b w:val="false"/>
                <w:i w:val="false"/>
                <w:color w:val="000000"/>
                <w:sz w:val="20"/>
              </w:rPr>
              <w:t>
категории "долговые ценные бумаги</w:t>
            </w:r>
            <w:r>
              <w:br/>
            </w:r>
            <w:r>
              <w:rPr>
                <w:rFonts w:ascii="Times New Roman"/>
                <w:b w:val="false"/>
                <w:i w:val="false"/>
                <w:color w:val="000000"/>
                <w:sz w:val="20"/>
              </w:rPr>
              <w:t>
без рейтинговой оценки второй</w:t>
            </w:r>
            <w:r>
              <w:br/>
            </w:r>
            <w:r>
              <w:rPr>
                <w:rFonts w:ascii="Times New Roman"/>
                <w:b w:val="false"/>
                <w:i w:val="false"/>
                <w:color w:val="000000"/>
                <w:sz w:val="20"/>
              </w:rPr>
              <w:t>
подкатегории (следующая за наивысшей</w:t>
            </w:r>
            <w:r>
              <w:br/>
            </w:r>
            <w:r>
              <w:rPr>
                <w:rFonts w:ascii="Times New Roman"/>
                <w:b w:val="false"/>
                <w:i w:val="false"/>
                <w:color w:val="000000"/>
                <w:sz w:val="20"/>
              </w:rPr>
              <w:t>
категорией)",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интервальных паевых</w:t>
            </w:r>
            <w:r>
              <w:br/>
            </w:r>
            <w:r>
              <w:rPr>
                <w:rFonts w:ascii="Times New Roman"/>
                <w:b w:val="false"/>
                <w:i w:val="false"/>
                <w:color w:val="000000"/>
                <w:sz w:val="20"/>
              </w:rPr>
              <w:t>
инвестиционных фондов, управляющая</w:t>
            </w:r>
            <w:r>
              <w:br/>
            </w:r>
            <w:r>
              <w:rPr>
                <w:rFonts w:ascii="Times New Roman"/>
                <w:b w:val="false"/>
                <w:i w:val="false"/>
                <w:color w:val="000000"/>
                <w:sz w:val="20"/>
              </w:rPr>
              <w:t>
компания которых является</w:t>
            </w:r>
            <w:r>
              <w:br/>
            </w:r>
            <w:r>
              <w:rPr>
                <w:rFonts w:ascii="Times New Roman"/>
                <w:b w:val="false"/>
                <w:i w:val="false"/>
                <w:color w:val="000000"/>
                <w:sz w:val="20"/>
              </w:rPr>
              <w:t>
юридическим лицом, созданным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сектора</w:t>
            </w:r>
            <w:r>
              <w:br/>
            </w:r>
            <w:r>
              <w:rPr>
                <w:rFonts w:ascii="Times New Roman"/>
                <w:b w:val="false"/>
                <w:i w:val="false"/>
                <w:color w:val="000000"/>
                <w:sz w:val="20"/>
              </w:rPr>
              <w:t>
"ценные бумаги инвестиционных</w:t>
            </w:r>
            <w:r>
              <w:br/>
            </w:r>
            <w:r>
              <w:rPr>
                <w:rFonts w:ascii="Times New Roman"/>
                <w:b w:val="false"/>
                <w:i w:val="false"/>
                <w:color w:val="000000"/>
                <w:sz w:val="20"/>
              </w:rPr>
              <w:t>
фондов",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фондов недвижимости,</w:t>
            </w:r>
            <w:r>
              <w:br/>
            </w:r>
            <w:r>
              <w:rPr>
                <w:rFonts w:ascii="Times New Roman"/>
                <w:b w:val="false"/>
                <w:i w:val="false"/>
                <w:color w:val="000000"/>
                <w:sz w:val="20"/>
              </w:rPr>
              <w:t>
созданных в соответствии с законода-</w:t>
            </w:r>
            <w:r>
              <w:br/>
            </w:r>
            <w:r>
              <w:rPr>
                <w:rFonts w:ascii="Times New Roman"/>
                <w:b w:val="false"/>
                <w:i w:val="false"/>
                <w:color w:val="000000"/>
                <w:sz w:val="20"/>
              </w:rPr>
              <w:t>
тельством Республики Казахстан,</w:t>
            </w:r>
            <w:r>
              <w:br/>
            </w:r>
            <w:r>
              <w:rPr>
                <w:rFonts w:ascii="Times New Roman"/>
                <w:b w:val="false"/>
                <w:i w:val="false"/>
                <w:color w:val="000000"/>
                <w:sz w:val="20"/>
              </w:rPr>
              <w:t>
имеющих рейтинговую оценку не ниже</w:t>
            </w:r>
            <w:r>
              <w:br/>
            </w:r>
            <w:r>
              <w:rPr>
                <w:rFonts w:ascii="Times New Roman"/>
                <w:b w:val="false"/>
                <w:i w:val="false"/>
                <w:color w:val="000000"/>
                <w:sz w:val="20"/>
              </w:rPr>
              <w:t>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либо включенные в категорию</w:t>
            </w:r>
            <w:r>
              <w:br/>
            </w:r>
            <w:r>
              <w:rPr>
                <w:rFonts w:ascii="Times New Roman"/>
                <w:b w:val="false"/>
                <w:i w:val="false"/>
                <w:color w:val="000000"/>
                <w:sz w:val="20"/>
              </w:rPr>
              <w:t>
"Ценные бумаги инвестиционных</w:t>
            </w:r>
            <w:r>
              <w:br/>
            </w:r>
            <w:r>
              <w:rPr>
                <w:rFonts w:ascii="Times New Roman"/>
                <w:b w:val="false"/>
                <w:i w:val="false"/>
                <w:color w:val="000000"/>
                <w:sz w:val="20"/>
              </w:rPr>
              <w:t>
фондов" официального списка фондовой</w:t>
            </w:r>
            <w:r>
              <w:br/>
            </w:r>
            <w:r>
              <w:rPr>
                <w:rFonts w:ascii="Times New Roman"/>
                <w:b w:val="false"/>
                <w:i w:val="false"/>
                <w:color w:val="000000"/>
                <w:sz w:val="20"/>
              </w:rPr>
              <w:t>
биржи, соответствующие следующим</w:t>
            </w:r>
            <w:r>
              <w:br/>
            </w:r>
            <w:r>
              <w:rPr>
                <w:rFonts w:ascii="Times New Roman"/>
                <w:b w:val="false"/>
                <w:i w:val="false"/>
                <w:color w:val="000000"/>
                <w:sz w:val="20"/>
              </w:rPr>
              <w:t>
требованиям:</w:t>
            </w:r>
            <w:r>
              <w:br/>
            </w:r>
            <w:r>
              <w:rPr>
                <w:rFonts w:ascii="Times New Roman"/>
                <w:b w:val="false"/>
                <w:i w:val="false"/>
                <w:color w:val="000000"/>
                <w:sz w:val="20"/>
              </w:rPr>
              <w:t>
размер обязательств фонда</w:t>
            </w:r>
            <w:r>
              <w:br/>
            </w:r>
            <w:r>
              <w:rPr>
                <w:rFonts w:ascii="Times New Roman"/>
                <w:b w:val="false"/>
                <w:i w:val="false"/>
                <w:color w:val="000000"/>
                <w:sz w:val="20"/>
              </w:rPr>
              <w:t>
недвижимости по выпущенным ценным</w:t>
            </w:r>
            <w:r>
              <w:br/>
            </w:r>
            <w:r>
              <w:rPr>
                <w:rFonts w:ascii="Times New Roman"/>
                <w:b w:val="false"/>
                <w:i w:val="false"/>
                <w:color w:val="000000"/>
                <w:sz w:val="20"/>
              </w:rPr>
              <w:t>
бумагам и (или) другим обязательствам</w:t>
            </w:r>
            <w:r>
              <w:br/>
            </w:r>
            <w:r>
              <w:rPr>
                <w:rFonts w:ascii="Times New Roman"/>
                <w:b w:val="false"/>
                <w:i w:val="false"/>
                <w:color w:val="000000"/>
                <w:sz w:val="20"/>
              </w:rPr>
              <w:t>
в совокупности не превышают десяти</w:t>
            </w:r>
            <w:r>
              <w:br/>
            </w:r>
            <w:r>
              <w:rPr>
                <w:rFonts w:ascii="Times New Roman"/>
                <w:b w:val="false"/>
                <w:i w:val="false"/>
                <w:color w:val="000000"/>
                <w:sz w:val="20"/>
              </w:rPr>
              <w:t>
процентов собственного капитала</w:t>
            </w:r>
            <w:r>
              <w:br/>
            </w:r>
            <w:r>
              <w:rPr>
                <w:rFonts w:ascii="Times New Roman"/>
                <w:b w:val="false"/>
                <w:i w:val="false"/>
                <w:color w:val="000000"/>
                <w:sz w:val="20"/>
              </w:rPr>
              <w:t>
фонда недвижимости;</w:t>
            </w:r>
            <w:r>
              <w:br/>
            </w:r>
            <w:r>
              <w:rPr>
                <w:rFonts w:ascii="Times New Roman"/>
                <w:b w:val="false"/>
                <w:i w:val="false"/>
                <w:color w:val="000000"/>
                <w:sz w:val="20"/>
              </w:rPr>
              <w:t>
не менее семидесяти пяти процентов</w:t>
            </w:r>
            <w:r>
              <w:br/>
            </w:r>
            <w:r>
              <w:rPr>
                <w:rFonts w:ascii="Times New Roman"/>
                <w:b w:val="false"/>
                <w:i w:val="false"/>
                <w:color w:val="000000"/>
                <w:sz w:val="20"/>
              </w:rPr>
              <w:t>
инвестиционных доходов фонда</w:t>
            </w:r>
            <w:r>
              <w:br/>
            </w:r>
            <w:r>
              <w:rPr>
                <w:rFonts w:ascii="Times New Roman"/>
                <w:b w:val="false"/>
                <w:i w:val="false"/>
                <w:color w:val="000000"/>
                <w:sz w:val="20"/>
              </w:rPr>
              <w:t>
недвижимости составляют доходы,</w:t>
            </w:r>
            <w:r>
              <w:br/>
            </w:r>
            <w:r>
              <w:rPr>
                <w:rFonts w:ascii="Times New Roman"/>
                <w:b w:val="false"/>
                <w:i w:val="false"/>
                <w:color w:val="000000"/>
                <w:sz w:val="20"/>
              </w:rPr>
              <w:t>
полученные в результате сдачи в</w:t>
            </w:r>
            <w:r>
              <w:br/>
            </w:r>
            <w:r>
              <w:rPr>
                <w:rFonts w:ascii="Times New Roman"/>
                <w:b w:val="false"/>
                <w:i w:val="false"/>
                <w:color w:val="000000"/>
                <w:sz w:val="20"/>
              </w:rPr>
              <w:t>
аренду недвижимого имущества;</w:t>
            </w:r>
            <w:r>
              <w:br/>
            </w:r>
            <w:r>
              <w:rPr>
                <w:rFonts w:ascii="Times New Roman"/>
                <w:b w:val="false"/>
                <w:i w:val="false"/>
                <w:color w:val="000000"/>
                <w:sz w:val="20"/>
              </w:rPr>
              <w:t>
недвижимость, составляющая активы</w:t>
            </w:r>
            <w:r>
              <w:br/>
            </w:r>
            <w:r>
              <w:rPr>
                <w:rFonts w:ascii="Times New Roman"/>
                <w:b w:val="false"/>
                <w:i w:val="false"/>
                <w:color w:val="000000"/>
                <w:sz w:val="20"/>
              </w:rPr>
              <w:t>
фонда недвижимости, не приобретена</w:t>
            </w:r>
            <w:r>
              <w:br/>
            </w:r>
            <w:r>
              <w:rPr>
                <w:rFonts w:ascii="Times New Roman"/>
                <w:b w:val="false"/>
                <w:i w:val="false"/>
                <w:color w:val="000000"/>
                <w:sz w:val="20"/>
              </w:rPr>
              <w:t>
у управляющей компании фонда</w:t>
            </w:r>
            <w:r>
              <w:br/>
            </w:r>
            <w:r>
              <w:rPr>
                <w:rFonts w:ascii="Times New Roman"/>
                <w:b w:val="false"/>
                <w:i w:val="false"/>
                <w:color w:val="000000"/>
                <w:sz w:val="20"/>
              </w:rPr>
              <w:t>
недвижимости и ее аффилиированных</w:t>
            </w:r>
            <w:r>
              <w:br/>
            </w:r>
            <w:r>
              <w:rPr>
                <w:rFonts w:ascii="Times New Roman"/>
                <w:b w:val="false"/>
                <w:i w:val="false"/>
                <w:color w:val="000000"/>
                <w:sz w:val="20"/>
              </w:rPr>
              <w:t>
лиц;</w:t>
            </w:r>
            <w:r>
              <w:br/>
            </w:r>
            <w:r>
              <w:rPr>
                <w:rFonts w:ascii="Times New Roman"/>
                <w:b w:val="false"/>
                <w:i w:val="false"/>
                <w:color w:val="000000"/>
                <w:sz w:val="20"/>
              </w:rPr>
              <w:t>
недвижимость, входящая в активы</w:t>
            </w:r>
            <w:r>
              <w:br/>
            </w:r>
            <w:r>
              <w:rPr>
                <w:rFonts w:ascii="Times New Roman"/>
                <w:b w:val="false"/>
                <w:i w:val="false"/>
                <w:color w:val="000000"/>
                <w:sz w:val="20"/>
              </w:rPr>
              <w:t>
фонда недвижимости, не обременена</w:t>
            </w:r>
            <w:r>
              <w:br/>
            </w:r>
            <w:r>
              <w:rPr>
                <w:rFonts w:ascii="Times New Roman"/>
                <w:b w:val="false"/>
                <w:i w:val="false"/>
                <w:color w:val="000000"/>
                <w:sz w:val="20"/>
              </w:rPr>
              <w:t>
либо передана в доверительное</w:t>
            </w:r>
            <w:r>
              <w:br/>
            </w:r>
            <w:r>
              <w:rPr>
                <w:rFonts w:ascii="Times New Roman"/>
                <w:b w:val="false"/>
                <w:i w:val="false"/>
                <w:color w:val="000000"/>
                <w:sz w:val="20"/>
              </w:rPr>
              <w:t>
управление;</w:t>
            </w:r>
            <w:r>
              <w:br/>
            </w:r>
            <w:r>
              <w:rPr>
                <w:rFonts w:ascii="Times New Roman"/>
                <w:b w:val="false"/>
                <w:i w:val="false"/>
                <w:color w:val="000000"/>
                <w:sz w:val="20"/>
              </w:rPr>
              <w:t>
срок сдачи в аренду объектов</w:t>
            </w:r>
            <w:r>
              <w:br/>
            </w:r>
            <w:r>
              <w:rPr>
                <w:rFonts w:ascii="Times New Roman"/>
                <w:b w:val="false"/>
                <w:i w:val="false"/>
                <w:color w:val="000000"/>
                <w:sz w:val="20"/>
              </w:rPr>
              <w:t>
недвижимости, входящих в активы</w:t>
            </w:r>
            <w:r>
              <w:br/>
            </w:r>
            <w:r>
              <w:rPr>
                <w:rFonts w:ascii="Times New Roman"/>
                <w:b w:val="false"/>
                <w:i w:val="false"/>
                <w:color w:val="000000"/>
                <w:sz w:val="20"/>
              </w:rPr>
              <w:t>
фонда недвижимости, установленным</w:t>
            </w:r>
            <w:r>
              <w:br/>
            </w:r>
            <w:r>
              <w:rPr>
                <w:rFonts w:ascii="Times New Roman"/>
                <w:b w:val="false"/>
                <w:i w:val="false"/>
                <w:color w:val="000000"/>
                <w:sz w:val="20"/>
              </w:rPr>
              <w:t>
договором аренды, составлять не</w:t>
            </w:r>
            <w:r>
              <w:br/>
            </w:r>
            <w:r>
              <w:rPr>
                <w:rFonts w:ascii="Times New Roman"/>
                <w:b w:val="false"/>
                <w:i w:val="false"/>
                <w:color w:val="000000"/>
                <w:sz w:val="20"/>
              </w:rPr>
              <w:t>
менее одного года;</w:t>
            </w:r>
            <w:r>
              <w:br/>
            </w:r>
            <w:r>
              <w:rPr>
                <w:rFonts w:ascii="Times New Roman"/>
                <w:b w:val="false"/>
                <w:i w:val="false"/>
                <w:color w:val="000000"/>
                <w:sz w:val="20"/>
              </w:rPr>
              <w:t>
объекты недвижимости, входящие в</w:t>
            </w:r>
            <w:r>
              <w:br/>
            </w:r>
            <w:r>
              <w:rPr>
                <w:rFonts w:ascii="Times New Roman"/>
                <w:b w:val="false"/>
                <w:i w:val="false"/>
                <w:color w:val="000000"/>
                <w:sz w:val="20"/>
              </w:rPr>
              <w:t>
состав активов фонда недвижимости,</w:t>
            </w:r>
            <w:r>
              <w:br/>
            </w:r>
            <w:r>
              <w:rPr>
                <w:rFonts w:ascii="Times New Roman"/>
                <w:b w:val="false"/>
                <w:i w:val="false"/>
                <w:color w:val="000000"/>
                <w:sz w:val="20"/>
              </w:rPr>
              <w:t>
сдаются в аренду в течение двух лет</w:t>
            </w:r>
            <w:r>
              <w:br/>
            </w:r>
            <w:r>
              <w:rPr>
                <w:rFonts w:ascii="Times New Roman"/>
                <w:b w:val="false"/>
                <w:i w:val="false"/>
                <w:color w:val="000000"/>
                <w:sz w:val="20"/>
              </w:rPr>
              <w:t>
до дня подачи заявления о включении</w:t>
            </w:r>
            <w:r>
              <w:br/>
            </w:r>
            <w:r>
              <w:rPr>
                <w:rFonts w:ascii="Times New Roman"/>
                <w:b w:val="false"/>
                <w:i w:val="false"/>
                <w:color w:val="000000"/>
                <w:sz w:val="20"/>
              </w:rPr>
              <w:t>
его ценных бумаг в официальный</w:t>
            </w:r>
            <w:r>
              <w:br/>
            </w:r>
            <w:r>
              <w:rPr>
                <w:rFonts w:ascii="Times New Roman"/>
                <w:b w:val="false"/>
                <w:i w:val="false"/>
                <w:color w:val="000000"/>
                <w:sz w:val="20"/>
              </w:rPr>
              <w:t>
список</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прочих финансовых</w:t>
            </w:r>
            <w:r>
              <w:br/>
            </w:r>
            <w:r>
              <w:rPr>
                <w:rFonts w:ascii="Times New Roman"/>
                <w:b w:val="false"/>
                <w:i w:val="false"/>
                <w:color w:val="000000"/>
                <w:sz w:val="20"/>
              </w:rPr>
              <w:t>
инструментов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фондовый риск</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97" w:id="46"/>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46"/>
    <w:p>
      <w:pPr>
        <w:spacing w:after="0"/>
        <w:ind w:left="0"/>
        <w:jc w:val="both"/>
      </w:pPr>
      <w:r>
        <w:rPr>
          <w:rFonts w:ascii="Times New Roman"/>
          <w:b w:val="false"/>
          <w:i w:val="false"/>
          <w:color w:val="ff0000"/>
          <w:sz w:val="28"/>
        </w:rPr>
        <w:t>      Сноска. Приложение 9 с изменениями, внесенными постановлениями Правления АФН РК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от 29.11.2010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25.05.2012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Фонда)/Организации</w:t>
      </w:r>
    </w:p>
    <w:bookmarkStart w:name="z323" w:id="47"/>
    <w:p>
      <w:pPr>
        <w:spacing w:after="0"/>
        <w:ind w:left="0"/>
        <w:jc w:val="both"/>
      </w:pPr>
      <w:r>
        <w:rPr>
          <w:rFonts w:ascii="Times New Roman"/>
          <w:b w:val="false"/>
          <w:i w:val="false"/>
          <w:color w:val="000000"/>
          <w:sz w:val="28"/>
        </w:rPr>
        <w:t>
   </w:t>
      </w:r>
      <w:r>
        <w:rPr>
          <w:rFonts w:ascii="Times New Roman"/>
          <w:b/>
          <w:i w:val="false"/>
          <w:color w:val="000000"/>
          <w:sz w:val="28"/>
        </w:rPr>
        <w:t>Расчет пруденциального норматива "Коэффициент достаточности</w:t>
      </w:r>
      <w:r>
        <w:br/>
      </w:r>
      <w:r>
        <w:rPr>
          <w:rFonts w:ascii="Times New Roman"/>
          <w:b w:val="false"/>
          <w:i w:val="false"/>
          <w:color w:val="000000"/>
          <w:sz w:val="28"/>
        </w:rPr>
        <w:t>
               </w:t>
      </w:r>
      <w:r>
        <w:rPr>
          <w:rFonts w:ascii="Times New Roman"/>
          <w:b/>
          <w:i w:val="false"/>
          <w:color w:val="000000"/>
          <w:sz w:val="28"/>
        </w:rPr>
        <w:t>собственного капитала" (К</w:t>
      </w:r>
      <w:r>
        <w:rPr>
          <w:rFonts w:ascii="Times New Roman"/>
          <w:b w:val="false"/>
          <w:i w:val="false"/>
          <w:color w:val="000000"/>
          <w:vertAlign w:val="subscript"/>
        </w:rPr>
        <w:t>1</w:t>
      </w:r>
      <w:r>
        <w:rPr>
          <w:rFonts w:ascii="Times New Roman"/>
          <w:b/>
          <w:i w:val="false"/>
          <w:color w:val="000000"/>
          <w:sz w:val="28"/>
        </w:rPr>
        <w:t>) для Фонда</w:t>
      </w:r>
      <w:r>
        <w:br/>
      </w:r>
      <w:r>
        <w:rPr>
          <w:rFonts w:ascii="Times New Roman"/>
          <w:b w:val="false"/>
          <w:i w:val="false"/>
          <w:color w:val="000000"/>
          <w:sz w:val="28"/>
        </w:rPr>
        <w:t>
            по состоянию на "____" ___________ 200__ года</w:t>
      </w:r>
    </w:p>
    <w:bookmarkEnd w:id="47"/>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7233"/>
        <w:gridCol w:w="1806"/>
        <w:gridCol w:w="2050"/>
        <w:gridCol w:w="107"/>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по</w:t>
            </w:r>
            <w:r>
              <w:br/>
            </w:r>
            <w:r>
              <w:rPr>
                <w:rFonts w:ascii="Times New Roman"/>
                <w:b w:val="false"/>
                <w:i w:val="false"/>
                <w:color w:val="000000"/>
                <w:sz w:val="20"/>
              </w:rPr>
              <w:t>
балансу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Учиты-</w:t>
            </w:r>
            <w:r>
              <w:br/>
            </w:r>
            <w:r>
              <w:rPr>
                <w:rFonts w:ascii="Times New Roman"/>
                <w:b w:val="false"/>
                <w:i w:val="false"/>
                <w:color w:val="000000"/>
                <w:sz w:val="20"/>
              </w:rPr>
              <w:t>
ваемый</w:t>
            </w:r>
            <w:r>
              <w:br/>
            </w:r>
            <w:r>
              <w:rPr>
                <w:rFonts w:ascii="Times New Roman"/>
                <w:b w:val="false"/>
                <w:i w:val="false"/>
                <w:color w:val="000000"/>
                <w:sz w:val="20"/>
              </w:rPr>
              <w:t>
объем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 всего (сумма строк 1.1 -</w:t>
            </w:r>
            <w:r>
              <w:br/>
            </w:r>
            <w:r>
              <w:rPr>
                <w:rFonts w:ascii="Times New Roman"/>
                <w:b w:val="false"/>
                <w:i w:val="false"/>
                <w:color w:val="000000"/>
                <w:sz w:val="20"/>
              </w:rPr>
              <w:t>
1.5):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кассе, не более одного</w:t>
            </w:r>
            <w:r>
              <w:br/>
            </w:r>
            <w:r>
              <w:rPr>
                <w:rFonts w:ascii="Times New Roman"/>
                <w:b w:val="false"/>
                <w:i w:val="false"/>
                <w:color w:val="000000"/>
                <w:sz w:val="20"/>
              </w:rPr>
              <w:t>
процента от суммы активов по балансу</w:t>
            </w:r>
            <w:r>
              <w:br/>
            </w:r>
            <w:r>
              <w:rPr>
                <w:rFonts w:ascii="Times New Roman"/>
                <w:b w:val="false"/>
                <w:i w:val="false"/>
                <w:color w:val="000000"/>
                <w:sz w:val="20"/>
              </w:rPr>
              <w:t>
Фонда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w:t>
            </w:r>
            <w:r>
              <w:br/>
            </w:r>
            <w:r>
              <w:rPr>
                <w:rFonts w:ascii="Times New Roman"/>
                <w:b w:val="false"/>
                <w:i w:val="false"/>
                <w:color w:val="000000"/>
                <w:sz w:val="20"/>
              </w:rPr>
              <w:t>
второго уровня Республики Казахстан,</w:t>
            </w:r>
            <w:r>
              <w:br/>
            </w:r>
            <w:r>
              <w:rPr>
                <w:rFonts w:ascii="Times New Roman"/>
                <w:b w:val="false"/>
                <w:i w:val="false"/>
                <w:color w:val="000000"/>
                <w:sz w:val="20"/>
              </w:rPr>
              <w:t>
указанных в подпункте 3) пункта 11</w:t>
            </w:r>
            <w:r>
              <w:br/>
            </w:r>
            <w:r>
              <w:rPr>
                <w:rFonts w:ascii="Times New Roman"/>
                <w:b w:val="false"/>
                <w:i w:val="false"/>
                <w:color w:val="000000"/>
                <w:sz w:val="20"/>
              </w:rPr>
              <w:t>
настоящих Правил, в тенге и</w:t>
            </w:r>
            <w:r>
              <w:br/>
            </w:r>
            <w:r>
              <w:rPr>
                <w:rFonts w:ascii="Times New Roman"/>
                <w:b w:val="false"/>
                <w:i w:val="false"/>
                <w:color w:val="000000"/>
                <w:sz w:val="20"/>
              </w:rPr>
              <w:t>
иностранной валюте стран, имеющих</w:t>
            </w:r>
            <w:r>
              <w:br/>
            </w:r>
            <w:r>
              <w:rPr>
                <w:rFonts w:ascii="Times New Roman"/>
                <w:b w:val="false"/>
                <w:i w:val="false"/>
                <w:color w:val="000000"/>
                <w:sz w:val="20"/>
              </w:rPr>
              <w:t>
суверенный рейтинг не ниже "АА-"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центральном депозитарии ценных бумаг</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w:t>
            </w:r>
            <w:r>
              <w:br/>
            </w:r>
            <w:r>
              <w:rPr>
                <w:rFonts w:ascii="Times New Roman"/>
                <w:b w:val="false"/>
                <w:i w:val="false"/>
                <w:color w:val="000000"/>
                <w:sz w:val="20"/>
              </w:rPr>
              <w:t>
нерезидентах Республики Казахстан,</w:t>
            </w:r>
            <w:r>
              <w:br/>
            </w:r>
            <w:r>
              <w:rPr>
                <w:rFonts w:ascii="Times New Roman"/>
                <w:b w:val="false"/>
                <w:i w:val="false"/>
                <w:color w:val="000000"/>
                <w:sz w:val="20"/>
              </w:rPr>
              <w:t>
которые имеют долгосрочный и (или)</w:t>
            </w:r>
            <w:r>
              <w:br/>
            </w:r>
            <w:r>
              <w:rPr>
                <w:rFonts w:ascii="Times New Roman"/>
                <w:b w:val="false"/>
                <w:i w:val="false"/>
                <w:color w:val="000000"/>
                <w:sz w:val="20"/>
              </w:rPr>
              <w:t>
краткосрочный рейтинг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в</w:t>
            </w:r>
            <w:r>
              <w:br/>
            </w:r>
            <w:r>
              <w:rPr>
                <w:rFonts w:ascii="Times New Roman"/>
                <w:b w:val="false"/>
                <w:i w:val="false"/>
                <w:color w:val="000000"/>
                <w:sz w:val="20"/>
              </w:rPr>
              <w:t>
иностранной валюте стран, имеющих</w:t>
            </w:r>
            <w:r>
              <w:br/>
            </w:r>
            <w:r>
              <w:rPr>
                <w:rFonts w:ascii="Times New Roman"/>
                <w:b w:val="false"/>
                <w:i w:val="false"/>
                <w:color w:val="000000"/>
                <w:sz w:val="20"/>
              </w:rPr>
              <w:t>
суверенный рейтинг не ниже "АА-"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иностранных организациях, которые</w:t>
            </w:r>
            <w:r>
              <w:br/>
            </w:r>
            <w:r>
              <w:rPr>
                <w:rFonts w:ascii="Times New Roman"/>
                <w:b w:val="false"/>
                <w:i w:val="false"/>
                <w:color w:val="000000"/>
                <w:sz w:val="20"/>
              </w:rPr>
              <w:t>
имеют долгосрочный и (или)</w:t>
            </w:r>
            <w:r>
              <w:br/>
            </w:r>
            <w:r>
              <w:rPr>
                <w:rFonts w:ascii="Times New Roman"/>
                <w:b w:val="false"/>
                <w:i w:val="false"/>
                <w:color w:val="000000"/>
                <w:sz w:val="20"/>
              </w:rPr>
              <w:t>
краткосрочный рейтинг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предоставляющих банковские услуги</w:t>
            </w:r>
            <w:r>
              <w:br/>
            </w:r>
            <w:r>
              <w:rPr>
                <w:rFonts w:ascii="Times New Roman"/>
                <w:b w:val="false"/>
                <w:i w:val="false"/>
                <w:color w:val="000000"/>
                <w:sz w:val="20"/>
              </w:rPr>
              <w:t>
Фонду для осуществления операций на</w:t>
            </w:r>
            <w:r>
              <w:br/>
            </w:r>
            <w:r>
              <w:rPr>
                <w:rFonts w:ascii="Times New Roman"/>
                <w:b w:val="false"/>
                <w:i w:val="false"/>
                <w:color w:val="000000"/>
                <w:sz w:val="20"/>
              </w:rPr>
              <w:t>
организованном рынке ценных бумаг,</w:t>
            </w:r>
            <w:r>
              <w:br/>
            </w:r>
            <w:r>
              <w:rPr>
                <w:rFonts w:ascii="Times New Roman"/>
                <w:b w:val="false"/>
                <w:i w:val="false"/>
                <w:color w:val="000000"/>
                <w:sz w:val="20"/>
              </w:rPr>
              <w:t>
в иностранной валюте стран, имеющих</w:t>
            </w:r>
            <w:r>
              <w:br/>
            </w:r>
            <w:r>
              <w:rPr>
                <w:rFonts w:ascii="Times New Roman"/>
                <w:b w:val="false"/>
                <w:i w:val="false"/>
                <w:color w:val="000000"/>
                <w:sz w:val="20"/>
              </w:rPr>
              <w:t>
суверенный рейтинг не ниже "АА-"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Правления Агентства РК по</w:t>
            </w:r>
            <w:r>
              <w:br/>
            </w:r>
            <w:r>
              <w:rPr>
                <w:rFonts w:ascii="Times New Roman"/>
                <w:b w:val="false"/>
                <w:i w:val="false"/>
                <w:color w:val="ff0000"/>
                <w:sz w:val="20"/>
              </w:rPr>
              <w:t>
регулированию и надзору финансового рынка и финансовых</w:t>
            </w:r>
            <w:r>
              <w:br/>
            </w:r>
            <w:r>
              <w:rPr>
                <w:rFonts w:ascii="Times New Roman"/>
                <w:b w:val="false"/>
                <w:i w:val="false"/>
                <w:color w:val="ff0000"/>
                <w:sz w:val="20"/>
              </w:rPr>
              <w:t xml:space="preserve">
организаций от 15.07.2010 </w:t>
            </w:r>
            <w:r>
              <w:rPr>
                <w:rFonts w:ascii="Times New Roman"/>
                <w:b w:val="false"/>
                <w:i w:val="false"/>
                <w:color w:val="ff0000"/>
                <w:sz w:val="20"/>
              </w:rPr>
              <w:t>№ 110</w:t>
            </w:r>
            <w:r>
              <w:rPr>
                <w:rFonts w:ascii="Times New Roman"/>
                <w:b w:val="false"/>
                <w:i w:val="false"/>
                <w:color w:val="ff0000"/>
                <w:sz w:val="20"/>
              </w:rPr>
              <w:t xml:space="preserve"> (порядок введения в действие</w:t>
            </w:r>
            <w:r>
              <w:br/>
            </w:r>
            <w:r>
              <w:rPr>
                <w:rFonts w:ascii="Times New Roman"/>
                <w:b w:val="false"/>
                <w:i w:val="false"/>
                <w:color w:val="ff0000"/>
                <w:sz w:val="20"/>
              </w:rPr>
              <w:t xml:space="preserve">
см. </w:t>
            </w:r>
            <w:r>
              <w:rPr>
                <w:rFonts w:ascii="Times New Roman"/>
                <w:b w:val="false"/>
                <w:i w:val="false"/>
                <w:color w:val="ff0000"/>
                <w:sz w:val="20"/>
              </w:rPr>
              <w:t>п. 4</w:t>
            </w:r>
            <w:r>
              <w:rPr>
                <w:rFonts w:ascii="Times New Roman"/>
                <w:b w:val="false"/>
                <w:i w:val="false"/>
                <w:color w:val="ff0000"/>
                <w:sz w:val="20"/>
              </w:rPr>
              <w:t>)</w:t>
            </w:r>
          </w:p>
        </w:tc>
      </w:tr>
      <w:tr>
        <w:trPr>
          <w:trHeight w:val="27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не</w:t>
            </w:r>
            <w:r>
              <w:br/>
            </w:r>
            <w:r>
              <w:rPr>
                <w:rFonts w:ascii="Times New Roman"/>
                <w:b w:val="false"/>
                <w:i w:val="false"/>
                <w:color w:val="000000"/>
                <w:sz w:val="20"/>
              </w:rPr>
              <w:t>
ниже "BB-"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"kzBB"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не ниже «BB-»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не ниже «kzBB» по</w:t>
            </w:r>
            <w:r>
              <w:br/>
            </w:r>
            <w:r>
              <w:rPr>
                <w:rFonts w:ascii="Times New Roman"/>
                <w:b w:val="false"/>
                <w:i w:val="false"/>
                <w:color w:val="000000"/>
                <w:sz w:val="20"/>
              </w:rPr>
              <w:t>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являющихся</w:t>
            </w:r>
            <w:r>
              <w:br/>
            </w:r>
            <w:r>
              <w:rPr>
                <w:rFonts w:ascii="Times New Roman"/>
                <w:b w:val="false"/>
                <w:i w:val="false"/>
                <w:color w:val="000000"/>
                <w:sz w:val="20"/>
              </w:rPr>
              <w:t>
дочерними банками-резидентами</w:t>
            </w:r>
            <w:r>
              <w:br/>
            </w:r>
            <w:r>
              <w:rPr>
                <w:rFonts w:ascii="Times New Roman"/>
                <w:b w:val="false"/>
                <w:i w:val="false"/>
                <w:color w:val="000000"/>
                <w:sz w:val="20"/>
              </w:rPr>
              <w:t>
Республики Казахстан, родительский</w:t>
            </w:r>
            <w:r>
              <w:br/>
            </w:r>
            <w:r>
              <w:rPr>
                <w:rFonts w:ascii="Times New Roman"/>
                <w:b w:val="false"/>
                <w:i w:val="false"/>
                <w:color w:val="000000"/>
                <w:sz w:val="20"/>
              </w:rPr>
              <w:t>
банк-нерезидент Республики Казахстан</w:t>
            </w:r>
            <w:r>
              <w:br/>
            </w:r>
            <w:r>
              <w:rPr>
                <w:rFonts w:ascii="Times New Roman"/>
                <w:b w:val="false"/>
                <w:i w:val="false"/>
                <w:color w:val="000000"/>
                <w:sz w:val="20"/>
              </w:rPr>
              <w:t>
которых имеет долгосрочный кредитный</w:t>
            </w:r>
            <w:r>
              <w:br/>
            </w:r>
            <w:r>
              <w:rPr>
                <w:rFonts w:ascii="Times New Roman"/>
                <w:b w:val="false"/>
                <w:i w:val="false"/>
                <w:color w:val="000000"/>
                <w:sz w:val="20"/>
              </w:rPr>
              <w:t>
рейтинг не ниже "А-" по международной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дочерних банков-резидентов,</w:t>
            </w:r>
            <w:r>
              <w:br/>
            </w:r>
            <w:r>
              <w:rPr>
                <w:rFonts w:ascii="Times New Roman"/>
                <w:b w:val="false"/>
                <w:i w:val="false"/>
                <w:color w:val="000000"/>
                <w:sz w:val="20"/>
              </w:rPr>
              <w:t>
родительский банк-нерезидент</w:t>
            </w:r>
            <w:r>
              <w:br/>
            </w:r>
            <w:r>
              <w:rPr>
                <w:rFonts w:ascii="Times New Roman"/>
                <w:b w:val="false"/>
                <w:i w:val="false"/>
                <w:color w:val="000000"/>
                <w:sz w:val="20"/>
              </w:rPr>
              <w:t>
Республики Казахстан которых имеет</w:t>
            </w:r>
            <w:r>
              <w:br/>
            </w:r>
            <w:r>
              <w:rPr>
                <w:rFonts w:ascii="Times New Roman"/>
                <w:b w:val="false"/>
                <w:i w:val="false"/>
                <w:color w:val="000000"/>
                <w:sz w:val="20"/>
              </w:rPr>
              <w:t>
долгосрочный кредитный рейтинг не</w:t>
            </w:r>
            <w:r>
              <w:br/>
            </w:r>
            <w:r>
              <w:rPr>
                <w:rFonts w:ascii="Times New Roman"/>
                <w:b w:val="false"/>
                <w:i w:val="false"/>
                <w:color w:val="000000"/>
                <w:sz w:val="20"/>
              </w:rPr>
              <w:t>
ниже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от</w:t>
            </w:r>
            <w:r>
              <w:br/>
            </w:r>
            <w:r>
              <w:rPr>
                <w:rFonts w:ascii="Times New Roman"/>
                <w:b w:val="false"/>
                <w:i w:val="false"/>
                <w:color w:val="000000"/>
                <w:sz w:val="20"/>
              </w:rPr>
              <w:t>
"В+" 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"kzВВ-" до "kzВ+"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в соответствии</w:t>
            </w:r>
            <w:r>
              <w:br/>
            </w:r>
            <w:r>
              <w:rPr>
                <w:rFonts w:ascii="Times New Roman"/>
                <w:b w:val="false"/>
                <w:i w:val="false"/>
                <w:color w:val="000000"/>
                <w:sz w:val="20"/>
              </w:rPr>
              <w:t>
с абзацем 4 подпункта 3) пункта 11</w:t>
            </w:r>
            <w:r>
              <w:br/>
            </w:r>
            <w:r>
              <w:rPr>
                <w:rFonts w:ascii="Times New Roman"/>
                <w:b w:val="false"/>
                <w:i w:val="false"/>
                <w:color w:val="000000"/>
                <w:sz w:val="20"/>
              </w:rPr>
              <w:t>
настоящих Правил</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от «В+» до «В»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«kzBB-» до</w:t>
            </w:r>
            <w:r>
              <w:br/>
            </w:r>
            <w:r>
              <w:rPr>
                <w:rFonts w:ascii="Times New Roman"/>
                <w:b w:val="false"/>
                <w:i w:val="false"/>
                <w:color w:val="000000"/>
                <w:sz w:val="20"/>
              </w:rPr>
              <w:t>
«kzВ+»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w:t>
            </w:r>
            <w:r>
              <w:br/>
            </w:r>
            <w:r>
              <w:rPr>
                <w:rFonts w:ascii="Times New Roman"/>
                <w:b w:val="false"/>
                <w:i w:val="false"/>
                <w:color w:val="000000"/>
                <w:sz w:val="20"/>
              </w:rPr>
              <w:t>
Республики Казахстан (включая</w:t>
            </w:r>
            <w:r>
              <w:br/>
            </w:r>
            <w:r>
              <w:rPr>
                <w:rFonts w:ascii="Times New Roman"/>
                <w:b w:val="false"/>
                <w:i w:val="false"/>
                <w:color w:val="000000"/>
                <w:sz w:val="20"/>
              </w:rPr>
              <w:t>
эмитированные в соответствии с</w:t>
            </w:r>
            <w:r>
              <w:br/>
            </w:r>
            <w:r>
              <w:rPr>
                <w:rFonts w:ascii="Times New Roman"/>
                <w:b w:val="false"/>
                <w:i w:val="false"/>
                <w:color w:val="000000"/>
                <w:sz w:val="20"/>
              </w:rPr>
              <w:t>
законодательством других государств),</w:t>
            </w:r>
            <w:r>
              <w:br/>
            </w:r>
            <w:r>
              <w:rPr>
                <w:rFonts w:ascii="Times New Roman"/>
                <w:b w:val="false"/>
                <w:i w:val="false"/>
                <w:color w:val="000000"/>
                <w:sz w:val="20"/>
              </w:rPr>
              <w:t>
выпущенные Министерством финансов</w:t>
            </w:r>
            <w:r>
              <w:br/>
            </w:r>
            <w:r>
              <w:rPr>
                <w:rFonts w:ascii="Times New Roman"/>
                <w:b w:val="false"/>
                <w:i w:val="false"/>
                <w:color w:val="000000"/>
                <w:sz w:val="20"/>
              </w:rPr>
              <w:t>
Республики Казахстан и Национальным</w:t>
            </w:r>
            <w:r>
              <w:br/>
            </w:r>
            <w:r>
              <w:rPr>
                <w:rFonts w:ascii="Times New Roman"/>
                <w:b w:val="false"/>
                <w:i w:val="false"/>
                <w:color w:val="000000"/>
                <w:sz w:val="20"/>
              </w:rPr>
              <w:t>
Банком Республики Казахстан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местными</w:t>
            </w:r>
            <w:r>
              <w:br/>
            </w:r>
            <w:r>
              <w:rPr>
                <w:rFonts w:ascii="Times New Roman"/>
                <w:b w:val="false"/>
                <w:i w:val="false"/>
                <w:color w:val="000000"/>
                <w:sz w:val="20"/>
              </w:rPr>
              <w:t>
исполнительными органами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Акционерным обществом "Фонд</w:t>
            </w:r>
            <w:r>
              <w:br/>
            </w:r>
            <w:r>
              <w:rPr>
                <w:rFonts w:ascii="Times New Roman"/>
                <w:b w:val="false"/>
                <w:i w:val="false"/>
                <w:color w:val="000000"/>
                <w:sz w:val="20"/>
              </w:rPr>
              <w:t>
национального благосостояния</w:t>
            </w:r>
            <w:r>
              <w:br/>
            </w:r>
            <w:r>
              <w:rPr>
                <w:rFonts w:ascii="Times New Roman"/>
                <w:b w:val="false"/>
                <w:i w:val="false"/>
                <w:color w:val="000000"/>
                <w:sz w:val="20"/>
              </w:rPr>
              <w:t>
"Самрук-Казына"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организацией, специализирующейся на</w:t>
            </w:r>
            <w:r>
              <w:br/>
            </w:r>
            <w:r>
              <w:rPr>
                <w:rFonts w:ascii="Times New Roman"/>
                <w:b w:val="false"/>
                <w:i w:val="false"/>
                <w:color w:val="000000"/>
                <w:sz w:val="20"/>
              </w:rPr>
              <w:t>
улучшении качества кредитных</w:t>
            </w:r>
            <w:r>
              <w:br/>
            </w:r>
            <w:r>
              <w:rPr>
                <w:rFonts w:ascii="Times New Roman"/>
                <w:b w:val="false"/>
                <w:i w:val="false"/>
                <w:color w:val="000000"/>
                <w:sz w:val="20"/>
              </w:rPr>
              <w:t>
портфелей банков второго уровня,</w:t>
            </w:r>
            <w:r>
              <w:br/>
            </w:r>
            <w:r>
              <w:rPr>
                <w:rFonts w:ascii="Times New Roman"/>
                <w:b w:val="false"/>
                <w:i w:val="false"/>
                <w:color w:val="000000"/>
                <w:sz w:val="20"/>
              </w:rPr>
              <w:t>
ста процентами голосующих акций</w:t>
            </w:r>
            <w:r>
              <w:br/>
            </w:r>
            <w:r>
              <w:rPr>
                <w:rFonts w:ascii="Times New Roman"/>
                <w:b w:val="false"/>
                <w:i w:val="false"/>
                <w:color w:val="000000"/>
                <w:sz w:val="20"/>
              </w:rPr>
              <w:t>
которой владеет Национальный Банк</w:t>
            </w:r>
            <w:r>
              <w:br/>
            </w:r>
            <w:r>
              <w:rPr>
                <w:rFonts w:ascii="Times New Roman"/>
                <w:b w:val="false"/>
                <w:i w:val="false"/>
                <w:color w:val="000000"/>
                <w:sz w:val="20"/>
              </w:rPr>
              <w:t>
Республики Казахстан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организаций Республики</w:t>
            </w:r>
            <w:r>
              <w:br/>
            </w:r>
            <w:r>
              <w:rPr>
                <w:rFonts w:ascii="Times New Roman"/>
                <w:b w:val="false"/>
                <w:i w:val="false"/>
                <w:color w:val="000000"/>
                <w:sz w:val="20"/>
              </w:rPr>
              <w:t>
Казахстан, имеющих рейтинговую</w:t>
            </w:r>
            <w:r>
              <w:br/>
            </w:r>
            <w:r>
              <w:rPr>
                <w:rFonts w:ascii="Times New Roman"/>
                <w:b w:val="false"/>
                <w:i w:val="false"/>
                <w:color w:val="000000"/>
                <w:sz w:val="20"/>
              </w:rPr>
              <w:t>
оценку не ниже "ВВ-"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или</w:t>
            </w:r>
            <w:r>
              <w:br/>
            </w:r>
            <w:r>
              <w:rPr>
                <w:rFonts w:ascii="Times New Roman"/>
                <w:b w:val="false"/>
                <w:i w:val="false"/>
                <w:color w:val="000000"/>
                <w:sz w:val="20"/>
              </w:rPr>
              <w:t>
рейтинговую оценку не ниже "kzВВ"</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и депозитарные расписки,</w:t>
            </w:r>
            <w:r>
              <w:br/>
            </w:r>
            <w:r>
              <w:rPr>
                <w:rFonts w:ascii="Times New Roman"/>
                <w:b w:val="false"/>
                <w:i w:val="false"/>
                <w:color w:val="000000"/>
                <w:sz w:val="20"/>
              </w:rPr>
              <w:t>
базовым активом которых являются</w:t>
            </w:r>
            <w:r>
              <w:br/>
            </w:r>
            <w:r>
              <w:rPr>
                <w:rFonts w:ascii="Times New Roman"/>
                <w:b w:val="false"/>
                <w:i w:val="false"/>
                <w:color w:val="000000"/>
                <w:sz w:val="20"/>
              </w:rPr>
              <w:t>
данные акции</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организаций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первой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депозитарные</w:t>
            </w:r>
            <w:r>
              <w:br/>
            </w:r>
            <w:r>
              <w:rPr>
                <w:rFonts w:ascii="Times New Roman"/>
                <w:b w:val="false"/>
                <w:i w:val="false"/>
                <w:color w:val="000000"/>
                <w:sz w:val="20"/>
              </w:rPr>
              <w:t>
расписки, базовым активом которых</w:t>
            </w:r>
            <w:r>
              <w:br/>
            </w:r>
            <w:r>
              <w:rPr>
                <w:rFonts w:ascii="Times New Roman"/>
                <w:b w:val="false"/>
                <w:i w:val="false"/>
                <w:color w:val="000000"/>
                <w:sz w:val="20"/>
              </w:rPr>
              <w:t>
являются данные акции</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организаций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второй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депозитарные</w:t>
            </w:r>
            <w:r>
              <w:br/>
            </w:r>
            <w:r>
              <w:rPr>
                <w:rFonts w:ascii="Times New Roman"/>
                <w:b w:val="false"/>
                <w:i w:val="false"/>
                <w:color w:val="000000"/>
                <w:sz w:val="20"/>
              </w:rPr>
              <w:t>
расписки, базовым активом которых</w:t>
            </w:r>
            <w:r>
              <w:br/>
            </w:r>
            <w:r>
              <w:rPr>
                <w:rFonts w:ascii="Times New Roman"/>
                <w:b w:val="false"/>
                <w:i w:val="false"/>
                <w:color w:val="000000"/>
                <w:sz w:val="20"/>
              </w:rPr>
              <w:t>
являются данные акции</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имеющие рейтинговую оценку не ниже</w:t>
            </w:r>
            <w:r>
              <w:br/>
            </w:r>
            <w:r>
              <w:rPr>
                <w:rFonts w:ascii="Times New Roman"/>
                <w:b w:val="false"/>
                <w:i w:val="false"/>
                <w:color w:val="000000"/>
                <w:sz w:val="20"/>
              </w:rPr>
              <w:t>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"kzВВ"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имеющие рейтинговую оценку от "В+"</w:t>
            </w:r>
            <w:r>
              <w:br/>
            </w:r>
            <w:r>
              <w:rPr>
                <w:rFonts w:ascii="Times New Roman"/>
                <w:b w:val="false"/>
                <w:i w:val="false"/>
                <w:color w:val="000000"/>
                <w:sz w:val="20"/>
              </w:rPr>
              <w:t>
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"kzВВ-" до "kzВ"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первой</w:t>
            </w:r>
            <w:r>
              <w:br/>
            </w:r>
            <w:r>
              <w:rPr>
                <w:rFonts w:ascii="Times New Roman"/>
                <w:b w:val="false"/>
                <w:i w:val="false"/>
                <w:color w:val="000000"/>
                <w:sz w:val="20"/>
              </w:rPr>
              <w:t>
подкатегории (наивысшая категория)",</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соответствующие</w:t>
            </w:r>
            <w:r>
              <w:br/>
            </w:r>
            <w:r>
              <w:rPr>
                <w:rFonts w:ascii="Times New Roman"/>
                <w:b w:val="false"/>
                <w:i w:val="false"/>
                <w:color w:val="000000"/>
                <w:sz w:val="20"/>
              </w:rPr>
              <w:t>
требованиям подпункта 12)</w:t>
            </w:r>
            <w:r>
              <w:br/>
            </w:r>
            <w:r>
              <w:rPr>
                <w:rFonts w:ascii="Times New Roman"/>
                <w:b w:val="false"/>
                <w:i w:val="false"/>
                <w:color w:val="000000"/>
                <w:sz w:val="20"/>
              </w:rPr>
              <w:t>
пункта 11 настоящих Правил</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второй</w:t>
            </w:r>
            <w:r>
              <w:br/>
            </w:r>
            <w:r>
              <w:rPr>
                <w:rFonts w:ascii="Times New Roman"/>
                <w:b w:val="false"/>
                <w:i w:val="false"/>
                <w:color w:val="000000"/>
                <w:sz w:val="20"/>
              </w:rPr>
              <w:t>
подкатегории (следующая за наивысшей</w:t>
            </w:r>
            <w:r>
              <w:br/>
            </w:r>
            <w:r>
              <w:rPr>
                <w:rFonts w:ascii="Times New Roman"/>
                <w:b w:val="false"/>
                <w:i w:val="false"/>
                <w:color w:val="000000"/>
                <w:sz w:val="20"/>
              </w:rPr>
              <w:t>
категорией)",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соответствующие</w:t>
            </w:r>
            <w:r>
              <w:br/>
            </w:r>
            <w:r>
              <w:rPr>
                <w:rFonts w:ascii="Times New Roman"/>
                <w:b w:val="false"/>
                <w:i w:val="false"/>
                <w:color w:val="000000"/>
                <w:sz w:val="20"/>
              </w:rPr>
              <w:t>
требованиям подпункта 13)</w:t>
            </w:r>
            <w:r>
              <w:br/>
            </w:r>
            <w:r>
              <w:rPr>
                <w:rFonts w:ascii="Times New Roman"/>
                <w:b w:val="false"/>
                <w:i w:val="false"/>
                <w:color w:val="000000"/>
                <w:sz w:val="20"/>
              </w:rPr>
              <w:t>
пункта 11 настоящих Правил</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выпущенные иностранными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иностранных эмитентов, имеющих</w:t>
            </w:r>
            <w:r>
              <w:br/>
            </w:r>
            <w:r>
              <w:rPr>
                <w:rFonts w:ascii="Times New Roman"/>
                <w:b w:val="false"/>
                <w:i w:val="false"/>
                <w:color w:val="000000"/>
                <w:sz w:val="20"/>
              </w:rPr>
              <w:t>
рейтинговую оценку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w:t>
            </w:r>
            <w:r>
              <w:br/>
            </w:r>
            <w:r>
              <w:rPr>
                <w:rFonts w:ascii="Times New Roman"/>
                <w:b w:val="false"/>
                <w:i w:val="false"/>
                <w:color w:val="000000"/>
                <w:sz w:val="20"/>
              </w:rPr>
              <w:t>
депозитарные расписки,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r>
              <w:br/>
            </w:r>
            <w:r>
              <w:rPr>
                <w:rFonts w:ascii="Times New Roman"/>
                <w:b w:val="false"/>
                <w:i w:val="false"/>
                <w:color w:val="000000"/>
                <w:sz w:val="20"/>
              </w:rPr>
              <w:t>
соответствующие международным</w:t>
            </w:r>
            <w:r>
              <w:br/>
            </w:r>
            <w:r>
              <w:rPr>
                <w:rFonts w:ascii="Times New Roman"/>
                <w:b w:val="false"/>
                <w:i w:val="false"/>
                <w:color w:val="000000"/>
                <w:sz w:val="20"/>
              </w:rPr>
              <w:t>
стандартам качества, принятым</w:t>
            </w:r>
            <w:r>
              <w:br/>
            </w:r>
            <w:r>
              <w:rPr>
                <w:rFonts w:ascii="Times New Roman"/>
                <w:b w:val="false"/>
                <w:i w:val="false"/>
                <w:color w:val="000000"/>
                <w:sz w:val="20"/>
              </w:rPr>
              <w:t>
Лондонской ассоциацией рынка</w:t>
            </w:r>
            <w:r>
              <w:br/>
            </w:r>
            <w:r>
              <w:rPr>
                <w:rFonts w:ascii="Times New Roman"/>
                <w:b w:val="false"/>
                <w:i w:val="false"/>
                <w:color w:val="000000"/>
                <w:sz w:val="20"/>
              </w:rPr>
              <w:t>
драгоценных металлов (London bullion</w:t>
            </w:r>
            <w:r>
              <w:br/>
            </w:r>
            <w:r>
              <w:rPr>
                <w:rFonts w:ascii="Times New Roman"/>
                <w:b w:val="false"/>
                <w:i w:val="false"/>
                <w:color w:val="000000"/>
                <w:sz w:val="20"/>
              </w:rPr>
              <w:t>
market association) и обозначенным</w:t>
            </w:r>
            <w:r>
              <w:br/>
            </w:r>
            <w:r>
              <w:rPr>
                <w:rFonts w:ascii="Times New Roman"/>
                <w:b w:val="false"/>
                <w:i w:val="false"/>
                <w:color w:val="000000"/>
                <w:sz w:val="20"/>
              </w:rPr>
              <w:t>
в документах данной ассоциации как</w:t>
            </w:r>
            <w:r>
              <w:br/>
            </w:r>
            <w:r>
              <w:rPr>
                <w:rFonts w:ascii="Times New Roman"/>
                <w:b w:val="false"/>
                <w:i w:val="false"/>
                <w:color w:val="000000"/>
                <w:sz w:val="20"/>
              </w:rPr>
              <w:t>
стандарт "Лондонская качественная</w:t>
            </w:r>
            <w:r>
              <w:br/>
            </w:r>
            <w:r>
              <w:rPr>
                <w:rFonts w:ascii="Times New Roman"/>
                <w:b w:val="false"/>
                <w:i w:val="false"/>
                <w:color w:val="000000"/>
                <w:sz w:val="20"/>
              </w:rPr>
              <w:t>
поставка" ("London good delivery") и</w:t>
            </w:r>
            <w:r>
              <w:br/>
            </w:r>
            <w:r>
              <w:rPr>
                <w:rFonts w:ascii="Times New Roman"/>
                <w:b w:val="false"/>
                <w:i w:val="false"/>
                <w:color w:val="000000"/>
                <w:sz w:val="20"/>
              </w:rPr>
              <w:t>
металлические депозиты, в том числе,</w:t>
            </w:r>
            <w:r>
              <w:br/>
            </w:r>
            <w:r>
              <w:rPr>
                <w:rFonts w:ascii="Times New Roman"/>
                <w:b w:val="false"/>
                <w:i w:val="false"/>
                <w:color w:val="000000"/>
                <w:sz w:val="20"/>
              </w:rPr>
              <w:t>
в банках-нерезидентах Республики</w:t>
            </w:r>
            <w:r>
              <w:br/>
            </w:r>
            <w:r>
              <w:rPr>
                <w:rFonts w:ascii="Times New Roman"/>
                <w:b w:val="false"/>
                <w:i w:val="false"/>
                <w:color w:val="000000"/>
                <w:sz w:val="20"/>
              </w:rPr>
              <w:t>
Казахстан, обладающих рейтинговой</w:t>
            </w:r>
            <w:r>
              <w:br/>
            </w:r>
            <w:r>
              <w:rPr>
                <w:rFonts w:ascii="Times New Roman"/>
                <w:b w:val="false"/>
                <w:i w:val="false"/>
                <w:color w:val="000000"/>
                <w:sz w:val="20"/>
              </w:rPr>
              <w:t>
оценкой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рейтинговой</w:t>
            </w:r>
            <w:r>
              <w:br/>
            </w:r>
            <w:r>
              <w:rPr>
                <w:rFonts w:ascii="Times New Roman"/>
                <w:b w:val="false"/>
                <w:i w:val="false"/>
                <w:color w:val="000000"/>
                <w:sz w:val="20"/>
              </w:rPr>
              <w:t>
оценкой аналогичного уровня одного</w:t>
            </w:r>
            <w:r>
              <w:br/>
            </w:r>
            <w:r>
              <w:rPr>
                <w:rFonts w:ascii="Times New Roman"/>
                <w:b w:val="false"/>
                <w:i w:val="false"/>
                <w:color w:val="000000"/>
                <w:sz w:val="20"/>
              </w:rPr>
              <w:t>
из других рейтинговых агентств, на</w:t>
            </w:r>
            <w:r>
              <w:br/>
            </w:r>
            <w:r>
              <w:rPr>
                <w:rFonts w:ascii="Times New Roman"/>
                <w:b w:val="false"/>
                <w:i w:val="false"/>
                <w:color w:val="000000"/>
                <w:sz w:val="20"/>
              </w:rPr>
              <w:t>
срок не более 12 месяцев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организаторов торгов с ценными</w:t>
            </w:r>
            <w:r>
              <w:br/>
            </w:r>
            <w:r>
              <w:rPr>
                <w:rFonts w:ascii="Times New Roman"/>
                <w:b w:val="false"/>
                <w:i w:val="false"/>
                <w:color w:val="000000"/>
                <w:sz w:val="20"/>
              </w:rPr>
              <w:t>
бумагами и иных юридических лиц,</w:t>
            </w:r>
            <w:r>
              <w:br/>
            </w:r>
            <w:r>
              <w:rPr>
                <w:rFonts w:ascii="Times New Roman"/>
                <w:b w:val="false"/>
                <w:i w:val="false"/>
                <w:color w:val="000000"/>
                <w:sz w:val="20"/>
              </w:rPr>
              <w:t>
являющихся частью инфраструктуры</w:t>
            </w:r>
            <w:r>
              <w:br/>
            </w:r>
            <w:r>
              <w:rPr>
                <w:rFonts w:ascii="Times New Roman"/>
                <w:b w:val="false"/>
                <w:i w:val="false"/>
                <w:color w:val="000000"/>
                <w:sz w:val="20"/>
              </w:rPr>
              <w:t>
рынка ценных бумаг, акционерами</w:t>
            </w:r>
            <w:r>
              <w:br/>
            </w:r>
            <w:r>
              <w:rPr>
                <w:rFonts w:ascii="Times New Roman"/>
                <w:b w:val="false"/>
                <w:i w:val="false"/>
                <w:color w:val="000000"/>
                <w:sz w:val="20"/>
              </w:rPr>
              <w:t>
которых являются профессиональные</w:t>
            </w:r>
            <w:r>
              <w:br/>
            </w:r>
            <w:r>
              <w:rPr>
                <w:rFonts w:ascii="Times New Roman"/>
                <w:b w:val="false"/>
                <w:i w:val="false"/>
                <w:color w:val="000000"/>
                <w:sz w:val="20"/>
              </w:rPr>
              <w:t>
участники рынка ценных бумаг</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по</w:t>
            </w:r>
            <w:r>
              <w:br/>
            </w:r>
            <w:r>
              <w:rPr>
                <w:rFonts w:ascii="Times New Roman"/>
                <w:b w:val="false"/>
                <w:i w:val="false"/>
                <w:color w:val="000000"/>
                <w:sz w:val="20"/>
              </w:rPr>
              <w:t>
комиссионным вознаграждениям по</w:t>
            </w:r>
            <w:r>
              <w:br/>
            </w:r>
            <w:r>
              <w:rPr>
                <w:rFonts w:ascii="Times New Roman"/>
                <w:b w:val="false"/>
                <w:i w:val="false"/>
                <w:color w:val="000000"/>
                <w:sz w:val="20"/>
              </w:rPr>
              <w:t>
пенсионным активам и начисленному</w:t>
            </w:r>
            <w:r>
              <w:br/>
            </w:r>
            <w:r>
              <w:rPr>
                <w:rFonts w:ascii="Times New Roman"/>
                <w:b w:val="false"/>
                <w:i w:val="false"/>
                <w:color w:val="000000"/>
                <w:sz w:val="20"/>
              </w:rPr>
              <w:t>
инвестиционному доходу от</w:t>
            </w:r>
            <w:r>
              <w:br/>
            </w:r>
            <w:r>
              <w:rPr>
                <w:rFonts w:ascii="Times New Roman"/>
                <w:b w:val="false"/>
                <w:i w:val="false"/>
                <w:color w:val="000000"/>
                <w:sz w:val="20"/>
              </w:rPr>
              <w:t>
инвестирования пенсионных активов,</w:t>
            </w:r>
            <w:r>
              <w:br/>
            </w:r>
            <w:r>
              <w:rPr>
                <w:rFonts w:ascii="Times New Roman"/>
                <w:b w:val="false"/>
                <w:i w:val="false"/>
                <w:color w:val="000000"/>
                <w:sz w:val="20"/>
              </w:rPr>
              <w:t>
не просроченная по условиям договора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01.04.2010)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01.04.2010)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Фонда в виде</w:t>
            </w:r>
            <w:r>
              <w:br/>
            </w:r>
            <w:r>
              <w:rPr>
                <w:rFonts w:ascii="Times New Roman"/>
                <w:b w:val="false"/>
                <w:i w:val="false"/>
                <w:color w:val="000000"/>
                <w:sz w:val="20"/>
              </w:rPr>
              <w:t>
недвижимого имущества в сумме, не</w:t>
            </w:r>
            <w:r>
              <w:br/>
            </w:r>
            <w:r>
              <w:rPr>
                <w:rFonts w:ascii="Times New Roman"/>
                <w:b w:val="false"/>
                <w:i w:val="false"/>
                <w:color w:val="000000"/>
                <w:sz w:val="20"/>
              </w:rPr>
              <w:t>
превышающей пяти процентов от суммы</w:t>
            </w:r>
            <w:r>
              <w:br/>
            </w:r>
            <w:r>
              <w:rPr>
                <w:rFonts w:ascii="Times New Roman"/>
                <w:b w:val="false"/>
                <w:i w:val="false"/>
                <w:color w:val="000000"/>
                <w:sz w:val="20"/>
              </w:rPr>
              <w:t>
активов по балансу Фонда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01.01.2011)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01.01.2011)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01.01.2011)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ликвидные и прочие активы</w:t>
            </w:r>
            <w:r>
              <w:br/>
            </w:r>
            <w:r>
              <w:rPr>
                <w:rFonts w:ascii="Times New Roman"/>
                <w:b w:val="false"/>
                <w:i w:val="false"/>
                <w:color w:val="000000"/>
                <w:sz w:val="20"/>
              </w:rPr>
              <w:t>
(сумма строк 1-25)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балансу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w:t>
            </w:r>
            <w:r>
              <w:br/>
            </w:r>
            <w:r>
              <w:rPr>
                <w:rFonts w:ascii="Times New Roman"/>
                <w:b w:val="false"/>
                <w:i w:val="false"/>
                <w:color w:val="000000"/>
                <w:sz w:val="20"/>
              </w:rPr>
              <w:t>
возможному возмещению коэффициента К</w:t>
            </w:r>
            <w:r>
              <w:rPr>
                <w:rFonts w:ascii="Times New Roman"/>
                <w:b w:val="false"/>
                <w:i w:val="false"/>
                <w:color w:val="000000"/>
                <w:vertAlign w:val="subscript"/>
              </w:rPr>
              <w:t>2.1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w:t>
            </w:r>
            <w:r>
              <w:br/>
            </w:r>
            <w:r>
              <w:rPr>
                <w:rFonts w:ascii="Times New Roman"/>
                <w:b w:val="false"/>
                <w:i w:val="false"/>
                <w:color w:val="000000"/>
                <w:sz w:val="20"/>
              </w:rPr>
              <w:t>
возможному возмещению коэффициента К</w:t>
            </w:r>
            <w:r>
              <w:rPr>
                <w:rFonts w:ascii="Times New Roman"/>
                <w:b w:val="false"/>
                <w:i w:val="false"/>
                <w:color w:val="000000"/>
                <w:vertAlign w:val="subscript"/>
              </w:rPr>
              <w:t>2.2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w:t>
            </w:r>
            <w:r>
              <w:br/>
            </w:r>
            <w:r>
              <w:rPr>
                <w:rFonts w:ascii="Times New Roman"/>
                <w:b w:val="false"/>
                <w:i w:val="false"/>
                <w:color w:val="000000"/>
                <w:sz w:val="20"/>
              </w:rPr>
              <w:t>
возможному возмещению пенсионных</w:t>
            </w:r>
            <w:r>
              <w:br/>
            </w:r>
            <w:r>
              <w:rPr>
                <w:rFonts w:ascii="Times New Roman"/>
                <w:b w:val="false"/>
                <w:i w:val="false"/>
                <w:color w:val="000000"/>
                <w:sz w:val="20"/>
              </w:rPr>
              <w:t>
накоплений вкладчиков (получателей),</w:t>
            </w:r>
            <w:r>
              <w:br/>
            </w:r>
            <w:r>
              <w:rPr>
                <w:rFonts w:ascii="Times New Roman"/>
                <w:b w:val="false"/>
                <w:i w:val="false"/>
                <w:color w:val="000000"/>
                <w:sz w:val="20"/>
              </w:rPr>
              <w:t>
находящихся в агрессивном</w:t>
            </w:r>
            <w:r>
              <w:br/>
            </w:r>
            <w:r>
              <w:rPr>
                <w:rFonts w:ascii="Times New Roman"/>
                <w:b w:val="false"/>
                <w:i w:val="false"/>
                <w:color w:val="000000"/>
                <w:sz w:val="20"/>
              </w:rPr>
              <w:t>
инвестиционном портфеле Фонда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тридцать процентов</w:t>
            </w:r>
            <w:r>
              <w:br/>
            </w:r>
            <w:r>
              <w:rPr>
                <w:rFonts w:ascii="Times New Roman"/>
                <w:b w:val="false"/>
                <w:i w:val="false"/>
                <w:color w:val="000000"/>
                <w:sz w:val="20"/>
              </w:rPr>
              <w:t>
за предыдущий отчетный период (RR</w:t>
            </w:r>
            <w:r>
              <w:rPr>
                <w:rFonts w:ascii="Times New Roman"/>
                <w:b w:val="false"/>
                <w:i w:val="false"/>
                <w:color w:val="000000"/>
                <w:vertAlign w:val="subscript"/>
              </w:rPr>
              <w:t>1</w:t>
            </w:r>
            <w:r>
              <w:rPr>
                <w:rFonts w:ascii="Times New Roman"/>
                <w:b w:val="false"/>
                <w:i w:val="false"/>
                <w:color w:val="000000"/>
                <w:sz w:val="20"/>
              </w:rPr>
              <w:t>)</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пятнадцать, но менее</w:t>
            </w:r>
            <w:r>
              <w:br/>
            </w:r>
            <w:r>
              <w:rPr>
                <w:rFonts w:ascii="Times New Roman"/>
                <w:b w:val="false"/>
                <w:i w:val="false"/>
                <w:color w:val="000000"/>
                <w:sz w:val="20"/>
              </w:rPr>
              <w:t>
чем на тридцать процентов за</w:t>
            </w:r>
            <w:r>
              <w:br/>
            </w:r>
            <w:r>
              <w:rPr>
                <w:rFonts w:ascii="Times New Roman"/>
                <w:b w:val="false"/>
                <w:i w:val="false"/>
                <w:color w:val="000000"/>
                <w:sz w:val="20"/>
              </w:rPr>
              <w:t>
предыдущий отчетный период (FR</w:t>
            </w:r>
            <w:r>
              <w:rPr>
                <w:rFonts w:ascii="Times New Roman"/>
                <w:b w:val="false"/>
                <w:i w:val="false"/>
                <w:color w:val="000000"/>
                <w:vertAlign w:val="subscript"/>
              </w:rPr>
              <w:t>2</w:t>
            </w:r>
            <w:r>
              <w:rPr>
                <w:rFonts w:ascii="Times New Roman"/>
                <w:b w:val="false"/>
                <w:i w:val="false"/>
                <w:color w:val="000000"/>
                <w:sz w:val="20"/>
              </w:rPr>
              <w:t>)</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взвешенных по степени риска (сумма</w:t>
            </w:r>
            <w:r>
              <w:br/>
            </w:r>
            <w:r>
              <w:rPr>
                <w:rFonts w:ascii="Times New Roman"/>
                <w:b w:val="false"/>
                <w:i w:val="false"/>
                <w:color w:val="000000"/>
                <w:sz w:val="20"/>
              </w:rPr>
              <w:t>
строк 29-31)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риск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 риск (сумма строк 30.1–30.4)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Специфичный процентный риск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процентный риск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Фондовый риск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Валютный риск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Операционный риск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 xml:space="preserve">1 </w:t>
            </w:r>
            <w:r>
              <w:rPr>
                <w:rFonts w:ascii="Times New Roman"/>
                <w:b w:val="false"/>
                <w:i w:val="false"/>
                <w:color w:val="000000"/>
                <w:sz w:val="20"/>
              </w:rPr>
              <w:t>(строка 26 - (строка 27 +</w:t>
            </w:r>
            <w:r>
              <w:br/>
            </w:r>
            <w:r>
              <w:rPr>
                <w:rFonts w:ascii="Times New Roman"/>
                <w:b w:val="false"/>
                <w:i w:val="false"/>
                <w:color w:val="000000"/>
                <w:sz w:val="20"/>
              </w:rPr>
              <w:t>
строка 27.4 или строка 27.5))/</w:t>
            </w:r>
            <w:r>
              <w:br/>
            </w:r>
            <w:r>
              <w:rPr>
                <w:rFonts w:ascii="Times New Roman"/>
                <w:b w:val="false"/>
                <w:i w:val="false"/>
                <w:color w:val="000000"/>
                <w:sz w:val="20"/>
              </w:rPr>
              <w:t>
строка 28)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пенсионных активов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активов по балансу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98" w:id="4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4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xml:space="preserve">      Сноска. Приложение 10 в редакции постановления Правления Национального банка РК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4" w:id="49"/>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w:t>
      </w:r>
      <w:r>
        <w:rPr>
          <w:rFonts w:ascii="Times New Roman"/>
          <w:b/>
          <w:i w:val="false"/>
          <w:color w:val="000000"/>
          <w:sz w:val="28"/>
        </w:rPr>
        <w:t>о средней стоимости одной условной единицы пенсионных активов</w:t>
      </w:r>
      <w:r>
        <w:br/>
      </w:r>
      <w:r>
        <w:rPr>
          <w:rFonts w:ascii="Times New Roman"/>
          <w:b w:val="false"/>
          <w:i w:val="false"/>
          <w:color w:val="000000"/>
          <w:sz w:val="28"/>
        </w:rPr>
        <w:t>
            </w:t>
      </w:r>
      <w:r>
        <w:rPr>
          <w:rFonts w:ascii="Times New Roman"/>
          <w:b/>
          <w:i w:val="false"/>
          <w:color w:val="000000"/>
          <w:sz w:val="28"/>
        </w:rPr>
        <w:t>консервативного инвестиционного портфеля,</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(сокращенное наименование накопительного пенсионного фонда в</w:t>
      </w:r>
      <w:r>
        <w:br/>
      </w:r>
      <w:r>
        <w:rPr>
          <w:rFonts w:ascii="Times New Roman"/>
          <w:b w:val="false"/>
          <w:i w:val="false"/>
          <w:color w:val="000000"/>
          <w:sz w:val="28"/>
        </w:rPr>
        <w:t>
      родительном падеже), находившихся в инвестиционном управлении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(сокращенное наименование организации, осуществляющей инвестиционное</w:t>
      </w:r>
      <w:r>
        <w:br/>
      </w:r>
      <w:r>
        <w:rPr>
          <w:rFonts w:ascii="Times New Roman"/>
          <w:b w:val="false"/>
          <w:i w:val="false"/>
          <w:color w:val="000000"/>
          <w:sz w:val="28"/>
        </w:rPr>
        <w:t>
          управление пенсионными активами в родительном падеже)</w:t>
      </w:r>
      <w:r>
        <w:br/>
      </w:r>
      <w:r>
        <w:rPr>
          <w:rFonts w:ascii="Times New Roman"/>
          <w:b w:val="false"/>
          <w:i w:val="false"/>
          <w:color w:val="000000"/>
          <w:sz w:val="28"/>
        </w:rPr>
        <w:t>
   за __________________________________________________________ года</w:t>
      </w:r>
      <w:r>
        <w:br/>
      </w:r>
      <w:r>
        <w:rPr>
          <w:rFonts w:ascii="Times New Roman"/>
          <w:b w:val="false"/>
          <w:i w:val="false"/>
          <w:color w:val="000000"/>
          <w:sz w:val="28"/>
        </w:rPr>
        <w:t>
    (наименование месяца) (цифровое обозначение календарного года)</w:t>
      </w:r>
    </w:p>
    <w:bookmarkEnd w:id="49"/>
    <w:p>
      <w:pPr>
        <w:spacing w:after="0"/>
        <w:ind w:left="0"/>
        <w:jc w:val="both"/>
      </w:pPr>
      <w:r>
        <w:rPr>
          <w:rFonts w:ascii="Times New Roman"/>
          <w:b w:val="false"/>
          <w:i w:val="false"/>
          <w:color w:val="000000"/>
          <w:sz w:val="28"/>
        </w:rPr>
        <w:t>                                       (с двумя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271"/>
        <w:gridCol w:w="1390"/>
        <w:gridCol w:w="1802"/>
        <w:gridCol w:w="1390"/>
        <w:gridCol w:w="1312"/>
        <w:gridCol w:w="1351"/>
        <w:gridCol w:w="881"/>
        <w:gridCol w:w="1038"/>
        <w:gridCol w:w="1707"/>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онные</w:t>
            </w:r>
            <w:r>
              <w:br/>
            </w:r>
            <w:r>
              <w:rPr>
                <w:rFonts w:ascii="Times New Roman"/>
                <w:b w:val="false"/>
                <w:i w:val="false"/>
                <w:color w:val="000000"/>
                <w:sz w:val="20"/>
              </w:rPr>
              <w:t>
</w:t>
            </w:r>
            <w:r>
              <w:rPr>
                <w:rFonts w:ascii="Times New Roman"/>
                <w:b w:val="false"/>
                <w:i w:val="false"/>
                <w:color w:val="000000"/>
                <w:sz w:val="20"/>
              </w:rPr>
              <w:t>взносы,</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пило</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других</w:t>
            </w:r>
            <w:r>
              <w:br/>
            </w:r>
            <w:r>
              <w:rPr>
                <w:rFonts w:ascii="Times New Roman"/>
                <w:b w:val="false"/>
                <w:i w:val="false"/>
                <w:color w:val="000000"/>
                <w:sz w:val="20"/>
              </w:rPr>
              <w:t>
</w:t>
            </w:r>
            <w:r>
              <w:rPr>
                <w:rFonts w:ascii="Times New Roman"/>
                <w:b w:val="false"/>
                <w:i w:val="false"/>
                <w:color w:val="000000"/>
                <w:sz w:val="20"/>
              </w:rPr>
              <w:t>фондов</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w:t>
            </w:r>
            <w:r>
              <w:br/>
            </w:r>
            <w:r>
              <w:rPr>
                <w:rFonts w:ascii="Times New Roman"/>
                <w:b w:val="false"/>
                <w:i w:val="false"/>
                <w:color w:val="000000"/>
                <w:sz w:val="20"/>
              </w:rPr>
              <w:t>
</w:t>
            </w:r>
            <w:r>
              <w:rPr>
                <w:rFonts w:ascii="Times New Roman"/>
                <w:b w:val="false"/>
                <w:i w:val="false"/>
                <w:color w:val="000000"/>
                <w:sz w:val="20"/>
              </w:rPr>
              <w:t>из умерен-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ционного</w:t>
            </w:r>
            <w:r>
              <w:br/>
            </w:r>
            <w:r>
              <w:rPr>
                <w:rFonts w:ascii="Times New Roman"/>
                <w:b w:val="false"/>
                <w:i w:val="false"/>
                <w:color w:val="000000"/>
                <w:sz w:val="20"/>
              </w:rPr>
              <w:t>
</w:t>
            </w:r>
            <w:r>
              <w:rPr>
                <w:rFonts w:ascii="Times New Roman"/>
                <w:b w:val="false"/>
                <w:i w:val="false"/>
                <w:color w:val="000000"/>
                <w:sz w:val="20"/>
              </w:rPr>
              <w:t>портфеля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полученная</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касто-</w:t>
            </w:r>
            <w:r>
              <w:br/>
            </w:r>
            <w:r>
              <w:rPr>
                <w:rFonts w:ascii="Times New Roman"/>
                <w:b w:val="false"/>
                <w:i w:val="false"/>
                <w:color w:val="000000"/>
                <w:sz w:val="20"/>
              </w:rPr>
              <w:t>
</w:t>
            </w:r>
            <w:r>
              <w:rPr>
                <w:rFonts w:ascii="Times New Roman"/>
                <w:b w:val="false"/>
                <w:i w:val="false"/>
                <w:color w:val="000000"/>
                <w:sz w:val="20"/>
              </w:rPr>
              <w:t>диана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и</w:t>
            </w:r>
            <w:r>
              <w:br/>
            </w:r>
            <w:r>
              <w:rPr>
                <w:rFonts w:ascii="Times New Roman"/>
                <w:b w:val="false"/>
                <w:i w:val="false"/>
                <w:color w:val="000000"/>
                <w:sz w:val="20"/>
              </w:rPr>
              <w:t>
</w:t>
            </w:r>
            <w:r>
              <w:rPr>
                <w:rFonts w:ascii="Times New Roman"/>
                <w:b w:val="false"/>
                <w:i w:val="false"/>
                <w:color w:val="000000"/>
                <w:sz w:val="20"/>
              </w:rPr>
              <w:t>переводы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до</w:t>
            </w:r>
            <w:r>
              <w:br/>
            </w:r>
            <w:r>
              <w:rPr>
                <w:rFonts w:ascii="Times New Roman"/>
                <w:b w:val="false"/>
                <w:i w:val="false"/>
                <w:color w:val="000000"/>
                <w:sz w:val="20"/>
              </w:rPr>
              <w:t>
</w:t>
            </w:r>
            <w:r>
              <w:rPr>
                <w:rFonts w:ascii="Times New Roman"/>
                <w:b w:val="false"/>
                <w:i w:val="false"/>
                <w:color w:val="000000"/>
                <w:sz w:val="20"/>
              </w:rPr>
              <w:t>выяснения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перечис-</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ных взносов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чено</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 год</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245"/>
        <w:gridCol w:w="1082"/>
        <w:gridCol w:w="1118"/>
        <w:gridCol w:w="1118"/>
        <w:gridCol w:w="1863"/>
        <w:gridCol w:w="1464"/>
        <w:gridCol w:w="1736"/>
        <w:gridCol w:w="1737"/>
      </w:tblGrid>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ство по</w:t>
            </w:r>
            <w:r>
              <w:br/>
            </w:r>
            <w:r>
              <w:rPr>
                <w:rFonts w:ascii="Times New Roman"/>
                <w:b w:val="false"/>
                <w:i w:val="false"/>
                <w:color w:val="000000"/>
                <w:sz w:val="20"/>
              </w:rPr>
              <w:t>
</w:t>
            </w:r>
            <w:r>
              <w:rPr>
                <w:rFonts w:ascii="Times New Roman"/>
                <w:b w:val="false"/>
                <w:i w:val="false"/>
                <w:color w:val="000000"/>
                <w:sz w:val="20"/>
              </w:rPr>
              <w:t>ошибочно</w:t>
            </w:r>
            <w:r>
              <w:br/>
            </w:r>
            <w:r>
              <w:rPr>
                <w:rFonts w:ascii="Times New Roman"/>
                <w:b w:val="false"/>
                <w:i w:val="false"/>
                <w:color w:val="000000"/>
                <w:sz w:val="20"/>
              </w:rPr>
              <w:t>
</w:t>
            </w:r>
            <w:r>
              <w:rPr>
                <w:rFonts w:ascii="Times New Roman"/>
                <w:b w:val="false"/>
                <w:i w:val="false"/>
                <w:color w:val="000000"/>
                <w:sz w:val="20"/>
              </w:rPr>
              <w:t>зачисленным</w:t>
            </w:r>
            <w:r>
              <w:br/>
            </w:r>
            <w:r>
              <w:rPr>
                <w:rFonts w:ascii="Times New Roman"/>
                <w:b w:val="false"/>
                <w:i w:val="false"/>
                <w:color w:val="000000"/>
                <w:sz w:val="20"/>
              </w:rPr>
              <w:t>
</w:t>
            </w:r>
            <w:r>
              <w:rPr>
                <w:rFonts w:ascii="Times New Roman"/>
                <w:b w:val="false"/>
                <w:i w:val="false"/>
                <w:color w:val="000000"/>
                <w:sz w:val="20"/>
              </w:rPr>
              <w:t>суммам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w:t>
            </w:r>
            <w:r>
              <w:br/>
            </w:r>
            <w:r>
              <w:rPr>
                <w:rFonts w:ascii="Times New Roman"/>
                <w:b w:val="false"/>
                <w:i w:val="false"/>
                <w:color w:val="000000"/>
                <w:sz w:val="20"/>
              </w:rPr>
              <w:t>
</w:t>
            </w:r>
            <w:r>
              <w:rPr>
                <w:rFonts w:ascii="Times New Roman"/>
                <w:b w:val="false"/>
                <w:i w:val="false"/>
                <w:color w:val="000000"/>
                <w:sz w:val="20"/>
              </w:rPr>
              <w:t>ждение от</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ционного</w:t>
            </w:r>
            <w:r>
              <w:br/>
            </w:r>
            <w:r>
              <w:rPr>
                <w:rFonts w:ascii="Times New Roman"/>
                <w:b w:val="false"/>
                <w:i w:val="false"/>
                <w:color w:val="000000"/>
                <w:sz w:val="20"/>
              </w:rPr>
              <w:t>
</w:t>
            </w:r>
            <w:r>
              <w:rPr>
                <w:rFonts w:ascii="Times New Roman"/>
                <w:b w:val="false"/>
                <w:i w:val="false"/>
                <w:color w:val="000000"/>
                <w:sz w:val="20"/>
              </w:rPr>
              <w:t>дохода</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условных</w:t>
            </w:r>
            <w:r>
              <w:br/>
            </w:r>
            <w:r>
              <w:rPr>
                <w:rFonts w:ascii="Times New Roman"/>
                <w:b w:val="false"/>
                <w:i w:val="false"/>
                <w:color w:val="000000"/>
                <w:sz w:val="20"/>
              </w:rPr>
              <w:t>
</w:t>
            </w:r>
            <w:r>
              <w:rPr>
                <w:rFonts w:ascii="Times New Roman"/>
                <w:b w:val="false"/>
                <w:i w:val="false"/>
                <w:color w:val="000000"/>
                <w:sz w:val="20"/>
              </w:rPr>
              <w:t>единиц</w:t>
            </w:r>
            <w:r>
              <w:rPr>
                <w:rFonts w:ascii="Times New Roman"/>
                <w:b w:val="false"/>
                <w:i w:val="false"/>
                <w:color w:val="000000"/>
                <w:vertAlign w:val="superscript"/>
              </w:rPr>
              <w:t>2</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одной</w:t>
            </w:r>
            <w:r>
              <w:br/>
            </w:r>
            <w:r>
              <w:rPr>
                <w:rFonts w:ascii="Times New Roman"/>
                <w:b w:val="false"/>
                <w:i w:val="false"/>
                <w:color w:val="000000"/>
                <w:sz w:val="20"/>
              </w:rPr>
              <w:t>
</w:t>
            </w:r>
            <w:r>
              <w:rPr>
                <w:rFonts w:ascii="Times New Roman"/>
                <w:b w:val="false"/>
                <w:i w:val="false"/>
                <w:color w:val="000000"/>
                <w:sz w:val="20"/>
              </w:rPr>
              <w:t>условной</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r>
              <w:rPr>
                <w:rFonts w:ascii="Times New Roman"/>
                <w:b w:val="false"/>
                <w:i w:val="false"/>
                <w:color w:val="000000"/>
                <w:vertAlign w:val="superscript"/>
              </w:rPr>
              <w:t>3</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доход по</w:t>
            </w:r>
            <w:r>
              <w:br/>
            </w:r>
            <w:r>
              <w:rPr>
                <w:rFonts w:ascii="Times New Roman"/>
                <w:b w:val="false"/>
                <w:i w:val="false"/>
                <w:color w:val="000000"/>
                <w:sz w:val="20"/>
              </w:rPr>
              <w:t>
</w:t>
            </w:r>
            <w:r>
              <w:rPr>
                <w:rFonts w:ascii="Times New Roman"/>
                <w:b w:val="false"/>
                <w:i w:val="false"/>
                <w:color w:val="000000"/>
                <w:sz w:val="20"/>
              </w:rPr>
              <w:t>пенсионным</w:t>
            </w:r>
            <w:r>
              <w:br/>
            </w:r>
            <w:r>
              <w:rPr>
                <w:rFonts w:ascii="Times New Roman"/>
                <w:b w:val="false"/>
                <w:i w:val="false"/>
                <w:color w:val="000000"/>
                <w:sz w:val="20"/>
              </w:rPr>
              <w:t>
</w:t>
            </w:r>
            <w:r>
              <w:rPr>
                <w:rFonts w:ascii="Times New Roman"/>
                <w:b w:val="false"/>
                <w:i w:val="false"/>
                <w:color w:val="000000"/>
                <w:sz w:val="20"/>
              </w:rPr>
              <w:t>активам,</w:t>
            </w:r>
            <w:r>
              <w:br/>
            </w:r>
            <w:r>
              <w:rPr>
                <w:rFonts w:ascii="Times New Roman"/>
                <w:b w:val="false"/>
                <w:i w:val="false"/>
                <w:color w:val="000000"/>
                <w:sz w:val="20"/>
              </w:rPr>
              <w:t>
</w:t>
            </w:r>
            <w:r>
              <w:rPr>
                <w:rFonts w:ascii="Times New Roman"/>
                <w:b w:val="false"/>
                <w:i w:val="false"/>
                <w:color w:val="000000"/>
                <w:sz w:val="20"/>
              </w:rPr>
              <w:t>начисленный</w:t>
            </w:r>
            <w:r>
              <w:br/>
            </w:r>
            <w:r>
              <w:rPr>
                <w:rFonts w:ascii="Times New Roman"/>
                <w:b w:val="false"/>
                <w:i w:val="false"/>
                <w:color w:val="000000"/>
                <w:sz w:val="20"/>
              </w:rPr>
              <w:t>
</w:t>
            </w:r>
            <w:r>
              <w:rPr>
                <w:rFonts w:ascii="Times New Roman"/>
                <w:b w:val="false"/>
                <w:i w:val="false"/>
                <w:color w:val="000000"/>
                <w:sz w:val="20"/>
              </w:rPr>
              <w:t>за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Средняя стоимость одной условной единицы за (наименование месяца)</w:t>
      </w:r>
      <w:r>
        <w:br/>
      </w:r>
      <w:r>
        <w:rPr>
          <w:rFonts w:ascii="Times New Roman"/>
          <w:b w:val="false"/>
          <w:i w:val="false"/>
          <w:color w:val="000000"/>
          <w:sz w:val="28"/>
        </w:rPr>
        <w:t>
(цифровое обозначение календарного года) года (3): 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Первый руководитель (на период его отсутствия - лицо,</w:t>
      </w:r>
      <w:r>
        <w:br/>
      </w:r>
      <w:r>
        <w:rPr>
          <w:rFonts w:ascii="Times New Roman"/>
          <w:b w:val="false"/>
          <w:i w:val="false"/>
          <w:color w:val="000000"/>
          <w:sz w:val="28"/>
        </w:rPr>
        <w:t>
его замещающее)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_____________________________________________________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p>
    <w:p>
      <w:pPr>
        <w:spacing w:after="0"/>
        <w:ind w:left="0"/>
        <w:jc w:val="both"/>
      </w:pPr>
      <w:r>
        <w:rPr>
          <w:rFonts w:ascii="Times New Roman"/>
          <w:b w:val="false"/>
          <w:i w:val="false"/>
          <w:color w:val="000000"/>
          <w:sz w:val="28"/>
        </w:rPr>
        <w:t>Место для печати</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Вознаграждение (интерес), выплаченное банком-кастодианом по остатку на инвестиционном счете Фонда.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С точностью до трех знаков после запятой.</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 точностью до семи знаков после запятой.</w:t>
      </w:r>
    </w:p>
    <w:bookmarkStart w:name="z31" w:id="50"/>
    <w:p>
      <w:pPr>
        <w:spacing w:after="0"/>
        <w:ind w:left="0"/>
        <w:jc w:val="both"/>
      </w:pPr>
      <w:r>
        <w:rPr>
          <w:rFonts w:ascii="Times New Roman"/>
          <w:b w:val="false"/>
          <w:i w:val="false"/>
          <w:color w:val="000000"/>
          <w:sz w:val="28"/>
        </w:rPr>
        <w:t xml:space="preserve">
Приложение 10-1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5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постановлением Правления Национального банка РК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51"/>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w:t>
      </w:r>
      <w:r>
        <w:rPr>
          <w:rFonts w:ascii="Times New Roman"/>
          <w:b/>
          <w:i w:val="false"/>
          <w:color w:val="000000"/>
          <w:sz w:val="28"/>
        </w:rPr>
        <w:t>о средней стоимости одной условной единицы пенсионных активов</w:t>
      </w:r>
      <w:r>
        <w:br/>
      </w:r>
      <w:r>
        <w:rPr>
          <w:rFonts w:ascii="Times New Roman"/>
          <w:b w:val="false"/>
          <w:i w:val="false"/>
          <w:color w:val="000000"/>
          <w:sz w:val="28"/>
        </w:rPr>
        <w:t>
                </w:t>
      </w:r>
      <w:r>
        <w:rPr>
          <w:rFonts w:ascii="Times New Roman"/>
          <w:b/>
          <w:i w:val="false"/>
          <w:color w:val="000000"/>
          <w:sz w:val="28"/>
        </w:rPr>
        <w:t>умеренного инвестиционного портфеля,</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(сокращенное наименование накопительного пенсионного фонда в</w:t>
      </w:r>
      <w:r>
        <w:br/>
      </w:r>
      <w:r>
        <w:rPr>
          <w:rFonts w:ascii="Times New Roman"/>
          <w:b w:val="false"/>
          <w:i w:val="false"/>
          <w:color w:val="000000"/>
          <w:sz w:val="28"/>
        </w:rPr>
        <w:t>
      родительном падеже), находившихся в инвестиционном управлении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(сокращенное наименование организации, осуществляющей инвестиционное</w:t>
      </w:r>
      <w:r>
        <w:br/>
      </w:r>
      <w:r>
        <w:rPr>
          <w:rFonts w:ascii="Times New Roman"/>
          <w:b w:val="false"/>
          <w:i w:val="false"/>
          <w:color w:val="000000"/>
          <w:sz w:val="28"/>
        </w:rPr>
        <w:t>
          управление пенсионными активами в родительном падеже)</w:t>
      </w:r>
      <w:r>
        <w:br/>
      </w:r>
      <w:r>
        <w:rPr>
          <w:rFonts w:ascii="Times New Roman"/>
          <w:b w:val="false"/>
          <w:i w:val="false"/>
          <w:color w:val="000000"/>
          <w:sz w:val="28"/>
        </w:rPr>
        <w:t>
   за __________________________________________________________ года</w:t>
      </w:r>
      <w:r>
        <w:br/>
      </w:r>
      <w:r>
        <w:rPr>
          <w:rFonts w:ascii="Times New Roman"/>
          <w:b w:val="false"/>
          <w:i w:val="false"/>
          <w:color w:val="000000"/>
          <w:sz w:val="28"/>
        </w:rPr>
        <w:t>
    (наименование месяца) (цифровое обозначение календарного года)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117"/>
        <w:gridCol w:w="1277"/>
        <w:gridCol w:w="1437"/>
        <w:gridCol w:w="1597"/>
        <w:gridCol w:w="1437"/>
        <w:gridCol w:w="1118"/>
        <w:gridCol w:w="958"/>
        <w:gridCol w:w="1437"/>
        <w:gridCol w:w="1119"/>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взносы,</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пило</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w:t>
            </w:r>
            <w:r>
              <w:br/>
            </w:r>
            <w:r>
              <w:rPr>
                <w:rFonts w:ascii="Times New Roman"/>
                <w:b w:val="false"/>
                <w:i w:val="false"/>
                <w:color w:val="000000"/>
                <w:sz w:val="20"/>
              </w:rPr>
              <w:t>
</w:t>
            </w:r>
            <w:r>
              <w:rPr>
                <w:rFonts w:ascii="Times New Roman"/>
                <w:b w:val="false"/>
                <w:i w:val="false"/>
                <w:color w:val="000000"/>
                <w:sz w:val="20"/>
              </w:rPr>
              <w:t>из других</w:t>
            </w:r>
            <w:r>
              <w:br/>
            </w:r>
            <w:r>
              <w:rPr>
                <w:rFonts w:ascii="Times New Roman"/>
                <w:b w:val="false"/>
                <w:i w:val="false"/>
                <w:color w:val="000000"/>
                <w:sz w:val="20"/>
              </w:rPr>
              <w:t>
</w:t>
            </w:r>
            <w:r>
              <w:rPr>
                <w:rFonts w:ascii="Times New Roman"/>
                <w:b w:val="false"/>
                <w:i w:val="false"/>
                <w:color w:val="000000"/>
                <w:sz w:val="20"/>
              </w:rPr>
              <w:t>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полученная</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касто-</w:t>
            </w:r>
            <w:r>
              <w:br/>
            </w:r>
            <w:r>
              <w:rPr>
                <w:rFonts w:ascii="Times New Roman"/>
                <w:b w:val="false"/>
                <w:i w:val="false"/>
                <w:color w:val="000000"/>
                <w:sz w:val="20"/>
              </w:rPr>
              <w:t>
</w:t>
            </w:r>
            <w:r>
              <w:rPr>
                <w:rFonts w:ascii="Times New Roman"/>
                <w:b w:val="false"/>
                <w:i w:val="false"/>
                <w:color w:val="000000"/>
                <w:sz w:val="20"/>
              </w:rPr>
              <w:t>диана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и</w:t>
            </w:r>
            <w:r>
              <w:br/>
            </w:r>
            <w:r>
              <w:rPr>
                <w:rFonts w:ascii="Times New Roman"/>
                <w:b w:val="false"/>
                <w:i w:val="false"/>
                <w:color w:val="000000"/>
                <w:sz w:val="20"/>
              </w:rPr>
              <w:t>
</w:t>
            </w:r>
            <w:r>
              <w:rPr>
                <w:rFonts w:ascii="Times New Roman"/>
                <w:b w:val="false"/>
                <w:i w:val="false"/>
                <w:color w:val="000000"/>
                <w:sz w:val="20"/>
              </w:rPr>
              <w:t>переводы</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w:t>
            </w:r>
            <w:r>
              <w:br/>
            </w:r>
            <w:r>
              <w:rPr>
                <w:rFonts w:ascii="Times New Roman"/>
                <w:b w:val="false"/>
                <w:i w:val="false"/>
                <w:color w:val="000000"/>
                <w:sz w:val="20"/>
              </w:rPr>
              <w:t>
</w:t>
            </w:r>
            <w:r>
              <w:rPr>
                <w:rFonts w:ascii="Times New Roman"/>
                <w:b w:val="false"/>
                <w:i w:val="false"/>
                <w:color w:val="000000"/>
                <w:sz w:val="20"/>
              </w:rPr>
              <w:t>консерва-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портфель</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до</w:t>
            </w:r>
            <w:r>
              <w:br/>
            </w:r>
            <w:r>
              <w:rPr>
                <w:rFonts w:ascii="Times New Roman"/>
                <w:b w:val="false"/>
                <w:i w:val="false"/>
                <w:color w:val="000000"/>
                <w:sz w:val="20"/>
              </w:rPr>
              <w:t>
</w:t>
            </w:r>
            <w:r>
              <w:rPr>
                <w:rFonts w:ascii="Times New Roman"/>
                <w:b w:val="false"/>
                <w:i w:val="false"/>
                <w:color w:val="000000"/>
                <w:sz w:val="20"/>
              </w:rPr>
              <w:t>выяснения</w:t>
            </w:r>
          </w:p>
        </w:tc>
      </w:tr>
      <w:tr>
        <w:trPr>
          <w:trHeight w:val="2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взносов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чено</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203"/>
        <w:gridCol w:w="1404"/>
        <w:gridCol w:w="802"/>
        <w:gridCol w:w="1002"/>
        <w:gridCol w:w="1204"/>
        <w:gridCol w:w="802"/>
        <w:gridCol w:w="2206"/>
        <w:gridCol w:w="1807"/>
      </w:tblGrid>
      <w:tr>
        <w:trPr>
          <w:trHeight w:val="39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ство по</w:t>
            </w:r>
            <w:r>
              <w:br/>
            </w:r>
            <w:r>
              <w:rPr>
                <w:rFonts w:ascii="Times New Roman"/>
                <w:b w:val="false"/>
                <w:i w:val="false"/>
                <w:color w:val="000000"/>
                <w:sz w:val="20"/>
              </w:rPr>
              <w:t>
</w:t>
            </w:r>
            <w:r>
              <w:rPr>
                <w:rFonts w:ascii="Times New Roman"/>
                <w:b w:val="false"/>
                <w:i w:val="false"/>
                <w:color w:val="000000"/>
                <w:sz w:val="20"/>
              </w:rPr>
              <w:t>ошибочно</w:t>
            </w:r>
            <w:r>
              <w:br/>
            </w:r>
            <w:r>
              <w:rPr>
                <w:rFonts w:ascii="Times New Roman"/>
                <w:b w:val="false"/>
                <w:i w:val="false"/>
                <w:color w:val="000000"/>
                <w:sz w:val="20"/>
              </w:rPr>
              <w:t>
</w:t>
            </w:r>
            <w:r>
              <w:rPr>
                <w:rFonts w:ascii="Times New Roman"/>
                <w:b w:val="false"/>
                <w:i w:val="false"/>
                <w:color w:val="000000"/>
                <w:sz w:val="20"/>
              </w:rPr>
              <w:t>зачисленным суммам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w:t>
            </w:r>
            <w:r>
              <w:br/>
            </w:r>
            <w:r>
              <w:rPr>
                <w:rFonts w:ascii="Times New Roman"/>
                <w:b w:val="false"/>
                <w:i w:val="false"/>
                <w:color w:val="000000"/>
                <w:sz w:val="20"/>
              </w:rPr>
              <w:t>
</w:t>
            </w:r>
            <w:r>
              <w:rPr>
                <w:rFonts w:ascii="Times New Roman"/>
                <w:b w:val="false"/>
                <w:i w:val="false"/>
                <w:color w:val="000000"/>
                <w:sz w:val="20"/>
              </w:rPr>
              <w:t>от инвести-</w:t>
            </w:r>
            <w:r>
              <w:br/>
            </w:r>
            <w:r>
              <w:rPr>
                <w:rFonts w:ascii="Times New Roman"/>
                <w:b w:val="false"/>
                <w:i w:val="false"/>
                <w:color w:val="000000"/>
                <w:sz w:val="20"/>
              </w:rPr>
              <w:t>
</w:t>
            </w:r>
            <w:r>
              <w:rPr>
                <w:rFonts w:ascii="Times New Roman"/>
                <w:b w:val="false"/>
                <w:i w:val="false"/>
                <w:color w:val="000000"/>
                <w:sz w:val="20"/>
              </w:rPr>
              <w:t>ционного дохода</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условных</w:t>
            </w:r>
            <w:r>
              <w:br/>
            </w:r>
            <w:r>
              <w:rPr>
                <w:rFonts w:ascii="Times New Roman"/>
                <w:b w:val="false"/>
                <w:i w:val="false"/>
                <w:color w:val="000000"/>
                <w:sz w:val="20"/>
              </w:rPr>
              <w:t>
</w:t>
            </w:r>
            <w:r>
              <w:rPr>
                <w:rFonts w:ascii="Times New Roman"/>
                <w:b w:val="false"/>
                <w:i w:val="false"/>
                <w:color w:val="000000"/>
                <w:sz w:val="20"/>
              </w:rPr>
              <w:t>единиц</w:t>
            </w:r>
            <w:r>
              <w:rPr>
                <w:rFonts w:ascii="Times New Roman"/>
                <w:b w:val="false"/>
                <w:i w:val="false"/>
                <w:color w:val="000000"/>
                <w:vertAlign w:val="superscript"/>
              </w:rPr>
              <w:t>2</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одной</w:t>
            </w:r>
            <w:r>
              <w:br/>
            </w:r>
            <w:r>
              <w:rPr>
                <w:rFonts w:ascii="Times New Roman"/>
                <w:b w:val="false"/>
                <w:i w:val="false"/>
                <w:color w:val="000000"/>
                <w:sz w:val="20"/>
              </w:rPr>
              <w:t>
</w:t>
            </w:r>
            <w:r>
              <w:rPr>
                <w:rFonts w:ascii="Times New Roman"/>
                <w:b w:val="false"/>
                <w:i w:val="false"/>
                <w:color w:val="000000"/>
                <w:sz w:val="20"/>
              </w:rPr>
              <w:t>условной</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r>
              <w:rPr>
                <w:rFonts w:ascii="Times New Roman"/>
                <w:b w:val="false"/>
                <w:i w:val="false"/>
                <w:color w:val="000000"/>
                <w:vertAlign w:val="superscript"/>
              </w:rPr>
              <w:t>3</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доход по</w:t>
            </w:r>
            <w:r>
              <w:br/>
            </w:r>
            <w:r>
              <w:rPr>
                <w:rFonts w:ascii="Times New Roman"/>
                <w:b w:val="false"/>
                <w:i w:val="false"/>
                <w:color w:val="000000"/>
                <w:sz w:val="20"/>
              </w:rPr>
              <w:t>
</w:t>
            </w:r>
            <w:r>
              <w:rPr>
                <w:rFonts w:ascii="Times New Roman"/>
                <w:b w:val="false"/>
                <w:i w:val="false"/>
                <w:color w:val="000000"/>
                <w:sz w:val="20"/>
              </w:rPr>
              <w:t>пенсионным</w:t>
            </w:r>
            <w:r>
              <w:br/>
            </w:r>
            <w:r>
              <w:rPr>
                <w:rFonts w:ascii="Times New Roman"/>
                <w:b w:val="false"/>
                <w:i w:val="false"/>
                <w:color w:val="000000"/>
                <w:sz w:val="20"/>
              </w:rPr>
              <w:t>
</w:t>
            </w:r>
            <w:r>
              <w:rPr>
                <w:rFonts w:ascii="Times New Roman"/>
                <w:b w:val="false"/>
                <w:i w:val="false"/>
                <w:color w:val="000000"/>
                <w:sz w:val="20"/>
              </w:rPr>
              <w:t>активам,</w:t>
            </w:r>
            <w:r>
              <w:br/>
            </w:r>
            <w:r>
              <w:rPr>
                <w:rFonts w:ascii="Times New Roman"/>
                <w:b w:val="false"/>
                <w:i w:val="false"/>
                <w:color w:val="000000"/>
                <w:sz w:val="20"/>
              </w:rPr>
              <w:t>
</w:t>
            </w:r>
            <w:r>
              <w:rPr>
                <w:rFonts w:ascii="Times New Roman"/>
                <w:b w:val="false"/>
                <w:i w:val="false"/>
                <w:color w:val="000000"/>
                <w:sz w:val="20"/>
              </w:rPr>
              <w:t>начисленный</w:t>
            </w:r>
            <w:r>
              <w:br/>
            </w:r>
            <w:r>
              <w:rPr>
                <w:rFonts w:ascii="Times New Roman"/>
                <w:b w:val="false"/>
                <w:i w:val="false"/>
                <w:color w:val="000000"/>
                <w:sz w:val="20"/>
              </w:rPr>
              <w:t>
</w:t>
            </w:r>
            <w:r>
              <w:rPr>
                <w:rFonts w:ascii="Times New Roman"/>
                <w:b w:val="false"/>
                <w:i w:val="false"/>
                <w:color w:val="000000"/>
                <w:sz w:val="20"/>
              </w:rPr>
              <w:t>за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Средняя стоимость одной условной единицы за (наименование месяца)</w:t>
      </w:r>
      <w:r>
        <w:br/>
      </w:r>
      <w:r>
        <w:rPr>
          <w:rFonts w:ascii="Times New Roman"/>
          <w:b w:val="false"/>
          <w:i w:val="false"/>
          <w:color w:val="000000"/>
          <w:sz w:val="28"/>
        </w:rPr>
        <w:t>
(цифровое обозначение календарного года) года (3): 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Первый руководитель (на период его отсутствия - лицо,</w:t>
      </w:r>
      <w:r>
        <w:br/>
      </w:r>
      <w:r>
        <w:rPr>
          <w:rFonts w:ascii="Times New Roman"/>
          <w:b w:val="false"/>
          <w:i w:val="false"/>
          <w:color w:val="000000"/>
          <w:sz w:val="28"/>
        </w:rPr>
        <w:t>
его замещающее)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____________________________________________________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Вознаграждение (интерес), выплаченное банком-кастодианом по остатку на инвестиционном счете Фонда.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С точностью до трех знаков после запятой.</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 точностью до семи знаков после запятой.</w:t>
      </w:r>
    </w:p>
    <w:bookmarkStart w:name="z305" w:id="5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52"/>
    <w:bookmarkStart w:name="z325" w:id="53"/>
    <w:p>
      <w:pPr>
        <w:spacing w:after="0"/>
        <w:ind w:left="0"/>
        <w:jc w:val="both"/>
      </w:pPr>
      <w:r>
        <w:rPr>
          <w:rFonts w:ascii="Times New Roman"/>
          <w:b w:val="false"/>
          <w:i w:val="false"/>
          <w:color w:val="000000"/>
          <w:sz w:val="28"/>
        </w:rPr>
        <w:t>
             </w:t>
      </w:r>
      <w:r>
        <w:rPr>
          <w:rFonts w:ascii="Times New Roman"/>
          <w:b/>
          <w:i w:val="false"/>
          <w:color w:val="000000"/>
          <w:sz w:val="28"/>
        </w:rPr>
        <w:t>Сведения о коэффициентах номинального дохода</w:t>
      </w:r>
      <w:r>
        <w:br/>
      </w:r>
      <w:r>
        <w:rPr>
          <w:rFonts w:ascii="Times New Roman"/>
          <w:b w:val="false"/>
          <w:i w:val="false"/>
          <w:color w:val="000000"/>
          <w:sz w:val="28"/>
        </w:rPr>
        <w:t>
             по состоянию на "___" ____________ 20___ года</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(наименование Фонда)</w:t>
      </w:r>
    </w:p>
    <w:bookmarkEnd w:id="53"/>
    <w:p>
      <w:pPr>
        <w:spacing w:after="0"/>
        <w:ind w:left="0"/>
        <w:jc w:val="both"/>
      </w:pPr>
      <w:r>
        <w:rPr>
          <w:rFonts w:ascii="Times New Roman"/>
          <w:b w:val="false"/>
          <w:i w:val="false"/>
          <w:color w:val="ff0000"/>
          <w:sz w:val="28"/>
        </w:rPr>
        <w:t xml:space="preserve">      Сноска. Приложение 11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8"/>
        <w:gridCol w:w="1785"/>
      </w:tblGrid>
      <w:tr>
        <w:trPr>
          <w:trHeight w:val="30" w:hRule="atLeast"/>
        </w:trPr>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условной единицы за</w:t>
            </w:r>
            <w:r>
              <w:br/>
            </w:r>
            <w:r>
              <w:rPr>
                <w:rFonts w:ascii="Times New Roman"/>
                <w:b w:val="false"/>
                <w:i w:val="false"/>
                <w:color w:val="000000"/>
                <w:sz w:val="20"/>
              </w:rPr>
              <w:t>
[наименование месяца] [цифровое обозначение года]</w:t>
            </w:r>
            <w:r>
              <w:rPr>
                <w:rFonts w:ascii="Times New Roman"/>
                <w:b w:val="false"/>
                <w:i w:val="false"/>
                <w:color w:val="000000"/>
                <w:vertAlign w:val="superscript"/>
              </w:rPr>
              <w:t>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0"/>
              </w:rPr>
              <w:t xml:space="preserve"> (за 12 месяцев):</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условной единицы за</w:t>
            </w:r>
            <w:r>
              <w:br/>
            </w:r>
            <w:r>
              <w:rPr>
                <w:rFonts w:ascii="Times New Roman"/>
                <w:b w:val="false"/>
                <w:i w:val="false"/>
                <w:color w:val="000000"/>
                <w:sz w:val="20"/>
              </w:rPr>
              <w:t>
[наименование месяца] [цифровое обозначение года]</w:t>
            </w:r>
            <w:r>
              <w:rPr>
                <w:rFonts w:ascii="Times New Roman"/>
                <w:b w:val="false"/>
                <w:i w:val="false"/>
                <w:color w:val="000000"/>
                <w:vertAlign w:val="superscript"/>
              </w:rPr>
              <w:t>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0"/>
              </w:rPr>
              <w:t xml:space="preserve"> (за 36 месяцев):</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условной единицы за</w:t>
            </w:r>
            <w:r>
              <w:br/>
            </w:r>
            <w:r>
              <w:rPr>
                <w:rFonts w:ascii="Times New Roman"/>
                <w:b w:val="false"/>
                <w:i w:val="false"/>
                <w:color w:val="000000"/>
                <w:sz w:val="20"/>
              </w:rPr>
              <w:t>
[наименование месяца] [цифровое обозначение года]</w:t>
            </w:r>
            <w:r>
              <w:rPr>
                <w:rFonts w:ascii="Times New Roman"/>
                <w:b w:val="false"/>
                <w:i w:val="false"/>
                <w:color w:val="000000"/>
                <w:vertAlign w:val="superscript"/>
              </w:rPr>
              <w:t>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0"/>
              </w:rPr>
              <w:t xml:space="preserve"> (за 60 месяцев):</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54"/>
    <w:p>
      <w:pPr>
        <w:spacing w:after="0"/>
        <w:ind w:left="0"/>
        <w:jc w:val="both"/>
      </w:pPr>
      <w:r>
        <w:rPr>
          <w:rFonts w:ascii="Times New Roman"/>
          <w:b w:val="false"/>
          <w:i w:val="false"/>
          <w:color w:val="000000"/>
          <w:sz w:val="28"/>
        </w:rPr>
        <w:t>
      1 Указывается средняя стоимость одной условной единицы двенадцать месяцев назад.</w:t>
      </w:r>
      <w:r>
        <w:br/>
      </w:r>
      <w:r>
        <w:rPr>
          <w:rFonts w:ascii="Times New Roman"/>
          <w:b w:val="false"/>
          <w:i w:val="false"/>
          <w:color w:val="000000"/>
          <w:sz w:val="28"/>
        </w:rPr>
        <w:t>
</w:t>
      </w:r>
      <w:r>
        <w:rPr>
          <w:rFonts w:ascii="Times New Roman"/>
          <w:b w:val="false"/>
          <w:i w:val="false"/>
          <w:color w:val="000000"/>
          <w:sz w:val="28"/>
        </w:rPr>
        <w:t>
      2 Указывается средняя стоимость одной условной единицы тридцать шесть месяцев назад.</w:t>
      </w:r>
      <w:r>
        <w:br/>
      </w:r>
      <w:r>
        <w:rPr>
          <w:rFonts w:ascii="Times New Roman"/>
          <w:b w:val="false"/>
          <w:i w:val="false"/>
          <w:color w:val="000000"/>
          <w:sz w:val="28"/>
        </w:rPr>
        <w:t>
</w:t>
      </w:r>
      <w:r>
        <w:rPr>
          <w:rFonts w:ascii="Times New Roman"/>
          <w:b w:val="false"/>
          <w:i w:val="false"/>
          <w:color w:val="000000"/>
          <w:sz w:val="28"/>
        </w:rPr>
        <w:t>
      3 Указывается средняя стоимость одной условной единицы шестьдесят месяцев назад.</w:t>
      </w:r>
    </w:p>
    <w:bookmarkEnd w:id="54"/>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09" w:id="5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55"/>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(наименование Фонда)</w:t>
      </w:r>
    </w:p>
    <w:bookmarkStart w:name="z326" w:id="56"/>
    <w:p>
      <w:pPr>
        <w:spacing w:after="0"/>
        <w:ind w:left="0"/>
        <w:jc w:val="both"/>
      </w:pPr>
      <w:r>
        <w:rPr>
          <w:rFonts w:ascii="Times New Roman"/>
          <w:b w:val="false"/>
          <w:i w:val="false"/>
          <w:color w:val="000000"/>
          <w:sz w:val="28"/>
        </w:rPr>
        <w:t>
                        </w:t>
      </w:r>
      <w:r>
        <w:rPr>
          <w:rFonts w:ascii="Times New Roman"/>
          <w:b/>
          <w:i w:val="false"/>
          <w:color w:val="000000"/>
          <w:sz w:val="28"/>
        </w:rPr>
        <w:t>Дополнительные сведения</w:t>
      </w:r>
      <w:r>
        <w:br/>
      </w:r>
      <w:r>
        <w:rPr>
          <w:rFonts w:ascii="Times New Roman"/>
          <w:b w:val="false"/>
          <w:i w:val="false"/>
          <w:color w:val="000000"/>
          <w:sz w:val="28"/>
        </w:rPr>
        <w:t>
                 </w:t>
      </w:r>
      <w:r>
        <w:rPr>
          <w:rFonts w:ascii="Times New Roman"/>
          <w:b/>
          <w:i w:val="false"/>
          <w:color w:val="000000"/>
          <w:sz w:val="28"/>
        </w:rPr>
        <w:t>для расчета пруденциального норматива</w:t>
      </w:r>
      <w:r>
        <w:br/>
      </w:r>
      <w:r>
        <w:rPr>
          <w:rFonts w:ascii="Times New Roman"/>
          <w:b w:val="false"/>
          <w:i w:val="false"/>
          <w:color w:val="000000"/>
          <w:sz w:val="28"/>
        </w:rPr>
        <w:t>
           </w:t>
      </w:r>
      <w:r>
        <w:rPr>
          <w:rFonts w:ascii="Times New Roman"/>
          <w:b/>
          <w:i w:val="false"/>
          <w:color w:val="000000"/>
          <w:sz w:val="28"/>
        </w:rPr>
        <w:t>"Коэффициент достаточности собственного капитала"</w:t>
      </w:r>
      <w:r>
        <w:br/>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vertAlign w:val="superscript"/>
        </w:rPr>
        <w:t>1</w:t>
      </w:r>
      <w:r>
        <w:rPr>
          <w:rFonts w:ascii="Times New Roman"/>
          <w:b/>
          <w:i w:val="false"/>
          <w:color w:val="000000"/>
          <w:sz w:val="28"/>
        </w:rPr>
        <w:t>) для Фонда/Организации</w:t>
      </w:r>
      <w:r>
        <w:br/>
      </w:r>
      <w:r>
        <w:rPr>
          <w:rFonts w:ascii="Times New Roman"/>
          <w:b w:val="false"/>
          <w:i w:val="false"/>
          <w:color w:val="000000"/>
          <w:sz w:val="28"/>
        </w:rPr>
        <w:t>
                по состоянию на "___" ___________ 20___ года</w:t>
      </w:r>
    </w:p>
    <w:bookmarkEnd w:id="56"/>
    <w:p>
      <w:pPr>
        <w:spacing w:after="0"/>
        <w:ind w:left="0"/>
        <w:jc w:val="both"/>
      </w:pPr>
      <w:r>
        <w:rPr>
          <w:rFonts w:ascii="Times New Roman"/>
          <w:b w:val="false"/>
          <w:i w:val="false"/>
          <w:color w:val="ff0000"/>
          <w:sz w:val="28"/>
        </w:rPr>
        <w:t>      Сноска. Приложение 12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0546"/>
        <w:gridCol w:w="1504"/>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признака</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по</w:t>
            </w:r>
            <w:r>
              <w:br/>
            </w:r>
            <w:r>
              <w:rPr>
                <w:rFonts w:ascii="Times New Roman"/>
                <w:b w:val="false"/>
                <w:i w:val="false"/>
                <w:color w:val="000000"/>
                <w:sz w:val="20"/>
              </w:rPr>
              <w:t>
балансу</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кассе, не более одного процентов от суммы</w:t>
            </w:r>
            <w:r>
              <w:br/>
            </w:r>
            <w:r>
              <w:rPr>
                <w:rFonts w:ascii="Times New Roman"/>
                <w:b w:val="false"/>
                <w:i w:val="false"/>
                <w:color w:val="000000"/>
                <w:sz w:val="20"/>
              </w:rPr>
              <w:t>
активов по балансу Фонда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 второго уровня</w:t>
            </w:r>
            <w:r>
              <w:br/>
            </w:r>
            <w:r>
              <w:rPr>
                <w:rFonts w:ascii="Times New Roman"/>
                <w:b w:val="false"/>
                <w:i w:val="false"/>
                <w:color w:val="000000"/>
                <w:sz w:val="20"/>
              </w:rPr>
              <w:t>
Республики Казахстан, указанных подпункте 3) пункта</w:t>
            </w:r>
            <w:r>
              <w:br/>
            </w:r>
            <w:r>
              <w:rPr>
                <w:rFonts w:ascii="Times New Roman"/>
                <w:b w:val="false"/>
                <w:i w:val="false"/>
                <w:color w:val="000000"/>
                <w:sz w:val="20"/>
              </w:rPr>
              <w:t>
11 настоящих Правил, в тенге и иностранной валюте</w:t>
            </w:r>
            <w:r>
              <w:br/>
            </w:r>
            <w:r>
              <w:rPr>
                <w:rFonts w:ascii="Times New Roman"/>
                <w:b w:val="false"/>
                <w:i w:val="false"/>
                <w:color w:val="000000"/>
                <w:sz w:val="20"/>
              </w:rPr>
              <w:t>
стран, имеющих суверенный рейтинг не ниже "АА-" по</w:t>
            </w:r>
            <w:r>
              <w:br/>
            </w:r>
            <w:r>
              <w:rPr>
                <w:rFonts w:ascii="Times New Roman"/>
                <w:b w:val="false"/>
                <w:i w:val="false"/>
                <w:color w:val="000000"/>
                <w:sz w:val="20"/>
              </w:rPr>
              <w:t>
международной шкале агентства "Standard &amp; Poor's"</w:t>
            </w:r>
            <w:r>
              <w:br/>
            </w:r>
            <w:r>
              <w:rPr>
                <w:rFonts w:ascii="Times New Roman"/>
                <w:b w:val="false"/>
                <w:i w:val="false"/>
                <w:color w:val="000000"/>
                <w:sz w:val="20"/>
              </w:rPr>
              <w:t>
или рейтинговую оценку аналогичного уровня одного</w:t>
            </w:r>
            <w:r>
              <w:br/>
            </w:r>
            <w:r>
              <w:rPr>
                <w:rFonts w:ascii="Times New Roman"/>
                <w:b w:val="false"/>
                <w:i w:val="false"/>
                <w:color w:val="000000"/>
                <w:sz w:val="20"/>
              </w:rPr>
              <w:t>
из других рейтинговых агентств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центральном депозитарии</w:t>
            </w:r>
            <w:r>
              <w:br/>
            </w:r>
            <w:r>
              <w:rPr>
                <w:rFonts w:ascii="Times New Roman"/>
                <w:b w:val="false"/>
                <w:i w:val="false"/>
                <w:color w:val="000000"/>
                <w:sz w:val="20"/>
              </w:rPr>
              <w:t>
ценных бумаг</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банках-нерезидентах</w:t>
            </w:r>
            <w:r>
              <w:br/>
            </w:r>
            <w:r>
              <w:rPr>
                <w:rFonts w:ascii="Times New Roman"/>
                <w:b w:val="false"/>
                <w:i w:val="false"/>
                <w:color w:val="000000"/>
                <w:sz w:val="20"/>
              </w:rPr>
              <w:t>
Республики Казахстан, которые имеют долгосрочный</w:t>
            </w:r>
            <w:r>
              <w:br/>
            </w:r>
            <w:r>
              <w:rPr>
                <w:rFonts w:ascii="Times New Roman"/>
                <w:b w:val="false"/>
                <w:i w:val="false"/>
                <w:color w:val="000000"/>
                <w:sz w:val="20"/>
              </w:rPr>
              <w:t>
и (или) краткосрочный рейтинг не ниже "ВВВ-" по</w:t>
            </w:r>
            <w:r>
              <w:br/>
            </w:r>
            <w:r>
              <w:rPr>
                <w:rFonts w:ascii="Times New Roman"/>
                <w:b w:val="false"/>
                <w:i w:val="false"/>
                <w:color w:val="000000"/>
                <w:sz w:val="20"/>
              </w:rPr>
              <w:t>
международной шкале агентства "Standard &amp; Poor's"</w:t>
            </w:r>
            <w:r>
              <w:br/>
            </w:r>
            <w:r>
              <w:rPr>
                <w:rFonts w:ascii="Times New Roman"/>
                <w:b w:val="false"/>
                <w:i w:val="false"/>
                <w:color w:val="000000"/>
                <w:sz w:val="20"/>
              </w:rPr>
              <w:t>
или рейтинговую оценку аналогичного уровня одного</w:t>
            </w:r>
            <w:r>
              <w:br/>
            </w:r>
            <w:r>
              <w:rPr>
                <w:rFonts w:ascii="Times New Roman"/>
                <w:b w:val="false"/>
                <w:i w:val="false"/>
                <w:color w:val="000000"/>
                <w:sz w:val="20"/>
              </w:rPr>
              <w:t>
из других рейтинговых агентств в иностранной валюте</w:t>
            </w:r>
            <w:r>
              <w:br/>
            </w:r>
            <w:r>
              <w:rPr>
                <w:rFonts w:ascii="Times New Roman"/>
                <w:b w:val="false"/>
                <w:i w:val="false"/>
                <w:color w:val="000000"/>
                <w:sz w:val="20"/>
              </w:rPr>
              <w:t>
стран, имеющих суверенный рейтинг не ниже "АА-" по</w:t>
            </w:r>
            <w:r>
              <w:br/>
            </w:r>
            <w:r>
              <w:rPr>
                <w:rFonts w:ascii="Times New Roman"/>
                <w:b w:val="false"/>
                <w:i w:val="false"/>
                <w:color w:val="000000"/>
                <w:sz w:val="20"/>
              </w:rPr>
              <w:t>
международной шкале агентства "Standard &amp; Poor's"</w:t>
            </w:r>
            <w:r>
              <w:br/>
            </w:r>
            <w:r>
              <w:rPr>
                <w:rFonts w:ascii="Times New Roman"/>
                <w:b w:val="false"/>
                <w:i w:val="false"/>
                <w:color w:val="000000"/>
                <w:sz w:val="20"/>
              </w:rPr>
              <w:t>
или рейтинговую оценку аналогичного уровня одного</w:t>
            </w:r>
            <w:r>
              <w:br/>
            </w:r>
            <w:r>
              <w:rPr>
                <w:rFonts w:ascii="Times New Roman"/>
                <w:b w:val="false"/>
                <w:i w:val="false"/>
                <w:color w:val="000000"/>
                <w:sz w:val="20"/>
              </w:rPr>
              <w:t>
из других рейтинговых агентств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иностранных</w:t>
            </w:r>
            <w:r>
              <w:br/>
            </w:r>
            <w:r>
              <w:rPr>
                <w:rFonts w:ascii="Times New Roman"/>
                <w:b w:val="false"/>
                <w:i w:val="false"/>
                <w:color w:val="000000"/>
                <w:sz w:val="20"/>
              </w:rPr>
              <w:t>
организациях, которые имеют долгосрочный и (или)</w:t>
            </w:r>
            <w:r>
              <w:br/>
            </w:r>
            <w:r>
              <w:rPr>
                <w:rFonts w:ascii="Times New Roman"/>
                <w:b w:val="false"/>
                <w:i w:val="false"/>
                <w:color w:val="000000"/>
                <w:sz w:val="20"/>
              </w:rPr>
              <w:t>
краткосрочный рейтинг не ниже "ВВВ-" по</w:t>
            </w:r>
            <w:r>
              <w:br/>
            </w:r>
            <w:r>
              <w:rPr>
                <w:rFonts w:ascii="Times New Roman"/>
                <w:b w:val="false"/>
                <w:i w:val="false"/>
                <w:color w:val="000000"/>
                <w:sz w:val="20"/>
              </w:rPr>
              <w:t>
международной шкале агентства "Standard &amp; Poor's"</w:t>
            </w:r>
            <w:r>
              <w:br/>
            </w:r>
            <w:r>
              <w:rPr>
                <w:rFonts w:ascii="Times New Roman"/>
                <w:b w:val="false"/>
                <w:i w:val="false"/>
                <w:color w:val="000000"/>
                <w:sz w:val="20"/>
              </w:rPr>
              <w:t>
или рейтинговую оценку аналогичного уровня одного</w:t>
            </w:r>
            <w:r>
              <w:br/>
            </w:r>
            <w:r>
              <w:rPr>
                <w:rFonts w:ascii="Times New Roman"/>
                <w:b w:val="false"/>
                <w:i w:val="false"/>
                <w:color w:val="000000"/>
                <w:sz w:val="20"/>
              </w:rPr>
              <w:t>
из других рейтинговых агентств, предоставляющих</w:t>
            </w:r>
            <w:r>
              <w:br/>
            </w:r>
            <w:r>
              <w:rPr>
                <w:rFonts w:ascii="Times New Roman"/>
                <w:b w:val="false"/>
                <w:i w:val="false"/>
                <w:color w:val="000000"/>
                <w:sz w:val="20"/>
              </w:rPr>
              <w:t>
банковские услуги Фонду для осуществления операций</w:t>
            </w:r>
            <w:r>
              <w:br/>
            </w:r>
            <w:r>
              <w:rPr>
                <w:rFonts w:ascii="Times New Roman"/>
                <w:b w:val="false"/>
                <w:i w:val="false"/>
                <w:color w:val="000000"/>
                <w:sz w:val="20"/>
              </w:rPr>
              <w:t>
на организованном рынке ценных бумаг иностранной</w:t>
            </w:r>
            <w:r>
              <w:br/>
            </w:r>
            <w:r>
              <w:rPr>
                <w:rFonts w:ascii="Times New Roman"/>
                <w:b w:val="false"/>
                <w:i w:val="false"/>
                <w:color w:val="000000"/>
                <w:sz w:val="20"/>
              </w:rPr>
              <w:t>
валюте стран, имеющих суверенный рейтинг не ниже</w:t>
            </w:r>
            <w:r>
              <w:br/>
            </w:r>
            <w:r>
              <w:rPr>
                <w:rFonts w:ascii="Times New Roman"/>
                <w:b w:val="false"/>
                <w:i w:val="false"/>
                <w:color w:val="000000"/>
                <w:sz w:val="20"/>
              </w:rPr>
              <w:t>
"АА-" по международной шкале агентства "Standard &amp;</w:t>
            </w:r>
            <w:r>
              <w:br/>
            </w:r>
            <w:r>
              <w:rPr>
                <w:rFonts w:ascii="Times New Roman"/>
                <w:b w:val="false"/>
                <w:i w:val="false"/>
                <w:color w:val="000000"/>
                <w:sz w:val="20"/>
              </w:rPr>
              <w:t>
Poor's" или рейтинговую оценку аналогичного уровня</w:t>
            </w:r>
            <w:r>
              <w:br/>
            </w:r>
            <w:r>
              <w:rPr>
                <w:rFonts w:ascii="Times New Roman"/>
                <w:b w:val="false"/>
                <w:i w:val="false"/>
                <w:color w:val="000000"/>
                <w:sz w:val="20"/>
              </w:rPr>
              <w:t>
одного из других рейтинговых агентств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деньги в кассе и на текущих счетах</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 соответствующие</w:t>
            </w:r>
            <w:r>
              <w:br/>
            </w:r>
            <w:r>
              <w:rPr>
                <w:rFonts w:ascii="Times New Roman"/>
                <w:b w:val="false"/>
                <w:i w:val="false"/>
                <w:color w:val="000000"/>
                <w:sz w:val="20"/>
              </w:rPr>
              <w:t>
международным стандартам качества, принятым</w:t>
            </w:r>
            <w:r>
              <w:br/>
            </w:r>
            <w:r>
              <w:rPr>
                <w:rFonts w:ascii="Times New Roman"/>
                <w:b w:val="false"/>
                <w:i w:val="false"/>
                <w:color w:val="000000"/>
                <w:sz w:val="20"/>
              </w:rPr>
              <w:t>
Лондонской ассоциацией рынка драгоценных металлов</w:t>
            </w:r>
            <w:r>
              <w:br/>
            </w:r>
            <w:r>
              <w:rPr>
                <w:rFonts w:ascii="Times New Roman"/>
                <w:b w:val="false"/>
                <w:i w:val="false"/>
                <w:color w:val="000000"/>
                <w:sz w:val="20"/>
              </w:rPr>
              <w:t>
(London bullion market association) и обозначенным</w:t>
            </w:r>
            <w:r>
              <w:br/>
            </w:r>
            <w:r>
              <w:rPr>
                <w:rFonts w:ascii="Times New Roman"/>
                <w:b w:val="false"/>
                <w:i w:val="false"/>
                <w:color w:val="000000"/>
                <w:sz w:val="20"/>
              </w:rPr>
              <w:t>
в документах данной ассоциации как стандарт</w:t>
            </w:r>
            <w:r>
              <w:br/>
            </w:r>
            <w:r>
              <w:rPr>
                <w:rFonts w:ascii="Times New Roman"/>
                <w:b w:val="false"/>
                <w:i w:val="false"/>
                <w:color w:val="000000"/>
                <w:sz w:val="20"/>
              </w:rPr>
              <w:t>
"Лондонская качественная поставка" ("London good</w:t>
            </w:r>
            <w:r>
              <w:br/>
            </w:r>
            <w:r>
              <w:rPr>
                <w:rFonts w:ascii="Times New Roman"/>
                <w:b w:val="false"/>
                <w:i w:val="false"/>
                <w:color w:val="000000"/>
                <w:sz w:val="20"/>
              </w:rPr>
              <w:t>
delivery") и металлические депозиты, в том числе,</w:t>
            </w:r>
            <w:r>
              <w:br/>
            </w:r>
            <w:r>
              <w:rPr>
                <w:rFonts w:ascii="Times New Roman"/>
                <w:b w:val="false"/>
                <w:i w:val="false"/>
                <w:color w:val="000000"/>
                <w:sz w:val="20"/>
              </w:rPr>
              <w:t>
в банках-нерезидентах Республики Казахстан,</w:t>
            </w:r>
            <w:r>
              <w:br/>
            </w:r>
            <w:r>
              <w:rPr>
                <w:rFonts w:ascii="Times New Roman"/>
                <w:b w:val="false"/>
                <w:i w:val="false"/>
                <w:color w:val="000000"/>
                <w:sz w:val="20"/>
              </w:rPr>
              <w:t>
обладающих рейтинговой оценкой не ниже "АА" по</w:t>
            </w:r>
            <w:r>
              <w:br/>
            </w:r>
            <w:r>
              <w:rPr>
                <w:rFonts w:ascii="Times New Roman"/>
                <w:b w:val="false"/>
                <w:i w:val="false"/>
                <w:color w:val="000000"/>
                <w:sz w:val="20"/>
              </w:rPr>
              <w:t>
международной шкале агентства "Standard &amp; Poor's"</w:t>
            </w:r>
            <w:r>
              <w:br/>
            </w:r>
            <w:r>
              <w:rPr>
                <w:rFonts w:ascii="Times New Roman"/>
                <w:b w:val="false"/>
                <w:i w:val="false"/>
                <w:color w:val="000000"/>
                <w:sz w:val="20"/>
              </w:rPr>
              <w:t>
или рейтинговой оценкой аналогичного уровня одного</w:t>
            </w:r>
            <w:r>
              <w:br/>
            </w:r>
            <w:r>
              <w:rPr>
                <w:rFonts w:ascii="Times New Roman"/>
                <w:b w:val="false"/>
                <w:i w:val="false"/>
                <w:color w:val="000000"/>
                <w:sz w:val="20"/>
              </w:rPr>
              <w:t>
из других рейтинговых агентств, на срок не более</w:t>
            </w:r>
            <w:r>
              <w:br/>
            </w:r>
            <w:r>
              <w:rPr>
                <w:rFonts w:ascii="Times New Roman"/>
                <w:b w:val="false"/>
                <w:i w:val="false"/>
                <w:color w:val="000000"/>
                <w:sz w:val="20"/>
              </w:rPr>
              <w:t>
12 месяцев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по комиссионным вознаг-</w:t>
            </w:r>
            <w:r>
              <w:br/>
            </w:r>
            <w:r>
              <w:rPr>
                <w:rFonts w:ascii="Times New Roman"/>
                <w:b w:val="false"/>
                <w:i w:val="false"/>
                <w:color w:val="000000"/>
                <w:sz w:val="20"/>
              </w:rPr>
              <w:t>
раждениям по пенсионным активам и начисленному</w:t>
            </w:r>
            <w:r>
              <w:br/>
            </w:r>
            <w:r>
              <w:rPr>
                <w:rFonts w:ascii="Times New Roman"/>
                <w:b w:val="false"/>
                <w:i w:val="false"/>
                <w:color w:val="000000"/>
                <w:sz w:val="20"/>
              </w:rPr>
              <w:t>
инвестиционному доходу от инвестирования пенсионных</w:t>
            </w:r>
            <w:r>
              <w:br/>
            </w:r>
            <w:r>
              <w:rPr>
                <w:rFonts w:ascii="Times New Roman"/>
                <w:b w:val="false"/>
                <w:i w:val="false"/>
                <w:color w:val="000000"/>
                <w:sz w:val="20"/>
              </w:rPr>
              <w:t>
активов, не просроченная по условиям договора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xml:space="preserve">№ 266 </w:t>
            </w:r>
            <w:r>
              <w:rPr>
                <w:rFonts w:ascii="Times New Roman"/>
                <w:b w:val="false"/>
                <w:i w:val="false"/>
                <w:color w:val="ff0000"/>
                <w:sz w:val="20"/>
              </w:rPr>
              <w:t>(вводится в действие с 01.04.2010)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находящаяся в собственности или на праве</w:t>
            </w:r>
            <w:r>
              <w:br/>
            </w:r>
            <w:r>
              <w:rPr>
                <w:rFonts w:ascii="Times New Roman"/>
                <w:b w:val="false"/>
                <w:i w:val="false"/>
                <w:color w:val="000000"/>
                <w:sz w:val="20"/>
              </w:rPr>
              <w:t>
постоянного землепользования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 сооружения, находящиеся в собственности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 находящиеся в собственности,</w:t>
            </w:r>
            <w:r>
              <w:br/>
            </w:r>
            <w:r>
              <w:rPr>
                <w:rFonts w:ascii="Times New Roman"/>
                <w:b w:val="false"/>
                <w:i w:val="false"/>
                <w:color w:val="000000"/>
                <w:sz w:val="20"/>
              </w:rPr>
              <w:t>
за исключением транспортных средств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 возможному</w:t>
            </w:r>
            <w:r>
              <w:br/>
            </w:r>
            <w:r>
              <w:rPr>
                <w:rFonts w:ascii="Times New Roman"/>
                <w:b w:val="false"/>
                <w:i w:val="false"/>
                <w:color w:val="000000"/>
                <w:sz w:val="20"/>
              </w:rPr>
              <w:t>
возмещению коэффициента К</w:t>
            </w:r>
            <w:r>
              <w:rPr>
                <w:rFonts w:ascii="Times New Roman"/>
                <w:b w:val="false"/>
                <w:i w:val="false"/>
                <w:color w:val="000000"/>
                <w:vertAlign w:val="subscript"/>
              </w:rPr>
              <w:t>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 возможному</w:t>
            </w:r>
            <w:r>
              <w:br/>
            </w:r>
            <w:r>
              <w:rPr>
                <w:rFonts w:ascii="Times New Roman"/>
                <w:b w:val="false"/>
                <w:i w:val="false"/>
                <w:color w:val="000000"/>
                <w:sz w:val="20"/>
              </w:rPr>
              <w:t>
возмещению коэффициента К</w:t>
            </w:r>
            <w:r>
              <w:rPr>
                <w:rFonts w:ascii="Times New Roman"/>
                <w:b w:val="false"/>
                <w:i w:val="false"/>
                <w:color w:val="000000"/>
                <w:vertAlign w:val="subscript"/>
              </w:rPr>
              <w:t>2.2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 возможному</w:t>
            </w:r>
            <w:r>
              <w:br/>
            </w:r>
            <w:r>
              <w:rPr>
                <w:rFonts w:ascii="Times New Roman"/>
                <w:b w:val="false"/>
                <w:i w:val="false"/>
                <w:color w:val="000000"/>
                <w:sz w:val="20"/>
              </w:rPr>
              <w:t>
возмещению пенсионных накоплений вкладчиков</w:t>
            </w:r>
            <w:r>
              <w:br/>
            </w:r>
            <w:r>
              <w:rPr>
                <w:rFonts w:ascii="Times New Roman"/>
                <w:b w:val="false"/>
                <w:i w:val="false"/>
                <w:color w:val="000000"/>
                <w:sz w:val="20"/>
              </w:rPr>
              <w:t>
(получателей), находящихся в агрессивном</w:t>
            </w:r>
            <w:r>
              <w:br/>
            </w:r>
            <w:r>
              <w:rPr>
                <w:rFonts w:ascii="Times New Roman"/>
                <w:b w:val="false"/>
                <w:i w:val="false"/>
                <w:color w:val="000000"/>
                <w:sz w:val="20"/>
              </w:rPr>
              <w:t>
инвестиционном портфеле Фонда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10" w:id="5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xml:space="preserve">
деятельности на рынке ценных бумаг </w:t>
      </w:r>
    </w:p>
    <w:bookmarkEnd w:id="57"/>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(наименование Управляющего)</w:t>
      </w:r>
    </w:p>
    <w:bookmarkStart w:name="z327" w:id="58"/>
    <w:p>
      <w:pPr>
        <w:spacing w:after="0"/>
        <w:ind w:left="0"/>
        <w:jc w:val="both"/>
      </w:pPr>
      <w:r>
        <w:rPr>
          <w:rFonts w:ascii="Times New Roman"/>
          <w:b w:val="false"/>
          <w:i w:val="false"/>
          <w:color w:val="000000"/>
          <w:sz w:val="28"/>
        </w:rPr>
        <w:t>
                   </w:t>
      </w:r>
      <w:r>
        <w:rPr>
          <w:rFonts w:ascii="Times New Roman"/>
          <w:b/>
          <w:i w:val="false"/>
          <w:color w:val="000000"/>
          <w:sz w:val="28"/>
        </w:rPr>
        <w:t>Расчет пруденциального норматива</w:t>
      </w:r>
      <w:r>
        <w:br/>
      </w:r>
      <w:r>
        <w:rPr>
          <w:rFonts w:ascii="Times New Roman"/>
          <w:b w:val="false"/>
          <w:i w:val="false"/>
          <w:color w:val="000000"/>
          <w:sz w:val="28"/>
        </w:rPr>
        <w:t>
          </w:t>
      </w:r>
      <w:r>
        <w:rPr>
          <w:rFonts w:ascii="Times New Roman"/>
          <w:b/>
          <w:i w:val="false"/>
          <w:color w:val="000000"/>
          <w:sz w:val="28"/>
        </w:rPr>
        <w:t>"Коэффициент достаточности собственного капитала"</w:t>
      </w:r>
      <w:r>
        <w:br/>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vertAlign w:val="superscript"/>
        </w:rPr>
        <w:t>1</w:t>
      </w:r>
      <w:r>
        <w:rPr>
          <w:rFonts w:ascii="Times New Roman"/>
          <w:b/>
          <w:i w:val="false"/>
          <w:color w:val="000000"/>
          <w:sz w:val="28"/>
        </w:rPr>
        <w:t>) для Управляющего</w:t>
      </w:r>
      <w:r>
        <w:br/>
      </w:r>
      <w:r>
        <w:rPr>
          <w:rFonts w:ascii="Times New Roman"/>
          <w:b w:val="false"/>
          <w:i w:val="false"/>
          <w:color w:val="000000"/>
          <w:sz w:val="28"/>
        </w:rPr>
        <w:t>
                по состоянию на "___" ___________ 20__ года</w:t>
      </w:r>
    </w:p>
    <w:bookmarkEnd w:id="58"/>
    <w:p>
      <w:pPr>
        <w:spacing w:after="0"/>
        <w:ind w:left="0"/>
        <w:jc w:val="both"/>
      </w:pPr>
      <w:r>
        <w:rPr>
          <w:rFonts w:ascii="Times New Roman"/>
          <w:b w:val="false"/>
          <w:i w:val="false"/>
          <w:color w:val="ff0000"/>
          <w:sz w:val="28"/>
        </w:rPr>
        <w:t xml:space="preserve">      Сноска. Приложение 13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постановлением Правления Национального Банка РК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498"/>
        <w:gridCol w:w="1805"/>
        <w:gridCol w:w="2166"/>
        <w:gridCol w:w="963"/>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по</w:t>
            </w:r>
            <w:r>
              <w:br/>
            </w:r>
            <w:r>
              <w:rPr>
                <w:rFonts w:ascii="Times New Roman"/>
                <w:b w:val="false"/>
                <w:i w:val="false"/>
                <w:color w:val="000000"/>
                <w:sz w:val="20"/>
              </w:rPr>
              <w:t>
балансу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Учитываемый</w:t>
            </w:r>
            <w:r>
              <w:br/>
            </w:r>
            <w:r>
              <w:rPr>
                <w:rFonts w:ascii="Times New Roman"/>
                <w:b w:val="false"/>
                <w:i w:val="false"/>
                <w:color w:val="000000"/>
                <w:sz w:val="20"/>
              </w:rPr>
              <w:t>
объем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денежные эквиваленты -</w:t>
            </w:r>
            <w:r>
              <w:br/>
            </w:r>
            <w:r>
              <w:rPr>
                <w:rFonts w:ascii="Times New Roman"/>
                <w:b w:val="false"/>
                <w:i w:val="false"/>
                <w:color w:val="000000"/>
                <w:sz w:val="20"/>
              </w:rPr>
              <w:t>
всего (сумма строк 1.1-1.5):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кассе (в графе 5</w:t>
            </w:r>
            <w:r>
              <w:br/>
            </w:r>
            <w:r>
              <w:rPr>
                <w:rFonts w:ascii="Times New Roman"/>
                <w:b w:val="false"/>
                <w:i w:val="false"/>
                <w:color w:val="000000"/>
                <w:sz w:val="20"/>
              </w:rPr>
              <w:t>
учитывается не более десяти</w:t>
            </w:r>
            <w:r>
              <w:br/>
            </w:r>
            <w:r>
              <w:rPr>
                <w:rFonts w:ascii="Times New Roman"/>
                <w:b w:val="false"/>
                <w:i w:val="false"/>
                <w:color w:val="000000"/>
                <w:sz w:val="20"/>
              </w:rPr>
              <w:t>
процентов от суммы активов по</w:t>
            </w:r>
            <w:r>
              <w:br/>
            </w:r>
            <w:r>
              <w:rPr>
                <w:rFonts w:ascii="Times New Roman"/>
                <w:b w:val="false"/>
                <w:i w:val="false"/>
                <w:color w:val="000000"/>
                <w:sz w:val="20"/>
              </w:rPr>
              <w:t>
балансу Управляющего)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w:t>
            </w:r>
            <w:r>
              <w:br/>
            </w:r>
            <w:r>
              <w:rPr>
                <w:rFonts w:ascii="Times New Roman"/>
                <w:b w:val="false"/>
                <w:i w:val="false"/>
                <w:color w:val="000000"/>
                <w:sz w:val="20"/>
              </w:rPr>
              <w:t>
второго уровня Республики</w:t>
            </w:r>
            <w:r>
              <w:br/>
            </w:r>
            <w:r>
              <w:rPr>
                <w:rFonts w:ascii="Times New Roman"/>
                <w:b w:val="false"/>
                <w:i w:val="false"/>
                <w:color w:val="000000"/>
                <w:sz w:val="20"/>
              </w:rPr>
              <w:t>
Казахстан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центральном депозитарии ценных</w:t>
            </w:r>
            <w:r>
              <w:br/>
            </w:r>
            <w:r>
              <w:rPr>
                <w:rFonts w:ascii="Times New Roman"/>
                <w:b w:val="false"/>
                <w:i w:val="false"/>
                <w:color w:val="000000"/>
                <w:sz w:val="20"/>
              </w:rPr>
              <w:t>
бумаг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банках-нерезидентах Республики</w:t>
            </w:r>
            <w:r>
              <w:br/>
            </w:r>
            <w:r>
              <w:rPr>
                <w:rFonts w:ascii="Times New Roman"/>
                <w:b w:val="false"/>
                <w:i w:val="false"/>
                <w:color w:val="000000"/>
                <w:sz w:val="20"/>
              </w:rPr>
              <w:t>
Казахстан, которые имеют</w:t>
            </w:r>
            <w:r>
              <w:br/>
            </w:r>
            <w:r>
              <w:rPr>
                <w:rFonts w:ascii="Times New Roman"/>
                <w:b w:val="false"/>
                <w:i w:val="false"/>
                <w:color w:val="000000"/>
                <w:sz w:val="20"/>
              </w:rPr>
              <w:t>
долгосрочный и (или)</w:t>
            </w:r>
            <w:r>
              <w:br/>
            </w:r>
            <w:r>
              <w:rPr>
                <w:rFonts w:ascii="Times New Roman"/>
                <w:b w:val="false"/>
                <w:i w:val="false"/>
                <w:color w:val="000000"/>
                <w:sz w:val="20"/>
              </w:rPr>
              <w:t>
краткосрочный, индивидуальный</w:t>
            </w:r>
            <w:r>
              <w:br/>
            </w:r>
            <w:r>
              <w:rPr>
                <w:rFonts w:ascii="Times New Roman"/>
                <w:b w:val="false"/>
                <w:i w:val="false"/>
                <w:color w:val="000000"/>
                <w:sz w:val="20"/>
              </w:rPr>
              <w:t>
рейтинг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иностранных организациях,</w:t>
            </w:r>
            <w:r>
              <w:br/>
            </w:r>
            <w:r>
              <w:rPr>
                <w:rFonts w:ascii="Times New Roman"/>
                <w:b w:val="false"/>
                <w:i w:val="false"/>
                <w:color w:val="000000"/>
                <w:sz w:val="20"/>
              </w:rPr>
              <w:t>
предоставляющих банковские</w:t>
            </w:r>
            <w:r>
              <w:br/>
            </w:r>
            <w:r>
              <w:rPr>
                <w:rFonts w:ascii="Times New Roman"/>
                <w:b w:val="false"/>
                <w:i w:val="false"/>
                <w:color w:val="000000"/>
                <w:sz w:val="20"/>
              </w:rPr>
              <w:t>
услуги Управляющему для</w:t>
            </w:r>
            <w:r>
              <w:br/>
            </w:r>
            <w:r>
              <w:rPr>
                <w:rFonts w:ascii="Times New Roman"/>
                <w:b w:val="false"/>
                <w:i w:val="false"/>
                <w:color w:val="000000"/>
                <w:sz w:val="20"/>
              </w:rPr>
              <w:t>
осуществления операций на</w:t>
            </w:r>
            <w:r>
              <w:br/>
            </w:r>
            <w:r>
              <w:rPr>
                <w:rFonts w:ascii="Times New Roman"/>
                <w:b w:val="false"/>
                <w:i w:val="false"/>
                <w:color w:val="000000"/>
                <w:sz w:val="20"/>
              </w:rPr>
              <w:t>
организованном рынке ценных</w:t>
            </w:r>
            <w:r>
              <w:br/>
            </w:r>
            <w:r>
              <w:rPr>
                <w:rFonts w:ascii="Times New Roman"/>
                <w:b w:val="false"/>
                <w:i w:val="false"/>
                <w:color w:val="000000"/>
                <w:sz w:val="20"/>
              </w:rPr>
              <w:t>
бумаг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w:t>
            </w:r>
            <w:r>
              <w:br/>
            </w:r>
            <w:r>
              <w:rPr>
                <w:rFonts w:ascii="Times New Roman"/>
                <w:b w:val="false"/>
                <w:i w:val="false"/>
                <w:color w:val="000000"/>
                <w:sz w:val="20"/>
              </w:rPr>
              <w:t>
Республики Казахстан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(с учетом</w:t>
            </w:r>
            <w:r>
              <w:br/>
            </w:r>
            <w:r>
              <w:rPr>
                <w:rFonts w:ascii="Times New Roman"/>
                <w:b w:val="false"/>
                <w:i w:val="false"/>
                <w:color w:val="000000"/>
                <w:sz w:val="20"/>
              </w:rPr>
              <w:t>
сумм основного долга и</w:t>
            </w:r>
            <w:r>
              <w:br/>
            </w:r>
            <w:r>
              <w:rPr>
                <w:rFonts w:ascii="Times New Roman"/>
                <w:b w:val="false"/>
                <w:i w:val="false"/>
                <w:color w:val="000000"/>
                <w:sz w:val="20"/>
              </w:rPr>
              <w:t>
начисленного вознаграждения),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 при соответствии одному</w:t>
            </w:r>
            <w:r>
              <w:br/>
            </w:r>
            <w:r>
              <w:rPr>
                <w:rFonts w:ascii="Times New Roman"/>
                <w:b w:val="false"/>
                <w:i w:val="false"/>
                <w:color w:val="000000"/>
                <w:sz w:val="20"/>
              </w:rPr>
              <w:t>
из следующих условий:</w:t>
            </w:r>
            <w:r>
              <w:br/>
            </w:r>
            <w:r>
              <w:rPr>
                <w:rFonts w:ascii="Times New Roman"/>
                <w:b w:val="false"/>
                <w:i w:val="false"/>
                <w:color w:val="000000"/>
                <w:sz w:val="20"/>
              </w:rPr>
              <w:t>
банки имеют долгосрочный</w:t>
            </w:r>
            <w:r>
              <w:br/>
            </w:r>
            <w:r>
              <w:rPr>
                <w:rFonts w:ascii="Times New Roman"/>
                <w:b w:val="false"/>
                <w:i w:val="false"/>
                <w:color w:val="000000"/>
                <w:sz w:val="20"/>
              </w:rPr>
              <w:t>
кредитный рейтинг не ниже "BB-"</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 или</w:t>
            </w:r>
            <w:r>
              <w:br/>
            </w:r>
            <w:r>
              <w:rPr>
                <w:rFonts w:ascii="Times New Roman"/>
                <w:b w:val="false"/>
                <w:i w:val="false"/>
                <w:color w:val="000000"/>
                <w:sz w:val="20"/>
              </w:rPr>
              <w:t>
рейтинговую оценку не ниже</w:t>
            </w:r>
            <w:r>
              <w:br/>
            </w:r>
            <w:r>
              <w:rPr>
                <w:rFonts w:ascii="Times New Roman"/>
                <w:b w:val="false"/>
                <w:i w:val="false"/>
                <w:color w:val="000000"/>
                <w:sz w:val="20"/>
              </w:rPr>
              <w:t>
"kzBB-" по национальной шкале</w:t>
            </w:r>
            <w:r>
              <w:br/>
            </w:r>
            <w:r>
              <w:rPr>
                <w:rFonts w:ascii="Times New Roman"/>
                <w:b w:val="false"/>
                <w:i w:val="false"/>
                <w:color w:val="000000"/>
                <w:sz w:val="20"/>
              </w:rPr>
              <w:t>
агентства "Standard &amp; Poor's;</w:t>
            </w:r>
            <w:r>
              <w:br/>
            </w:r>
            <w:r>
              <w:rPr>
                <w:rFonts w:ascii="Times New Roman"/>
                <w:b w:val="false"/>
                <w:i w:val="false"/>
                <w:color w:val="000000"/>
                <w:sz w:val="20"/>
              </w:rPr>
              <w:t>
банки являются дочерними</w:t>
            </w:r>
            <w:r>
              <w:br/>
            </w:r>
            <w:r>
              <w:rPr>
                <w:rFonts w:ascii="Times New Roman"/>
                <w:b w:val="false"/>
                <w:i w:val="false"/>
                <w:color w:val="000000"/>
                <w:sz w:val="20"/>
              </w:rPr>
              <w:t>
банками-резидентами Республики</w:t>
            </w:r>
            <w:r>
              <w:br/>
            </w:r>
            <w:r>
              <w:rPr>
                <w:rFonts w:ascii="Times New Roman"/>
                <w:b w:val="false"/>
                <w:i w:val="false"/>
                <w:color w:val="000000"/>
                <w:sz w:val="20"/>
              </w:rPr>
              <w:t>
Казахстан, родительский</w:t>
            </w:r>
            <w:r>
              <w:br/>
            </w:r>
            <w:r>
              <w:rPr>
                <w:rFonts w:ascii="Times New Roman"/>
                <w:b w:val="false"/>
                <w:i w:val="false"/>
                <w:color w:val="000000"/>
                <w:sz w:val="20"/>
              </w:rPr>
              <w:t>
банк-нерезидент Республики</w:t>
            </w:r>
            <w:r>
              <w:br/>
            </w:r>
            <w:r>
              <w:rPr>
                <w:rFonts w:ascii="Times New Roman"/>
                <w:b w:val="false"/>
                <w:i w:val="false"/>
                <w:color w:val="000000"/>
                <w:sz w:val="20"/>
              </w:rPr>
              <w:t>
Казахстан которых имеет</w:t>
            </w:r>
            <w:r>
              <w:br/>
            </w:r>
            <w:r>
              <w:rPr>
                <w:rFonts w:ascii="Times New Roman"/>
                <w:b w:val="false"/>
                <w:i w:val="false"/>
                <w:color w:val="000000"/>
                <w:sz w:val="20"/>
              </w:rPr>
              <w:t>
долгосрочный кредитный рейтинг</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не ниже "А-"</w:t>
            </w:r>
            <w:r>
              <w:br/>
            </w:r>
            <w:r>
              <w:rPr>
                <w:rFonts w:ascii="Times New Roman"/>
                <w:b w:val="false"/>
                <w:i w:val="false"/>
                <w:color w:val="000000"/>
                <w:sz w:val="20"/>
              </w:rPr>
              <w:t>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не ниже «BB-»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или рейтинговую оценку не ниже</w:t>
            </w:r>
            <w:r>
              <w:br/>
            </w:r>
            <w:r>
              <w:rPr>
                <w:rFonts w:ascii="Times New Roman"/>
                <w:b w:val="false"/>
                <w:i w:val="false"/>
                <w:color w:val="000000"/>
                <w:sz w:val="20"/>
              </w:rPr>
              <w:t>
«kzBB»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w:t>
            </w:r>
            <w:r>
              <w:br/>
            </w:r>
            <w:r>
              <w:rPr>
                <w:rFonts w:ascii="Times New Roman"/>
                <w:b w:val="false"/>
                <w:i w:val="false"/>
                <w:color w:val="000000"/>
                <w:sz w:val="20"/>
              </w:rPr>
              <w:t>
других рейтинговых агентств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w:t>
            </w:r>
            <w:r>
              <w:br/>
            </w:r>
            <w:r>
              <w:rPr>
                <w:rFonts w:ascii="Times New Roman"/>
                <w:b w:val="false"/>
                <w:i w:val="false"/>
                <w:color w:val="000000"/>
                <w:sz w:val="20"/>
              </w:rPr>
              <w:t>
от "B+" до "В" по международной</w:t>
            </w:r>
            <w:r>
              <w:br/>
            </w:r>
            <w:r>
              <w:rPr>
                <w:rFonts w:ascii="Times New Roman"/>
                <w:b w:val="false"/>
                <w:i w:val="false"/>
                <w:color w:val="000000"/>
                <w:sz w:val="20"/>
              </w:rPr>
              <w:t>
шкале агентства "Standard &amp;</w:t>
            </w:r>
            <w:r>
              <w:br/>
            </w:r>
            <w:r>
              <w:rPr>
                <w:rFonts w:ascii="Times New Roman"/>
                <w:b w:val="false"/>
                <w:i w:val="false"/>
                <w:color w:val="000000"/>
                <w:sz w:val="20"/>
              </w:rPr>
              <w:t>
Poor's"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"kzВВ-" до</w:t>
            </w:r>
            <w:r>
              <w:br/>
            </w:r>
            <w:r>
              <w:rPr>
                <w:rFonts w:ascii="Times New Roman"/>
                <w:b w:val="false"/>
                <w:i w:val="false"/>
                <w:color w:val="000000"/>
                <w:sz w:val="20"/>
              </w:rPr>
              <w:t>
"kzВ+" по национальной шкале</w:t>
            </w:r>
            <w:r>
              <w:br/>
            </w:r>
            <w:r>
              <w:rPr>
                <w:rFonts w:ascii="Times New Roman"/>
                <w:b w:val="false"/>
                <w:i w:val="false"/>
                <w:color w:val="000000"/>
                <w:sz w:val="20"/>
              </w:rPr>
              <w:t>
агентства "Standard &amp; Poor's"</w:t>
            </w:r>
            <w:r>
              <w:br/>
            </w:r>
            <w:r>
              <w:rPr>
                <w:rFonts w:ascii="Times New Roman"/>
                <w:b w:val="false"/>
                <w:i w:val="false"/>
                <w:color w:val="000000"/>
                <w:sz w:val="20"/>
              </w:rPr>
              <w:t>
в соответствии с абзацем 4</w:t>
            </w:r>
            <w:r>
              <w:br/>
            </w:r>
            <w:r>
              <w:rPr>
                <w:rFonts w:ascii="Times New Roman"/>
                <w:b w:val="false"/>
                <w:i w:val="false"/>
                <w:color w:val="000000"/>
                <w:sz w:val="20"/>
              </w:rPr>
              <w:t>
подпункта 3) пункта 35 настоящих</w:t>
            </w:r>
            <w:r>
              <w:br/>
            </w:r>
            <w:r>
              <w:rPr>
                <w:rFonts w:ascii="Times New Roman"/>
                <w:b w:val="false"/>
                <w:i w:val="false"/>
                <w:color w:val="000000"/>
                <w:sz w:val="20"/>
              </w:rPr>
              <w:t>
Правил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дочерних банков-резидентов,</w:t>
            </w:r>
            <w:r>
              <w:br/>
            </w:r>
            <w:r>
              <w:rPr>
                <w:rFonts w:ascii="Times New Roman"/>
                <w:b w:val="false"/>
                <w:i w:val="false"/>
                <w:color w:val="000000"/>
                <w:sz w:val="20"/>
              </w:rPr>
              <w:t>
родительский банк-нерезидент</w:t>
            </w:r>
            <w:r>
              <w:br/>
            </w:r>
            <w:r>
              <w:rPr>
                <w:rFonts w:ascii="Times New Roman"/>
                <w:b w:val="false"/>
                <w:i w:val="false"/>
                <w:color w:val="000000"/>
                <w:sz w:val="20"/>
              </w:rPr>
              <w:t>
Республики Казахстан которых имеет</w:t>
            </w:r>
            <w:r>
              <w:br/>
            </w:r>
            <w:r>
              <w:rPr>
                <w:rFonts w:ascii="Times New Roman"/>
                <w:b w:val="false"/>
                <w:i w:val="false"/>
                <w:color w:val="000000"/>
                <w:sz w:val="20"/>
              </w:rPr>
              <w:t>
долгосрочный кредитный рейтинг не</w:t>
            </w:r>
            <w:r>
              <w:br/>
            </w:r>
            <w:r>
              <w:rPr>
                <w:rFonts w:ascii="Times New Roman"/>
                <w:b w:val="false"/>
                <w:i w:val="false"/>
                <w:color w:val="000000"/>
                <w:sz w:val="20"/>
              </w:rPr>
              <w:t>
ниже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при</w:t>
            </w:r>
            <w:r>
              <w:br/>
            </w:r>
            <w:r>
              <w:rPr>
                <w:rFonts w:ascii="Times New Roman"/>
                <w:b w:val="false"/>
                <w:i w:val="false"/>
                <w:color w:val="000000"/>
                <w:sz w:val="20"/>
              </w:rPr>
              <w:t>
условии, что данные банки</w:t>
            </w:r>
            <w:r>
              <w:br/>
            </w:r>
            <w:r>
              <w:rPr>
                <w:rFonts w:ascii="Times New Roman"/>
                <w:b w:val="false"/>
                <w:i w:val="false"/>
                <w:color w:val="000000"/>
                <w:sz w:val="20"/>
              </w:rPr>
              <w:t>
являются банками - эмитентами,</w:t>
            </w:r>
            <w:r>
              <w:br/>
            </w:r>
            <w:r>
              <w:rPr>
                <w:rFonts w:ascii="Times New Roman"/>
                <w:b w:val="false"/>
                <w:i w:val="false"/>
                <w:color w:val="000000"/>
                <w:sz w:val="20"/>
              </w:rPr>
              <w:t>
включенными в первую категорию</w:t>
            </w:r>
            <w:r>
              <w:br/>
            </w:r>
            <w:r>
              <w:rPr>
                <w:rFonts w:ascii="Times New Roman"/>
                <w:b w:val="false"/>
                <w:i w:val="false"/>
                <w:color w:val="000000"/>
                <w:sz w:val="20"/>
              </w:rPr>
              <w:t>
сектора "акции" официального</w:t>
            </w:r>
            <w:r>
              <w:br/>
            </w:r>
            <w:r>
              <w:rPr>
                <w:rFonts w:ascii="Times New Roman"/>
                <w:b w:val="false"/>
                <w:i w:val="false"/>
                <w:color w:val="000000"/>
                <w:sz w:val="20"/>
              </w:rPr>
              <w:t>
списка фондовой биржи, с учетом</w:t>
            </w:r>
            <w:r>
              <w:br/>
            </w:r>
            <w:r>
              <w:rPr>
                <w:rFonts w:ascii="Times New Roman"/>
                <w:b w:val="false"/>
                <w:i w:val="false"/>
                <w:color w:val="000000"/>
                <w:sz w:val="20"/>
              </w:rPr>
              <w:t>
сумм основного долга и</w:t>
            </w:r>
            <w:r>
              <w:br/>
            </w:r>
            <w:r>
              <w:rPr>
                <w:rFonts w:ascii="Times New Roman"/>
                <w:b w:val="false"/>
                <w:i w:val="false"/>
                <w:color w:val="000000"/>
                <w:sz w:val="20"/>
              </w:rPr>
              <w:t>
начисленного вознаграждения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от «В+» до «В»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 или</w:t>
            </w:r>
            <w:r>
              <w:br/>
            </w:r>
            <w:r>
              <w:rPr>
                <w:rFonts w:ascii="Times New Roman"/>
                <w:b w:val="false"/>
                <w:i w:val="false"/>
                <w:color w:val="000000"/>
                <w:sz w:val="20"/>
              </w:rPr>
              <w:t>
рейтинговую оценку от «kzBB-» до</w:t>
            </w:r>
            <w:r>
              <w:br/>
            </w:r>
            <w:r>
              <w:rPr>
                <w:rFonts w:ascii="Times New Roman"/>
                <w:b w:val="false"/>
                <w:i w:val="false"/>
                <w:color w:val="000000"/>
                <w:sz w:val="20"/>
              </w:rPr>
              <w:t>
«kzВ+»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w:t>
            </w:r>
            <w:r>
              <w:br/>
            </w:r>
            <w:r>
              <w:rPr>
                <w:rFonts w:ascii="Times New Roman"/>
                <w:b w:val="false"/>
                <w:i w:val="false"/>
                <w:color w:val="000000"/>
                <w:sz w:val="20"/>
              </w:rPr>
              <w:t>
других рейтинговых агентств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при</w:t>
            </w:r>
            <w:r>
              <w:br/>
            </w:r>
            <w:r>
              <w:rPr>
                <w:rFonts w:ascii="Times New Roman"/>
                <w:b w:val="false"/>
                <w:i w:val="false"/>
                <w:color w:val="000000"/>
                <w:sz w:val="20"/>
              </w:rPr>
              <w:t>
условии, что данные банки</w:t>
            </w:r>
            <w:r>
              <w:br/>
            </w:r>
            <w:r>
              <w:rPr>
                <w:rFonts w:ascii="Times New Roman"/>
                <w:b w:val="false"/>
                <w:i w:val="false"/>
                <w:color w:val="000000"/>
                <w:sz w:val="20"/>
              </w:rPr>
              <w:t>
являются банками - эмитентами,</w:t>
            </w:r>
            <w:r>
              <w:br/>
            </w:r>
            <w:r>
              <w:rPr>
                <w:rFonts w:ascii="Times New Roman"/>
                <w:b w:val="false"/>
                <w:i w:val="false"/>
                <w:color w:val="000000"/>
                <w:sz w:val="20"/>
              </w:rPr>
              <w:t>
включенными во вторую категорию</w:t>
            </w:r>
            <w:r>
              <w:br/>
            </w:r>
            <w:r>
              <w:rPr>
                <w:rFonts w:ascii="Times New Roman"/>
                <w:b w:val="false"/>
                <w:i w:val="false"/>
                <w:color w:val="000000"/>
                <w:sz w:val="20"/>
              </w:rPr>
              <w:t>
сектора "акции" официального</w:t>
            </w:r>
            <w:r>
              <w:br/>
            </w:r>
            <w:r>
              <w:rPr>
                <w:rFonts w:ascii="Times New Roman"/>
                <w:b w:val="false"/>
                <w:i w:val="false"/>
                <w:color w:val="000000"/>
                <w:sz w:val="20"/>
              </w:rPr>
              <w:t>
списка фондовой биржи, с учетом</w:t>
            </w:r>
            <w:r>
              <w:br/>
            </w:r>
            <w:r>
              <w:rPr>
                <w:rFonts w:ascii="Times New Roman"/>
                <w:b w:val="false"/>
                <w:i w:val="false"/>
                <w:color w:val="000000"/>
                <w:sz w:val="20"/>
              </w:rPr>
              <w:t>
сумм основного долга и</w:t>
            </w:r>
            <w:r>
              <w:br/>
            </w:r>
            <w:r>
              <w:rPr>
                <w:rFonts w:ascii="Times New Roman"/>
                <w:b w:val="false"/>
                <w:i w:val="false"/>
                <w:color w:val="000000"/>
                <w:sz w:val="20"/>
              </w:rPr>
              <w:t>
начисленного вознаграждения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банках-нерезидентах</w:t>
            </w:r>
            <w:r>
              <w:br/>
            </w:r>
            <w:r>
              <w:rPr>
                <w:rFonts w:ascii="Times New Roman"/>
                <w:b w:val="false"/>
                <w:i w:val="false"/>
                <w:color w:val="000000"/>
                <w:sz w:val="20"/>
              </w:rPr>
              <w:t>
Республики Казахстан, которые</w:t>
            </w:r>
            <w:r>
              <w:br/>
            </w:r>
            <w:r>
              <w:rPr>
                <w:rFonts w:ascii="Times New Roman"/>
                <w:b w:val="false"/>
                <w:i w:val="false"/>
                <w:color w:val="000000"/>
                <w:sz w:val="20"/>
              </w:rPr>
              <w:t>
имеют долгосрочный и (или)</w:t>
            </w:r>
            <w:r>
              <w:br/>
            </w:r>
            <w:r>
              <w:rPr>
                <w:rFonts w:ascii="Times New Roman"/>
                <w:b w:val="false"/>
                <w:i w:val="false"/>
                <w:color w:val="000000"/>
                <w:sz w:val="20"/>
              </w:rPr>
              <w:t>
краткосрочный, индивидуальный</w:t>
            </w:r>
            <w:r>
              <w:br/>
            </w:r>
            <w:r>
              <w:rPr>
                <w:rFonts w:ascii="Times New Roman"/>
                <w:b w:val="false"/>
                <w:i w:val="false"/>
                <w:color w:val="000000"/>
                <w:sz w:val="20"/>
              </w:rPr>
              <w:t>
рейтинг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 (с учетом</w:t>
            </w:r>
            <w:r>
              <w:br/>
            </w:r>
            <w:r>
              <w:rPr>
                <w:rFonts w:ascii="Times New Roman"/>
                <w:b w:val="false"/>
                <w:i w:val="false"/>
                <w:color w:val="000000"/>
                <w:sz w:val="20"/>
              </w:rPr>
              <w:t>
сумм основного долга и</w:t>
            </w:r>
            <w:r>
              <w:br/>
            </w:r>
            <w:r>
              <w:rPr>
                <w:rFonts w:ascii="Times New Roman"/>
                <w:b w:val="false"/>
                <w:i w:val="false"/>
                <w:color w:val="000000"/>
                <w:sz w:val="20"/>
              </w:rPr>
              <w:t>
начисленного вознаграждения),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w:t>
            </w:r>
            <w:r>
              <w:br/>
            </w:r>
            <w:r>
              <w:rPr>
                <w:rFonts w:ascii="Times New Roman"/>
                <w:b w:val="false"/>
                <w:i w:val="false"/>
                <w:color w:val="000000"/>
                <w:sz w:val="20"/>
              </w:rPr>
              <w:t>
Республики Казахстан, включая</w:t>
            </w:r>
            <w:r>
              <w:br/>
            </w:r>
            <w:r>
              <w:rPr>
                <w:rFonts w:ascii="Times New Roman"/>
                <w:b w:val="false"/>
                <w:i w:val="false"/>
                <w:color w:val="000000"/>
                <w:sz w:val="20"/>
              </w:rPr>
              <w:t>
эмитированные в соответствии с</w:t>
            </w:r>
            <w:r>
              <w:br/>
            </w:r>
            <w:r>
              <w:rPr>
                <w:rFonts w:ascii="Times New Roman"/>
                <w:b w:val="false"/>
                <w:i w:val="false"/>
                <w:color w:val="000000"/>
                <w:sz w:val="20"/>
              </w:rPr>
              <w:t>
законодательством других</w:t>
            </w:r>
            <w:r>
              <w:br/>
            </w:r>
            <w:r>
              <w:rPr>
                <w:rFonts w:ascii="Times New Roman"/>
                <w:b w:val="false"/>
                <w:i w:val="false"/>
                <w:color w:val="000000"/>
                <w:sz w:val="20"/>
              </w:rPr>
              <w:t>
государств (с учетом сумм</w:t>
            </w:r>
            <w:r>
              <w:br/>
            </w:r>
            <w:r>
              <w:rPr>
                <w:rFonts w:ascii="Times New Roman"/>
                <w:b w:val="false"/>
                <w:i w:val="false"/>
                <w:color w:val="000000"/>
                <w:sz w:val="20"/>
              </w:rPr>
              <w:t>
основного долга и начисленного</w:t>
            </w:r>
            <w:r>
              <w:br/>
            </w:r>
            <w:r>
              <w:rPr>
                <w:rFonts w:ascii="Times New Roman"/>
                <w:b w:val="false"/>
                <w:i w:val="false"/>
                <w:color w:val="000000"/>
                <w:sz w:val="20"/>
              </w:rPr>
              <w:t>
вознаграждения), за вычетом</w:t>
            </w:r>
            <w:r>
              <w:br/>
            </w:r>
            <w:r>
              <w:rPr>
                <w:rFonts w:ascii="Times New Roman"/>
                <w:b w:val="false"/>
                <w:i w:val="false"/>
                <w:color w:val="000000"/>
                <w:sz w:val="20"/>
              </w:rPr>
              <w:t>
резервов на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w:t>
            </w:r>
            <w:r>
              <w:br/>
            </w:r>
            <w:r>
              <w:rPr>
                <w:rFonts w:ascii="Times New Roman"/>
                <w:b w:val="false"/>
                <w:i w:val="false"/>
                <w:color w:val="000000"/>
                <w:sz w:val="20"/>
              </w:rPr>
              <w:t>
выпущенные Акционерным обществом</w:t>
            </w:r>
            <w:r>
              <w:br/>
            </w:r>
            <w:r>
              <w:rPr>
                <w:rFonts w:ascii="Times New Roman"/>
                <w:b w:val="false"/>
                <w:i w:val="false"/>
                <w:color w:val="000000"/>
                <w:sz w:val="20"/>
              </w:rPr>
              <w:t>
"Фонд национального</w:t>
            </w:r>
            <w:r>
              <w:br/>
            </w:r>
            <w:r>
              <w:rPr>
                <w:rFonts w:ascii="Times New Roman"/>
                <w:b w:val="false"/>
                <w:i w:val="false"/>
                <w:color w:val="000000"/>
                <w:sz w:val="20"/>
              </w:rPr>
              <w:t>
благосостояния "Самрук-Казына"</w:t>
            </w:r>
            <w:r>
              <w:br/>
            </w:r>
            <w:r>
              <w:rPr>
                <w:rFonts w:ascii="Times New Roman"/>
                <w:b w:val="false"/>
                <w:i w:val="false"/>
                <w:color w:val="000000"/>
                <w:sz w:val="20"/>
              </w:rPr>
              <w:t>
(с учетом сумм основного долга и</w:t>
            </w:r>
            <w:r>
              <w:br/>
            </w:r>
            <w:r>
              <w:rPr>
                <w:rFonts w:ascii="Times New Roman"/>
                <w:b w:val="false"/>
                <w:i w:val="false"/>
                <w:color w:val="000000"/>
                <w:sz w:val="20"/>
              </w:rPr>
              <w:t>
начисленного вознаграждения),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 Республики</w:t>
            </w:r>
            <w:r>
              <w:br/>
            </w:r>
            <w:r>
              <w:rPr>
                <w:rFonts w:ascii="Times New Roman"/>
                <w:b w:val="false"/>
                <w:i w:val="false"/>
                <w:color w:val="000000"/>
                <w:sz w:val="20"/>
              </w:rPr>
              <w:t>
Казахстан, не являющихся</w:t>
            </w:r>
            <w:r>
              <w:br/>
            </w:r>
            <w:r>
              <w:rPr>
                <w:rFonts w:ascii="Times New Roman"/>
                <w:b w:val="false"/>
                <w:i w:val="false"/>
                <w:color w:val="000000"/>
                <w:sz w:val="20"/>
              </w:rPr>
              <w:t>
аффилиированными лицами по</w:t>
            </w:r>
            <w:r>
              <w:br/>
            </w:r>
            <w:r>
              <w:rPr>
                <w:rFonts w:ascii="Times New Roman"/>
                <w:b w:val="false"/>
                <w:i w:val="false"/>
                <w:color w:val="000000"/>
                <w:sz w:val="20"/>
              </w:rPr>
              <w:t>
отношению к Управляющему,</w:t>
            </w:r>
            <w:r>
              <w:br/>
            </w:r>
            <w:r>
              <w:rPr>
                <w:rFonts w:ascii="Times New Roman"/>
                <w:b w:val="false"/>
                <w:i w:val="false"/>
                <w:color w:val="000000"/>
                <w:sz w:val="20"/>
              </w:rPr>
              <w:t>
имеющих рейтинговую оценку не</w:t>
            </w:r>
            <w:r>
              <w:br/>
            </w:r>
            <w:r>
              <w:rPr>
                <w:rFonts w:ascii="Times New Roman"/>
                <w:b w:val="false"/>
                <w:i w:val="false"/>
                <w:color w:val="000000"/>
                <w:sz w:val="20"/>
              </w:rPr>
              <w:t>
ниже "ВВ-" по международной</w:t>
            </w:r>
            <w:r>
              <w:br/>
            </w:r>
            <w:r>
              <w:rPr>
                <w:rFonts w:ascii="Times New Roman"/>
                <w:b w:val="false"/>
                <w:i w:val="false"/>
                <w:color w:val="000000"/>
                <w:sz w:val="20"/>
              </w:rPr>
              <w:t>
шкале агентства "Standard &amp;</w:t>
            </w:r>
            <w:r>
              <w:br/>
            </w:r>
            <w:r>
              <w:rPr>
                <w:rFonts w:ascii="Times New Roman"/>
                <w:b w:val="false"/>
                <w:i w:val="false"/>
                <w:color w:val="000000"/>
                <w:sz w:val="20"/>
              </w:rPr>
              <w:t>
Poor's"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или рейтинговую оценку не ниже</w:t>
            </w:r>
            <w:r>
              <w:br/>
            </w:r>
            <w:r>
              <w:rPr>
                <w:rFonts w:ascii="Times New Roman"/>
                <w:b w:val="false"/>
                <w:i w:val="false"/>
                <w:color w:val="000000"/>
                <w:sz w:val="20"/>
              </w:rPr>
              <w:t>
"kzВВ-" по национальной шкале</w:t>
            </w:r>
            <w:r>
              <w:br/>
            </w:r>
            <w:r>
              <w:rPr>
                <w:rFonts w:ascii="Times New Roman"/>
                <w:b w:val="false"/>
                <w:i w:val="false"/>
                <w:color w:val="000000"/>
                <w:sz w:val="20"/>
              </w:rPr>
              <w:t>
агентства "Standard &amp; Poor's",</w:t>
            </w:r>
            <w:r>
              <w:br/>
            </w:r>
            <w:r>
              <w:rPr>
                <w:rFonts w:ascii="Times New Roman"/>
                <w:b w:val="false"/>
                <w:i w:val="false"/>
                <w:color w:val="000000"/>
                <w:sz w:val="20"/>
              </w:rPr>
              <w:t>
за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соответствующие</w:t>
            </w:r>
            <w:r>
              <w:br/>
            </w:r>
            <w:r>
              <w:rPr>
                <w:rFonts w:ascii="Times New Roman"/>
                <w:b w:val="false"/>
                <w:i w:val="false"/>
                <w:color w:val="000000"/>
                <w:sz w:val="20"/>
              </w:rPr>
              <w:t>
требованиям первой (наивысшей)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w:t>
            </w:r>
            <w:r>
              <w:br/>
            </w:r>
            <w:r>
              <w:rPr>
                <w:rFonts w:ascii="Times New Roman"/>
                <w:b w:val="false"/>
                <w:i w:val="false"/>
                <w:color w:val="000000"/>
                <w:sz w:val="20"/>
              </w:rPr>
              <w:t>
77, за вычетом резервов на</w:t>
            </w:r>
            <w:r>
              <w:br/>
            </w:r>
            <w:r>
              <w:rPr>
                <w:rFonts w:ascii="Times New Roman"/>
                <w:b w:val="false"/>
                <w:i w:val="false"/>
                <w:color w:val="000000"/>
                <w:sz w:val="20"/>
              </w:rPr>
              <w:t>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соответствующие</w:t>
            </w:r>
            <w:r>
              <w:br/>
            </w:r>
            <w:r>
              <w:rPr>
                <w:rFonts w:ascii="Times New Roman"/>
                <w:b w:val="false"/>
                <w:i w:val="false"/>
                <w:color w:val="000000"/>
                <w:sz w:val="20"/>
              </w:rPr>
              <w:t>
требованиям второй (наивысшей)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w:t>
            </w:r>
            <w:r>
              <w:br/>
            </w:r>
            <w:r>
              <w:rPr>
                <w:rFonts w:ascii="Times New Roman"/>
                <w:b w:val="false"/>
                <w:i w:val="false"/>
                <w:color w:val="000000"/>
                <w:sz w:val="20"/>
              </w:rPr>
              <w:t>
77, за вычетом резервов на</w:t>
            </w:r>
            <w:r>
              <w:br/>
            </w:r>
            <w:r>
              <w:rPr>
                <w:rFonts w:ascii="Times New Roman"/>
                <w:b w:val="false"/>
                <w:i w:val="false"/>
                <w:color w:val="000000"/>
                <w:sz w:val="20"/>
              </w:rPr>
              <w:t>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w:t>
            </w:r>
            <w:r>
              <w:br/>
            </w:r>
            <w:r>
              <w:rPr>
                <w:rFonts w:ascii="Times New Roman"/>
                <w:b w:val="false"/>
                <w:i w:val="false"/>
                <w:color w:val="000000"/>
                <w:sz w:val="20"/>
              </w:rPr>
              <w:t>
активом которых являются акции</w:t>
            </w:r>
            <w:r>
              <w:br/>
            </w:r>
            <w:r>
              <w:rPr>
                <w:rFonts w:ascii="Times New Roman"/>
                <w:b w:val="false"/>
                <w:i w:val="false"/>
                <w:color w:val="000000"/>
                <w:sz w:val="20"/>
              </w:rPr>
              <w:t>
иностранных эмитентов, имеющих</w:t>
            </w:r>
            <w:r>
              <w:br/>
            </w:r>
            <w:r>
              <w:rPr>
                <w:rFonts w:ascii="Times New Roman"/>
                <w:b w:val="false"/>
                <w:i w:val="false"/>
                <w:color w:val="000000"/>
                <w:sz w:val="20"/>
              </w:rPr>
              <w:t>
рейтинговую оценку не ниже</w:t>
            </w:r>
            <w:r>
              <w:br/>
            </w:r>
            <w:r>
              <w:rPr>
                <w:rFonts w:ascii="Times New Roman"/>
                <w:b w:val="false"/>
                <w:i w:val="false"/>
                <w:color w:val="000000"/>
                <w:sz w:val="20"/>
              </w:rPr>
              <w:t>
"ВВВ-" по международной шкале</w:t>
            </w:r>
            <w:r>
              <w:br/>
            </w:r>
            <w:r>
              <w:rPr>
                <w:rFonts w:ascii="Times New Roman"/>
                <w:b w:val="false"/>
                <w:i w:val="false"/>
                <w:color w:val="000000"/>
                <w:sz w:val="20"/>
              </w:rPr>
              <w:t>
агентства "Standard &amp; Poor's"</w:t>
            </w:r>
            <w:r>
              <w:br/>
            </w:r>
            <w:r>
              <w:rPr>
                <w:rFonts w:ascii="Times New Roman"/>
                <w:b w:val="false"/>
                <w:i w:val="false"/>
                <w:color w:val="000000"/>
                <w:sz w:val="20"/>
              </w:rPr>
              <w:t>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w:t>
            </w:r>
            <w:r>
              <w:br/>
            </w:r>
            <w:r>
              <w:rPr>
                <w:rFonts w:ascii="Times New Roman"/>
                <w:b w:val="false"/>
                <w:i w:val="false"/>
                <w:color w:val="000000"/>
                <w:sz w:val="20"/>
              </w:rPr>
              <w:t>
активом которых являются акции</w:t>
            </w:r>
            <w:r>
              <w:br/>
            </w:r>
            <w:r>
              <w:rPr>
                <w:rFonts w:ascii="Times New Roman"/>
                <w:b w:val="false"/>
                <w:i w:val="false"/>
                <w:color w:val="000000"/>
                <w:sz w:val="20"/>
              </w:rPr>
              <w:t>
юридических лиц Республики</w:t>
            </w:r>
            <w:r>
              <w:br/>
            </w:r>
            <w:r>
              <w:rPr>
                <w:rFonts w:ascii="Times New Roman"/>
                <w:b w:val="false"/>
                <w:i w:val="false"/>
                <w:color w:val="000000"/>
                <w:sz w:val="20"/>
              </w:rPr>
              <w:t>
Казахстан, имеющих рейтинговую</w:t>
            </w:r>
            <w:r>
              <w:br/>
            </w:r>
            <w:r>
              <w:rPr>
                <w:rFonts w:ascii="Times New Roman"/>
                <w:b w:val="false"/>
                <w:i w:val="false"/>
                <w:color w:val="000000"/>
                <w:sz w:val="20"/>
              </w:rPr>
              <w:t>
оценку не ниже "ВВ-"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 или</w:t>
            </w:r>
            <w:r>
              <w:br/>
            </w:r>
            <w:r>
              <w:rPr>
                <w:rFonts w:ascii="Times New Roman"/>
                <w:b w:val="false"/>
                <w:i w:val="false"/>
                <w:color w:val="000000"/>
                <w:sz w:val="20"/>
              </w:rPr>
              <w:t>
рейтинговую оценку не ниже</w:t>
            </w:r>
            <w:r>
              <w:br/>
            </w:r>
            <w:r>
              <w:rPr>
                <w:rFonts w:ascii="Times New Roman"/>
                <w:b w:val="false"/>
                <w:i w:val="false"/>
                <w:color w:val="000000"/>
                <w:sz w:val="20"/>
              </w:rPr>
              <w:t>
"kzВВ-" по национальной шкале</w:t>
            </w:r>
            <w:r>
              <w:br/>
            </w:r>
            <w:r>
              <w:rPr>
                <w:rFonts w:ascii="Times New Roman"/>
                <w:b w:val="false"/>
                <w:i w:val="false"/>
                <w:color w:val="000000"/>
                <w:sz w:val="20"/>
              </w:rPr>
              <w:t>
"Standard &amp; Poor's", за вычетом</w:t>
            </w:r>
            <w:r>
              <w:br/>
            </w:r>
            <w:r>
              <w:rPr>
                <w:rFonts w:ascii="Times New Roman"/>
                <w:b w:val="false"/>
                <w:i w:val="false"/>
                <w:color w:val="000000"/>
                <w:sz w:val="20"/>
              </w:rPr>
              <w:t>
резервов на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w:t>
            </w:r>
            <w:r>
              <w:br/>
            </w:r>
            <w:r>
              <w:rPr>
                <w:rFonts w:ascii="Times New Roman"/>
                <w:b w:val="false"/>
                <w:i w:val="false"/>
                <w:color w:val="000000"/>
                <w:sz w:val="20"/>
              </w:rPr>
              <w:t>
активом которых являются акции</w:t>
            </w:r>
            <w:r>
              <w:br/>
            </w:r>
            <w:r>
              <w:rPr>
                <w:rFonts w:ascii="Times New Roman"/>
                <w:b w:val="false"/>
                <w:i w:val="false"/>
                <w:color w:val="000000"/>
                <w:sz w:val="20"/>
              </w:rPr>
              <w:t>
юридических лиц, включенные в</w:t>
            </w:r>
            <w:r>
              <w:br/>
            </w:r>
            <w:r>
              <w:rPr>
                <w:rFonts w:ascii="Times New Roman"/>
                <w:b w:val="false"/>
                <w:i w:val="false"/>
                <w:color w:val="000000"/>
                <w:sz w:val="20"/>
              </w:rPr>
              <w:t>
официальный список фондовой</w:t>
            </w:r>
            <w:r>
              <w:br/>
            </w:r>
            <w:r>
              <w:rPr>
                <w:rFonts w:ascii="Times New Roman"/>
                <w:b w:val="false"/>
                <w:i w:val="false"/>
                <w:color w:val="000000"/>
                <w:sz w:val="20"/>
              </w:rPr>
              <w:t>
биржи, соответствующие</w:t>
            </w:r>
            <w:r>
              <w:br/>
            </w:r>
            <w:r>
              <w:rPr>
                <w:rFonts w:ascii="Times New Roman"/>
                <w:b w:val="false"/>
                <w:i w:val="false"/>
                <w:color w:val="000000"/>
                <w:sz w:val="20"/>
              </w:rPr>
              <w:t>
требованиям первой (наивысшей)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w:t>
            </w:r>
            <w:r>
              <w:br/>
            </w:r>
            <w:r>
              <w:rPr>
                <w:rFonts w:ascii="Times New Roman"/>
                <w:b w:val="false"/>
                <w:i w:val="false"/>
                <w:color w:val="000000"/>
                <w:sz w:val="20"/>
              </w:rPr>
              <w:t>
77, за вычетом резервов на</w:t>
            </w:r>
            <w:r>
              <w:br/>
            </w:r>
            <w:r>
              <w:rPr>
                <w:rFonts w:ascii="Times New Roman"/>
                <w:b w:val="false"/>
                <w:i w:val="false"/>
                <w:color w:val="000000"/>
                <w:sz w:val="20"/>
              </w:rPr>
              <w:t>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w:t>
            </w:r>
            <w:r>
              <w:br/>
            </w:r>
            <w:r>
              <w:rPr>
                <w:rFonts w:ascii="Times New Roman"/>
                <w:b w:val="false"/>
                <w:i w:val="false"/>
                <w:color w:val="000000"/>
                <w:sz w:val="20"/>
              </w:rPr>
              <w:t>
активом которых являются акции</w:t>
            </w:r>
            <w:r>
              <w:br/>
            </w:r>
            <w:r>
              <w:rPr>
                <w:rFonts w:ascii="Times New Roman"/>
                <w:b w:val="false"/>
                <w:i w:val="false"/>
                <w:color w:val="000000"/>
                <w:sz w:val="20"/>
              </w:rPr>
              <w:t>
юридических лиц, включенные в</w:t>
            </w:r>
            <w:r>
              <w:br/>
            </w:r>
            <w:r>
              <w:rPr>
                <w:rFonts w:ascii="Times New Roman"/>
                <w:b w:val="false"/>
                <w:i w:val="false"/>
                <w:color w:val="000000"/>
                <w:sz w:val="20"/>
              </w:rPr>
              <w:t>
официальный список фондовой</w:t>
            </w:r>
            <w:r>
              <w:br/>
            </w:r>
            <w:r>
              <w:rPr>
                <w:rFonts w:ascii="Times New Roman"/>
                <w:b w:val="false"/>
                <w:i w:val="false"/>
                <w:color w:val="000000"/>
                <w:sz w:val="20"/>
              </w:rPr>
              <w:t>
биржи, соответствующие</w:t>
            </w:r>
            <w:r>
              <w:br/>
            </w:r>
            <w:r>
              <w:rPr>
                <w:rFonts w:ascii="Times New Roman"/>
                <w:b w:val="false"/>
                <w:i w:val="false"/>
                <w:color w:val="000000"/>
                <w:sz w:val="20"/>
              </w:rPr>
              <w:t>
требованиям второй (наивысшей)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w:t>
            </w:r>
            <w:r>
              <w:br/>
            </w:r>
            <w:r>
              <w:rPr>
                <w:rFonts w:ascii="Times New Roman"/>
                <w:b w:val="false"/>
                <w:i w:val="false"/>
                <w:color w:val="000000"/>
                <w:sz w:val="20"/>
              </w:rPr>
              <w:t>
77, за вычетом резервов на</w:t>
            </w:r>
            <w:r>
              <w:br/>
            </w:r>
            <w:r>
              <w:rPr>
                <w:rFonts w:ascii="Times New Roman"/>
                <w:b w:val="false"/>
                <w:i w:val="false"/>
                <w:color w:val="000000"/>
                <w:sz w:val="20"/>
              </w:rPr>
              <w:t>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w:t>
            </w:r>
            <w:r>
              <w:br/>
            </w:r>
            <w:r>
              <w:rPr>
                <w:rFonts w:ascii="Times New Roman"/>
                <w:b w:val="false"/>
                <w:i w:val="false"/>
                <w:color w:val="000000"/>
                <w:sz w:val="20"/>
              </w:rPr>
              <w:t>
ценные бумаги юридических лиц</w:t>
            </w:r>
            <w:r>
              <w:br/>
            </w:r>
            <w:r>
              <w:rPr>
                <w:rFonts w:ascii="Times New Roman"/>
                <w:b w:val="false"/>
                <w:i w:val="false"/>
                <w:color w:val="000000"/>
                <w:sz w:val="20"/>
              </w:rPr>
              <w:t>
Республики Казахстан, выпущенные</w:t>
            </w:r>
            <w:r>
              <w:br/>
            </w:r>
            <w:r>
              <w:rPr>
                <w:rFonts w:ascii="Times New Roman"/>
                <w:b w:val="false"/>
                <w:i w:val="false"/>
                <w:color w:val="000000"/>
                <w:sz w:val="20"/>
              </w:rPr>
              <w:t>
в соответствии с</w:t>
            </w:r>
            <w:r>
              <w:br/>
            </w:r>
            <w:r>
              <w:rPr>
                <w:rFonts w:ascii="Times New Roman"/>
                <w:b w:val="false"/>
                <w:i w:val="false"/>
                <w:color w:val="000000"/>
                <w:sz w:val="20"/>
              </w:rPr>
              <w:t>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не являющихся аффилиированными</w:t>
            </w:r>
            <w:r>
              <w:br/>
            </w:r>
            <w:r>
              <w:rPr>
                <w:rFonts w:ascii="Times New Roman"/>
                <w:b w:val="false"/>
                <w:i w:val="false"/>
                <w:color w:val="000000"/>
                <w:sz w:val="20"/>
              </w:rPr>
              <w:t>
лицами по отношению к</w:t>
            </w:r>
            <w:r>
              <w:br/>
            </w:r>
            <w:r>
              <w:rPr>
                <w:rFonts w:ascii="Times New Roman"/>
                <w:b w:val="false"/>
                <w:i w:val="false"/>
                <w:color w:val="000000"/>
                <w:sz w:val="20"/>
              </w:rPr>
              <w:t>
Управляющему, имеющие</w:t>
            </w:r>
            <w:r>
              <w:br/>
            </w:r>
            <w:r>
              <w:rPr>
                <w:rFonts w:ascii="Times New Roman"/>
                <w:b w:val="false"/>
                <w:i w:val="false"/>
                <w:color w:val="000000"/>
                <w:sz w:val="20"/>
              </w:rPr>
              <w:t>
рейтинговую оценку не ниже "ВВ-"</w:t>
            </w:r>
            <w:r>
              <w:br/>
            </w:r>
            <w:r>
              <w:rPr>
                <w:rFonts w:ascii="Times New Roman"/>
                <w:b w:val="false"/>
                <w:i w:val="false"/>
                <w:color w:val="000000"/>
                <w:sz w:val="20"/>
              </w:rPr>
              <w:t>
агентства "Standard &amp; Poor's"</w:t>
            </w:r>
            <w:r>
              <w:br/>
            </w:r>
            <w:r>
              <w:rPr>
                <w:rFonts w:ascii="Times New Roman"/>
                <w:b w:val="false"/>
                <w:i w:val="false"/>
                <w:color w:val="000000"/>
                <w:sz w:val="20"/>
              </w:rPr>
              <w:t>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или рейтинговую оценку не ниже</w:t>
            </w:r>
            <w:r>
              <w:br/>
            </w:r>
            <w:r>
              <w:rPr>
                <w:rFonts w:ascii="Times New Roman"/>
                <w:b w:val="false"/>
                <w:i w:val="false"/>
                <w:color w:val="000000"/>
                <w:sz w:val="20"/>
              </w:rPr>
              <w:t>
"kzВВ-" по национальной шкале</w:t>
            </w:r>
            <w:r>
              <w:br/>
            </w:r>
            <w:r>
              <w:rPr>
                <w:rFonts w:ascii="Times New Roman"/>
                <w:b w:val="false"/>
                <w:i w:val="false"/>
                <w:color w:val="000000"/>
                <w:sz w:val="20"/>
              </w:rPr>
              <w:t>
агентства "Standard &amp; Poor's"</w:t>
            </w:r>
            <w:r>
              <w:br/>
            </w:r>
            <w:r>
              <w:rPr>
                <w:rFonts w:ascii="Times New Roman"/>
                <w:b w:val="false"/>
                <w:i w:val="false"/>
                <w:color w:val="000000"/>
                <w:sz w:val="20"/>
              </w:rPr>
              <w:t>
(с учетом сумм основного долга и</w:t>
            </w:r>
            <w:r>
              <w:br/>
            </w:r>
            <w:r>
              <w:rPr>
                <w:rFonts w:ascii="Times New Roman"/>
                <w:b w:val="false"/>
                <w:i w:val="false"/>
                <w:color w:val="000000"/>
                <w:sz w:val="20"/>
              </w:rPr>
              <w:t>
начисленного вознаграждения),</w:t>
            </w:r>
            <w:r>
              <w:br/>
            </w:r>
            <w:r>
              <w:rPr>
                <w:rFonts w:ascii="Times New Roman"/>
                <w:b w:val="false"/>
                <w:i w:val="false"/>
                <w:color w:val="000000"/>
                <w:sz w:val="20"/>
              </w:rPr>
              <w:t>
за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w:t>
            </w:r>
            <w:r>
              <w:br/>
            </w:r>
            <w:r>
              <w:rPr>
                <w:rFonts w:ascii="Times New Roman"/>
                <w:b w:val="false"/>
                <w:i w:val="false"/>
                <w:color w:val="000000"/>
                <w:sz w:val="20"/>
              </w:rPr>
              <w:t>
ценные бумаги юридических лиц</w:t>
            </w:r>
            <w:r>
              <w:br/>
            </w:r>
            <w:r>
              <w:rPr>
                <w:rFonts w:ascii="Times New Roman"/>
                <w:b w:val="false"/>
                <w:i w:val="false"/>
                <w:color w:val="000000"/>
                <w:sz w:val="20"/>
              </w:rPr>
              <w:t>
Республики Казахстан, выпущенные</w:t>
            </w:r>
            <w:r>
              <w:br/>
            </w:r>
            <w:r>
              <w:rPr>
                <w:rFonts w:ascii="Times New Roman"/>
                <w:b w:val="false"/>
                <w:i w:val="false"/>
                <w:color w:val="000000"/>
                <w:sz w:val="20"/>
              </w:rPr>
              <w:t>
в соответствии с</w:t>
            </w:r>
            <w:r>
              <w:br/>
            </w:r>
            <w:r>
              <w:rPr>
                <w:rFonts w:ascii="Times New Roman"/>
                <w:b w:val="false"/>
                <w:i w:val="false"/>
                <w:color w:val="000000"/>
                <w:sz w:val="20"/>
              </w:rPr>
              <w:t>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не являющихся аффилиированными</w:t>
            </w:r>
            <w:r>
              <w:br/>
            </w:r>
            <w:r>
              <w:rPr>
                <w:rFonts w:ascii="Times New Roman"/>
                <w:b w:val="false"/>
                <w:i w:val="false"/>
                <w:color w:val="000000"/>
                <w:sz w:val="20"/>
              </w:rPr>
              <w:t>
лицами, по отношению к</w:t>
            </w:r>
            <w:r>
              <w:br/>
            </w:r>
            <w:r>
              <w:rPr>
                <w:rFonts w:ascii="Times New Roman"/>
                <w:b w:val="false"/>
                <w:i w:val="false"/>
                <w:color w:val="000000"/>
                <w:sz w:val="20"/>
              </w:rPr>
              <w:t>
Управляющему, имеющие</w:t>
            </w:r>
            <w:r>
              <w:br/>
            </w:r>
            <w:r>
              <w:rPr>
                <w:rFonts w:ascii="Times New Roman"/>
                <w:b w:val="false"/>
                <w:i w:val="false"/>
                <w:color w:val="000000"/>
                <w:sz w:val="20"/>
              </w:rPr>
              <w:t>
рейтинговую оценку от "В+" до</w:t>
            </w:r>
            <w:r>
              <w:br/>
            </w:r>
            <w:r>
              <w:rPr>
                <w:rFonts w:ascii="Times New Roman"/>
                <w:b w:val="false"/>
                <w:i w:val="false"/>
                <w:color w:val="000000"/>
                <w:sz w:val="20"/>
              </w:rPr>
              <w:t>
"В-" агентства "Standard &amp;</w:t>
            </w:r>
            <w:r>
              <w:br/>
            </w:r>
            <w:r>
              <w:rPr>
                <w:rFonts w:ascii="Times New Roman"/>
                <w:b w:val="false"/>
                <w:i w:val="false"/>
                <w:color w:val="000000"/>
                <w:sz w:val="20"/>
              </w:rPr>
              <w:t>
Poor's"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не ниже "kzВ"</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(с учетом</w:t>
            </w:r>
            <w:r>
              <w:br/>
            </w:r>
            <w:r>
              <w:rPr>
                <w:rFonts w:ascii="Times New Roman"/>
                <w:b w:val="false"/>
                <w:i w:val="false"/>
                <w:color w:val="000000"/>
                <w:sz w:val="20"/>
              </w:rPr>
              <w:t>
сумм основного долга и</w:t>
            </w:r>
            <w:r>
              <w:br/>
            </w:r>
            <w:r>
              <w:rPr>
                <w:rFonts w:ascii="Times New Roman"/>
                <w:b w:val="false"/>
                <w:i w:val="false"/>
                <w:color w:val="000000"/>
                <w:sz w:val="20"/>
              </w:rPr>
              <w:t>
начисленного вознаграждения),</w:t>
            </w:r>
            <w:r>
              <w:br/>
            </w:r>
            <w:r>
              <w:rPr>
                <w:rFonts w:ascii="Times New Roman"/>
                <w:b w:val="false"/>
                <w:i w:val="false"/>
                <w:color w:val="000000"/>
                <w:sz w:val="20"/>
              </w:rPr>
              <w:t>
за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w:t>
            </w:r>
            <w:r>
              <w:br/>
            </w:r>
            <w:r>
              <w:rPr>
                <w:rFonts w:ascii="Times New Roman"/>
                <w:b w:val="false"/>
                <w:i w:val="false"/>
                <w:color w:val="000000"/>
                <w:sz w:val="20"/>
              </w:rPr>
              <w:t>
ценные бумаги юридических лиц</w:t>
            </w:r>
            <w:r>
              <w:br/>
            </w:r>
            <w:r>
              <w:rPr>
                <w:rFonts w:ascii="Times New Roman"/>
                <w:b w:val="false"/>
                <w:i w:val="false"/>
                <w:color w:val="000000"/>
                <w:sz w:val="20"/>
              </w:rPr>
              <w:t>
Республики Казахстан, выпущенные</w:t>
            </w:r>
            <w:r>
              <w:br/>
            </w:r>
            <w:r>
              <w:rPr>
                <w:rFonts w:ascii="Times New Roman"/>
                <w:b w:val="false"/>
                <w:i w:val="false"/>
                <w:color w:val="000000"/>
                <w:sz w:val="20"/>
              </w:rPr>
              <w:t>
в соответствии с</w:t>
            </w:r>
            <w:r>
              <w:br/>
            </w:r>
            <w:r>
              <w:rPr>
                <w:rFonts w:ascii="Times New Roman"/>
                <w:b w:val="false"/>
                <w:i w:val="false"/>
                <w:color w:val="000000"/>
                <w:sz w:val="20"/>
              </w:rPr>
              <w:t>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не являющихся аффилиированными</w:t>
            </w:r>
            <w:r>
              <w:br/>
            </w:r>
            <w:r>
              <w:rPr>
                <w:rFonts w:ascii="Times New Roman"/>
                <w:b w:val="false"/>
                <w:i w:val="false"/>
                <w:color w:val="000000"/>
                <w:sz w:val="20"/>
              </w:rPr>
              <w:t>
лицами по отношению к</w:t>
            </w:r>
            <w:r>
              <w:br/>
            </w:r>
            <w:r>
              <w:rPr>
                <w:rFonts w:ascii="Times New Roman"/>
                <w:b w:val="false"/>
                <w:i w:val="false"/>
                <w:color w:val="000000"/>
                <w:sz w:val="20"/>
              </w:rPr>
              <w:t>
Управляющему, включенные в</w:t>
            </w:r>
            <w:r>
              <w:br/>
            </w:r>
            <w:r>
              <w:rPr>
                <w:rFonts w:ascii="Times New Roman"/>
                <w:b w:val="false"/>
                <w:i w:val="false"/>
                <w:color w:val="000000"/>
                <w:sz w:val="20"/>
              </w:rPr>
              <w:t>
подкатегорию "долговые ценные</w:t>
            </w:r>
            <w:r>
              <w:br/>
            </w:r>
            <w:r>
              <w:rPr>
                <w:rFonts w:ascii="Times New Roman"/>
                <w:b w:val="false"/>
                <w:i w:val="false"/>
                <w:color w:val="000000"/>
                <w:sz w:val="20"/>
              </w:rPr>
              <w:t>
бумаги без рейтинговой оценки</w:t>
            </w:r>
            <w:r>
              <w:br/>
            </w:r>
            <w:r>
              <w:rPr>
                <w:rFonts w:ascii="Times New Roman"/>
                <w:b w:val="false"/>
                <w:i w:val="false"/>
                <w:color w:val="000000"/>
                <w:sz w:val="20"/>
              </w:rPr>
              <w:t>
первой подкатегории (наивысшая</w:t>
            </w:r>
            <w:r>
              <w:br/>
            </w:r>
            <w:r>
              <w:rPr>
                <w:rFonts w:ascii="Times New Roman"/>
                <w:b w:val="false"/>
                <w:i w:val="false"/>
                <w:color w:val="000000"/>
                <w:sz w:val="20"/>
              </w:rPr>
              <w:t>
категория)" официального списка</w:t>
            </w:r>
            <w:r>
              <w:br/>
            </w:r>
            <w:r>
              <w:rPr>
                <w:rFonts w:ascii="Times New Roman"/>
                <w:b w:val="false"/>
                <w:i w:val="false"/>
                <w:color w:val="000000"/>
                <w:sz w:val="20"/>
              </w:rPr>
              <w:t>
фондовой биржи, (с учетом сумм</w:t>
            </w:r>
            <w:r>
              <w:br/>
            </w:r>
            <w:r>
              <w:rPr>
                <w:rFonts w:ascii="Times New Roman"/>
                <w:b w:val="false"/>
                <w:i w:val="false"/>
                <w:color w:val="000000"/>
                <w:sz w:val="20"/>
              </w:rPr>
              <w:t>
основного долга и начисленного</w:t>
            </w:r>
            <w:r>
              <w:br/>
            </w:r>
            <w:r>
              <w:rPr>
                <w:rFonts w:ascii="Times New Roman"/>
                <w:b w:val="false"/>
                <w:i w:val="false"/>
                <w:color w:val="000000"/>
                <w:sz w:val="20"/>
              </w:rPr>
              <w:t>
вознаграждения), за вычетом</w:t>
            </w:r>
            <w:r>
              <w:br/>
            </w:r>
            <w:r>
              <w:rPr>
                <w:rFonts w:ascii="Times New Roman"/>
                <w:b w:val="false"/>
                <w:i w:val="false"/>
                <w:color w:val="000000"/>
                <w:sz w:val="20"/>
              </w:rPr>
              <w:t>
резервов на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юридических лиц Республики</w:t>
            </w:r>
            <w:r>
              <w:br/>
            </w:r>
            <w:r>
              <w:rPr>
                <w:rFonts w:ascii="Times New Roman"/>
                <w:b w:val="false"/>
                <w:i w:val="false"/>
                <w:color w:val="000000"/>
                <w:sz w:val="20"/>
              </w:rPr>
              <w:t>
Казахстан, включенные в</w:t>
            </w:r>
            <w:r>
              <w:br/>
            </w:r>
            <w:r>
              <w:rPr>
                <w:rFonts w:ascii="Times New Roman"/>
                <w:b w:val="false"/>
                <w:i w:val="false"/>
                <w:color w:val="000000"/>
                <w:sz w:val="20"/>
              </w:rPr>
              <w:t>
официальный список фондовой</w:t>
            </w:r>
            <w:r>
              <w:br/>
            </w:r>
            <w:r>
              <w:rPr>
                <w:rFonts w:ascii="Times New Roman"/>
                <w:b w:val="false"/>
                <w:i w:val="false"/>
                <w:color w:val="000000"/>
                <w:sz w:val="20"/>
              </w:rPr>
              <w:t>
биржи,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соответствующие требованиям</w:t>
            </w:r>
            <w:r>
              <w:br/>
            </w:r>
            <w:r>
              <w:rPr>
                <w:rFonts w:ascii="Times New Roman"/>
                <w:b w:val="false"/>
                <w:i w:val="false"/>
                <w:color w:val="000000"/>
                <w:sz w:val="20"/>
              </w:rPr>
              <w:t>
подпункта 12) пункта 35 настоящих</w:t>
            </w:r>
            <w:r>
              <w:br/>
            </w:r>
            <w:r>
              <w:rPr>
                <w:rFonts w:ascii="Times New Roman"/>
                <w:b w:val="false"/>
                <w:i w:val="false"/>
                <w:color w:val="000000"/>
                <w:sz w:val="20"/>
              </w:rPr>
              <w:t>
Правил (с учетом сумм основного</w:t>
            </w:r>
            <w:r>
              <w:br/>
            </w:r>
            <w:r>
              <w:rPr>
                <w:rFonts w:ascii="Times New Roman"/>
                <w:b w:val="false"/>
                <w:i w:val="false"/>
                <w:color w:val="000000"/>
                <w:sz w:val="20"/>
              </w:rPr>
              <w:t>
долга и начисленного</w:t>
            </w:r>
            <w:r>
              <w:br/>
            </w:r>
            <w:r>
              <w:rPr>
                <w:rFonts w:ascii="Times New Roman"/>
                <w:b w:val="false"/>
                <w:i w:val="false"/>
                <w:color w:val="000000"/>
                <w:sz w:val="20"/>
              </w:rPr>
              <w:t>
вознаграждения), за вычетом</w:t>
            </w:r>
            <w:r>
              <w:br/>
            </w:r>
            <w:r>
              <w:rPr>
                <w:rFonts w:ascii="Times New Roman"/>
                <w:b w:val="false"/>
                <w:i w:val="false"/>
                <w:color w:val="000000"/>
                <w:sz w:val="20"/>
              </w:rPr>
              <w:t>
резервов на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w:t>
            </w:r>
            <w:r>
              <w:br/>
            </w:r>
            <w:r>
              <w:rPr>
                <w:rFonts w:ascii="Times New Roman"/>
                <w:b w:val="false"/>
                <w:i w:val="false"/>
                <w:color w:val="000000"/>
                <w:sz w:val="20"/>
              </w:rPr>
              <w:t>
"ВВВ-" по международной шкале</w:t>
            </w:r>
            <w:r>
              <w:br/>
            </w:r>
            <w:r>
              <w:rPr>
                <w:rFonts w:ascii="Times New Roman"/>
                <w:b w:val="false"/>
                <w:i w:val="false"/>
                <w:color w:val="000000"/>
                <w:sz w:val="20"/>
              </w:rPr>
              <w:t>
агентства "Standard &amp; Poor's"</w:t>
            </w:r>
            <w:r>
              <w:br/>
            </w:r>
            <w:r>
              <w:rPr>
                <w:rFonts w:ascii="Times New Roman"/>
                <w:b w:val="false"/>
                <w:i w:val="false"/>
                <w:color w:val="000000"/>
                <w:sz w:val="20"/>
              </w:rPr>
              <w:t>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 (с</w:t>
            </w:r>
            <w:r>
              <w:br/>
            </w:r>
            <w:r>
              <w:rPr>
                <w:rFonts w:ascii="Times New Roman"/>
                <w:b w:val="false"/>
                <w:i w:val="false"/>
                <w:color w:val="000000"/>
                <w:sz w:val="20"/>
              </w:rPr>
              <w:t>
учетом сумм основного долга и</w:t>
            </w:r>
            <w:r>
              <w:br/>
            </w:r>
            <w:r>
              <w:rPr>
                <w:rFonts w:ascii="Times New Roman"/>
                <w:b w:val="false"/>
                <w:i w:val="false"/>
                <w:color w:val="000000"/>
                <w:sz w:val="20"/>
              </w:rPr>
              <w:t>
начисленного вознаграждения),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w:t>
            </w:r>
            <w:r>
              <w:br/>
            </w:r>
            <w:r>
              <w:rPr>
                <w:rFonts w:ascii="Times New Roman"/>
                <w:b w:val="false"/>
                <w:i w:val="false"/>
                <w:color w:val="000000"/>
                <w:sz w:val="20"/>
              </w:rPr>
              <w:t>
ценные бумаги иностранных</w:t>
            </w:r>
            <w:r>
              <w:br/>
            </w:r>
            <w:r>
              <w:rPr>
                <w:rFonts w:ascii="Times New Roman"/>
                <w:b w:val="false"/>
                <w:i w:val="false"/>
                <w:color w:val="000000"/>
                <w:sz w:val="20"/>
              </w:rPr>
              <w:t>
эмитентов, имеющие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 (с учетом</w:t>
            </w:r>
            <w:r>
              <w:br/>
            </w:r>
            <w:r>
              <w:rPr>
                <w:rFonts w:ascii="Times New Roman"/>
                <w:b w:val="false"/>
                <w:i w:val="false"/>
                <w:color w:val="000000"/>
                <w:sz w:val="20"/>
              </w:rPr>
              <w:t>
сумм основного долга и</w:t>
            </w:r>
            <w:r>
              <w:br/>
            </w:r>
            <w:r>
              <w:rPr>
                <w:rFonts w:ascii="Times New Roman"/>
                <w:b w:val="false"/>
                <w:i w:val="false"/>
                <w:color w:val="000000"/>
                <w:sz w:val="20"/>
              </w:rPr>
              <w:t>
начисленного вознаграждения),</w:t>
            </w:r>
            <w:r>
              <w:br/>
            </w:r>
            <w:r>
              <w:rPr>
                <w:rFonts w:ascii="Times New Roman"/>
                <w:b w:val="false"/>
                <w:i w:val="false"/>
                <w:color w:val="000000"/>
                <w:sz w:val="20"/>
              </w:rPr>
              <w:t>
за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иностранных эмитентов,</w:t>
            </w:r>
            <w:r>
              <w:br/>
            </w:r>
            <w:r>
              <w:rPr>
                <w:rFonts w:ascii="Times New Roman"/>
                <w:b w:val="false"/>
                <w:i w:val="false"/>
                <w:color w:val="000000"/>
                <w:sz w:val="20"/>
              </w:rPr>
              <w:t>
имеющих рейтинговую оценку не</w:t>
            </w:r>
            <w:r>
              <w:br/>
            </w:r>
            <w:r>
              <w:rPr>
                <w:rFonts w:ascii="Times New Roman"/>
                <w:b w:val="false"/>
                <w:i w:val="false"/>
                <w:color w:val="000000"/>
                <w:sz w:val="20"/>
              </w:rPr>
              <w:t>
ниже "ВВВ-" по международной</w:t>
            </w:r>
            <w:r>
              <w:br/>
            </w:r>
            <w:r>
              <w:rPr>
                <w:rFonts w:ascii="Times New Roman"/>
                <w:b w:val="false"/>
                <w:i w:val="false"/>
                <w:color w:val="000000"/>
                <w:sz w:val="20"/>
              </w:rPr>
              <w:t>
шкале агентства "Standard &amp;</w:t>
            </w:r>
            <w:r>
              <w:br/>
            </w:r>
            <w:r>
              <w:rPr>
                <w:rFonts w:ascii="Times New Roman"/>
                <w:b w:val="false"/>
                <w:i w:val="false"/>
                <w:color w:val="000000"/>
                <w:sz w:val="20"/>
              </w:rPr>
              <w:t>
Poor's" или рейтинговую оценку</w:t>
            </w:r>
            <w:r>
              <w:br/>
            </w:r>
            <w:r>
              <w:rPr>
                <w:rFonts w:ascii="Times New Roman"/>
                <w:b w:val="false"/>
                <w:i w:val="false"/>
                <w:color w:val="000000"/>
                <w:sz w:val="20"/>
              </w:rPr>
              <w:t>
аналогичного уровня одного из</w:t>
            </w:r>
            <w:r>
              <w:br/>
            </w:r>
            <w:r>
              <w:rPr>
                <w:rFonts w:ascii="Times New Roman"/>
                <w:b w:val="false"/>
                <w:i w:val="false"/>
                <w:color w:val="000000"/>
                <w:sz w:val="20"/>
              </w:rPr>
              <w:t>
других рейтинговых агентств,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w:t>
            </w:r>
            <w:r>
              <w:br/>
            </w:r>
            <w:r>
              <w:rPr>
                <w:rFonts w:ascii="Times New Roman"/>
                <w:b w:val="false"/>
                <w:i w:val="false"/>
                <w:color w:val="000000"/>
                <w:sz w:val="20"/>
              </w:rPr>
              <w:t>
выпущенные международными</w:t>
            </w:r>
            <w:r>
              <w:br/>
            </w:r>
            <w:r>
              <w:rPr>
                <w:rFonts w:ascii="Times New Roman"/>
                <w:b w:val="false"/>
                <w:i w:val="false"/>
                <w:color w:val="000000"/>
                <w:sz w:val="20"/>
              </w:rPr>
              <w:t>
финансовыми организациями,</w:t>
            </w:r>
            <w:r>
              <w:br/>
            </w:r>
            <w:r>
              <w:rPr>
                <w:rFonts w:ascii="Times New Roman"/>
                <w:b w:val="false"/>
                <w:i w:val="false"/>
                <w:color w:val="000000"/>
                <w:sz w:val="20"/>
              </w:rPr>
              <w:t>
имеющие международную</w:t>
            </w:r>
            <w:r>
              <w:br/>
            </w:r>
            <w:r>
              <w:rPr>
                <w:rFonts w:ascii="Times New Roman"/>
                <w:b w:val="false"/>
                <w:i w:val="false"/>
                <w:color w:val="000000"/>
                <w:sz w:val="20"/>
              </w:rPr>
              <w:t>
рейтинговую оценку не ниже</w:t>
            </w:r>
            <w:r>
              <w:br/>
            </w:r>
            <w:r>
              <w:rPr>
                <w:rFonts w:ascii="Times New Roman"/>
                <w:b w:val="false"/>
                <w:i w:val="false"/>
                <w:color w:val="000000"/>
                <w:sz w:val="20"/>
              </w:rPr>
              <w:t>
"ВВВ-" агентства Standard &amp;</w:t>
            </w:r>
            <w:r>
              <w:br/>
            </w:r>
            <w:r>
              <w:rPr>
                <w:rFonts w:ascii="Times New Roman"/>
                <w:b w:val="false"/>
                <w:i w:val="false"/>
                <w:color w:val="000000"/>
                <w:sz w:val="20"/>
              </w:rPr>
              <w:t>
Poor's или рейтинг аналогичного</w:t>
            </w:r>
            <w:r>
              <w:br/>
            </w:r>
            <w:r>
              <w:rPr>
                <w:rFonts w:ascii="Times New Roman"/>
                <w:b w:val="false"/>
                <w:i w:val="false"/>
                <w:color w:val="000000"/>
                <w:sz w:val="20"/>
              </w:rPr>
              <w:t>
уровня одного из других</w:t>
            </w:r>
            <w:r>
              <w:br/>
            </w:r>
            <w:r>
              <w:rPr>
                <w:rFonts w:ascii="Times New Roman"/>
                <w:b w:val="false"/>
                <w:i w:val="false"/>
                <w:color w:val="000000"/>
                <w:sz w:val="20"/>
              </w:rPr>
              <w:t>
рейтинговых агентств (с учетом</w:t>
            </w:r>
            <w:r>
              <w:br/>
            </w:r>
            <w:r>
              <w:rPr>
                <w:rFonts w:ascii="Times New Roman"/>
                <w:b w:val="false"/>
                <w:i w:val="false"/>
                <w:color w:val="000000"/>
                <w:sz w:val="20"/>
              </w:rPr>
              <w:t>
сумм основного долга и</w:t>
            </w:r>
            <w:r>
              <w:br/>
            </w:r>
            <w:r>
              <w:rPr>
                <w:rFonts w:ascii="Times New Roman"/>
                <w:b w:val="false"/>
                <w:i w:val="false"/>
                <w:color w:val="000000"/>
                <w:sz w:val="20"/>
              </w:rPr>
              <w:t>
начисленного вознаграждения),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w:t>
            </w:r>
            <w:r>
              <w:br/>
            </w:r>
            <w:r>
              <w:rPr>
                <w:rFonts w:ascii="Times New Roman"/>
                <w:b w:val="false"/>
                <w:i w:val="false"/>
                <w:color w:val="000000"/>
                <w:sz w:val="20"/>
              </w:rPr>
              <w:t>
металлы и металлические депозиты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организаторов торгов с</w:t>
            </w:r>
            <w:r>
              <w:br/>
            </w:r>
            <w:r>
              <w:rPr>
                <w:rFonts w:ascii="Times New Roman"/>
                <w:b w:val="false"/>
                <w:i w:val="false"/>
                <w:color w:val="000000"/>
                <w:sz w:val="20"/>
              </w:rPr>
              <w:t>
ценными бумагами и иных</w:t>
            </w:r>
            <w:r>
              <w:br/>
            </w:r>
            <w:r>
              <w:rPr>
                <w:rFonts w:ascii="Times New Roman"/>
                <w:b w:val="false"/>
                <w:i w:val="false"/>
                <w:color w:val="000000"/>
                <w:sz w:val="20"/>
              </w:rPr>
              <w:t>
юридических лиц, являющихся</w:t>
            </w:r>
            <w:r>
              <w:br/>
            </w:r>
            <w:r>
              <w:rPr>
                <w:rFonts w:ascii="Times New Roman"/>
                <w:b w:val="false"/>
                <w:i w:val="false"/>
                <w:color w:val="000000"/>
                <w:sz w:val="20"/>
              </w:rPr>
              <w:t>
частью инфраструктуры рынка</w:t>
            </w:r>
            <w:r>
              <w:br/>
            </w:r>
            <w:r>
              <w:rPr>
                <w:rFonts w:ascii="Times New Roman"/>
                <w:b w:val="false"/>
                <w:i w:val="false"/>
                <w:color w:val="000000"/>
                <w:sz w:val="20"/>
              </w:rPr>
              <w:t>
ценных бумаг, акционерами</w:t>
            </w:r>
            <w:r>
              <w:br/>
            </w:r>
            <w:r>
              <w:rPr>
                <w:rFonts w:ascii="Times New Roman"/>
                <w:b w:val="false"/>
                <w:i w:val="false"/>
                <w:color w:val="000000"/>
                <w:sz w:val="20"/>
              </w:rPr>
              <w:t>
которых являются</w:t>
            </w:r>
            <w:r>
              <w:br/>
            </w:r>
            <w:r>
              <w:rPr>
                <w:rFonts w:ascii="Times New Roman"/>
                <w:b w:val="false"/>
                <w:i w:val="false"/>
                <w:color w:val="000000"/>
                <w:sz w:val="20"/>
              </w:rPr>
              <w:t>
профессиональные участники рынка</w:t>
            </w:r>
            <w:r>
              <w:br/>
            </w:r>
            <w:r>
              <w:rPr>
                <w:rFonts w:ascii="Times New Roman"/>
                <w:b w:val="false"/>
                <w:i w:val="false"/>
                <w:color w:val="000000"/>
                <w:sz w:val="20"/>
              </w:rPr>
              <w:t>
ценных бумаг, за вычетом</w:t>
            </w:r>
            <w:r>
              <w:br/>
            </w:r>
            <w:r>
              <w:rPr>
                <w:rFonts w:ascii="Times New Roman"/>
                <w:b w:val="false"/>
                <w:i w:val="false"/>
                <w:color w:val="000000"/>
                <w:sz w:val="20"/>
              </w:rPr>
              <w:t>
резервов на возможные потери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(за</w:t>
            </w:r>
            <w:r>
              <w:br/>
            </w:r>
            <w:r>
              <w:rPr>
                <w:rFonts w:ascii="Times New Roman"/>
                <w:b w:val="false"/>
                <w:i w:val="false"/>
                <w:color w:val="000000"/>
                <w:sz w:val="20"/>
              </w:rPr>
              <w:t>
вычетом резервов на возможные</w:t>
            </w:r>
            <w:r>
              <w:br/>
            </w:r>
            <w:r>
              <w:rPr>
                <w:rFonts w:ascii="Times New Roman"/>
                <w:b w:val="false"/>
                <w:i w:val="false"/>
                <w:color w:val="000000"/>
                <w:sz w:val="20"/>
              </w:rPr>
              <w:t>
потери) юридических лиц, не</w:t>
            </w:r>
            <w:r>
              <w:br/>
            </w:r>
            <w:r>
              <w:rPr>
                <w:rFonts w:ascii="Times New Roman"/>
                <w:b w:val="false"/>
                <w:i w:val="false"/>
                <w:color w:val="000000"/>
                <w:sz w:val="20"/>
              </w:rPr>
              <w:t>
являющихся аффилиированными лицами</w:t>
            </w:r>
            <w:r>
              <w:br/>
            </w:r>
            <w:r>
              <w:rPr>
                <w:rFonts w:ascii="Times New Roman"/>
                <w:b w:val="false"/>
                <w:i w:val="false"/>
                <w:color w:val="000000"/>
                <w:sz w:val="20"/>
              </w:rPr>
              <w:t>
по отношению к Управляющему, за</w:t>
            </w:r>
            <w:r>
              <w:br/>
            </w:r>
            <w:r>
              <w:rPr>
                <w:rFonts w:ascii="Times New Roman"/>
                <w:b w:val="false"/>
                <w:i w:val="false"/>
                <w:color w:val="000000"/>
                <w:sz w:val="20"/>
              </w:rPr>
              <w:t>
вычетом дебиторской задолженности</w:t>
            </w:r>
            <w:r>
              <w:br/>
            </w:r>
            <w:r>
              <w:rPr>
                <w:rFonts w:ascii="Times New Roman"/>
                <w:b w:val="false"/>
                <w:i w:val="false"/>
                <w:color w:val="000000"/>
                <w:sz w:val="20"/>
              </w:rPr>
              <w:t>
работников и других лиц, не</w:t>
            </w:r>
            <w:r>
              <w:br/>
            </w:r>
            <w:r>
              <w:rPr>
                <w:rFonts w:ascii="Times New Roman"/>
                <w:b w:val="false"/>
                <w:i w:val="false"/>
                <w:color w:val="000000"/>
                <w:sz w:val="20"/>
              </w:rPr>
              <w:t>
просроченная по условиям договора,</w:t>
            </w:r>
            <w:r>
              <w:br/>
            </w:r>
            <w:r>
              <w:rPr>
                <w:rFonts w:ascii="Times New Roman"/>
                <w:b w:val="false"/>
                <w:i w:val="false"/>
                <w:color w:val="000000"/>
                <w:sz w:val="20"/>
              </w:rPr>
              <w:t>
в сумме, не превышающей десять</w:t>
            </w:r>
            <w:r>
              <w:br/>
            </w:r>
            <w:r>
              <w:rPr>
                <w:rFonts w:ascii="Times New Roman"/>
                <w:b w:val="false"/>
                <w:i w:val="false"/>
                <w:color w:val="000000"/>
                <w:sz w:val="20"/>
              </w:rPr>
              <w:t>
процентов от суммы активов</w:t>
            </w:r>
            <w:r>
              <w:br/>
            </w:r>
            <w:r>
              <w:rPr>
                <w:rFonts w:ascii="Times New Roman"/>
                <w:b w:val="false"/>
                <w:i w:val="false"/>
                <w:color w:val="000000"/>
                <w:sz w:val="20"/>
              </w:rPr>
              <w:t>
по балансу Управляющего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xml:space="preserve">№ 266 </w:t>
            </w:r>
            <w:r>
              <w:rPr>
                <w:rFonts w:ascii="Times New Roman"/>
                <w:b w:val="false"/>
                <w:i w:val="false"/>
                <w:color w:val="ff0000"/>
                <w:sz w:val="20"/>
              </w:rPr>
              <w:t>(вводится в действие с 01.04.2010)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xml:space="preserve">№ 266 </w:t>
            </w:r>
            <w:r>
              <w:rPr>
                <w:rFonts w:ascii="Times New Roman"/>
                <w:b w:val="false"/>
                <w:i w:val="false"/>
                <w:color w:val="ff0000"/>
                <w:sz w:val="20"/>
              </w:rPr>
              <w:t>(вводится в действие с 01.04.2010)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Управляющего в</w:t>
            </w:r>
            <w:r>
              <w:br/>
            </w:r>
            <w:r>
              <w:rPr>
                <w:rFonts w:ascii="Times New Roman"/>
                <w:b w:val="false"/>
                <w:i w:val="false"/>
                <w:color w:val="000000"/>
                <w:sz w:val="20"/>
              </w:rPr>
              <w:t>
виде недвижимого имущества, в</w:t>
            </w:r>
            <w:r>
              <w:br/>
            </w:r>
            <w:r>
              <w:rPr>
                <w:rFonts w:ascii="Times New Roman"/>
                <w:b w:val="false"/>
                <w:i w:val="false"/>
                <w:color w:val="000000"/>
                <w:sz w:val="20"/>
              </w:rPr>
              <w:t>
сумме, не превышающей пяти</w:t>
            </w:r>
            <w:r>
              <w:br/>
            </w:r>
            <w:r>
              <w:rPr>
                <w:rFonts w:ascii="Times New Roman"/>
                <w:b w:val="false"/>
                <w:i w:val="false"/>
                <w:color w:val="000000"/>
                <w:sz w:val="20"/>
              </w:rPr>
              <w:t>
процентов от суммы активов по</w:t>
            </w:r>
            <w:r>
              <w:br/>
            </w:r>
            <w:r>
              <w:rPr>
                <w:rFonts w:ascii="Times New Roman"/>
                <w:b w:val="false"/>
                <w:i w:val="false"/>
                <w:color w:val="000000"/>
                <w:sz w:val="20"/>
              </w:rPr>
              <w:t>
балансу Управляющего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xml:space="preserve">№ 266 </w:t>
            </w:r>
            <w:r>
              <w:rPr>
                <w:rFonts w:ascii="Times New Roman"/>
                <w:b w:val="false"/>
                <w:i w:val="false"/>
                <w:color w:val="ff0000"/>
                <w:sz w:val="20"/>
              </w:rPr>
              <w:t>(вводится в действие с 01.01.2011)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xml:space="preserve">№ 266 </w:t>
            </w:r>
            <w:r>
              <w:rPr>
                <w:rFonts w:ascii="Times New Roman"/>
                <w:b w:val="false"/>
                <w:i w:val="false"/>
                <w:color w:val="ff0000"/>
                <w:sz w:val="20"/>
              </w:rPr>
              <w:t>(вводится в действие с 01.01.2011)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xml:space="preserve">№ 266 </w:t>
            </w:r>
            <w:r>
              <w:rPr>
                <w:rFonts w:ascii="Times New Roman"/>
                <w:b w:val="false"/>
                <w:i w:val="false"/>
                <w:color w:val="ff0000"/>
                <w:sz w:val="20"/>
              </w:rPr>
              <w:t>(вводится в действие с 01.01.2011)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ликвидные и прочие активы</w:t>
            </w:r>
            <w:r>
              <w:br/>
            </w:r>
            <w:r>
              <w:rPr>
                <w:rFonts w:ascii="Times New Roman"/>
                <w:b w:val="false"/>
                <w:i w:val="false"/>
                <w:color w:val="000000"/>
                <w:sz w:val="20"/>
              </w:rPr>
              <w:t xml:space="preserve">
(сумма строк 1-27)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балансу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 размер собственного</w:t>
            </w:r>
            <w:r>
              <w:br/>
            </w:r>
            <w:r>
              <w:rPr>
                <w:rFonts w:ascii="Times New Roman"/>
                <w:b w:val="false"/>
                <w:i w:val="false"/>
                <w:color w:val="000000"/>
                <w:sz w:val="20"/>
              </w:rPr>
              <w:t>
капитала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perscript"/>
              </w:rPr>
              <w:t>1</w:t>
            </w:r>
            <w:r>
              <w:rPr>
                <w:rFonts w:ascii="Times New Roman"/>
                <w:b w:val="false"/>
                <w:i w:val="false"/>
                <w:color w:val="000000"/>
                <w:sz w:val="20"/>
              </w:rPr>
              <w:t xml:space="preserve"> "Норматив достаточности</w:t>
            </w:r>
            <w:r>
              <w:br/>
            </w:r>
            <w:r>
              <w:rPr>
                <w:rFonts w:ascii="Times New Roman"/>
                <w:b w:val="false"/>
                <w:i w:val="false"/>
                <w:color w:val="000000"/>
                <w:sz w:val="20"/>
              </w:rPr>
              <w:t>
собственного капитала" ((строка</w:t>
            </w:r>
            <w:r>
              <w:br/>
            </w:r>
            <w:r>
              <w:rPr>
                <w:rFonts w:ascii="Times New Roman"/>
                <w:b w:val="false"/>
                <w:i w:val="false"/>
                <w:color w:val="000000"/>
                <w:sz w:val="20"/>
              </w:rPr>
              <w:t>
28 - строка 29)/строка 30) не</w:t>
            </w:r>
            <w:r>
              <w:br/>
            </w:r>
            <w:r>
              <w:rPr>
                <w:rFonts w:ascii="Times New Roman"/>
                <w:b w:val="false"/>
                <w:i w:val="false"/>
                <w:color w:val="000000"/>
                <w:sz w:val="20"/>
              </w:rPr>
              <w:t>
менее 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11" w:id="5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расчета пруденциальных </w:t>
      </w:r>
      <w:r>
        <w:br/>
      </w:r>
      <w:r>
        <w:rPr>
          <w:rFonts w:ascii="Times New Roman"/>
          <w:b w:val="false"/>
          <w:i w:val="false"/>
          <w:color w:val="000000"/>
          <w:sz w:val="28"/>
        </w:rPr>
        <w:t xml:space="preserve">
нормативов для организаций,  </w:t>
      </w:r>
      <w:r>
        <w:br/>
      </w:r>
      <w:r>
        <w:rPr>
          <w:rFonts w:ascii="Times New Roman"/>
          <w:b w:val="false"/>
          <w:i w:val="false"/>
          <w:color w:val="000000"/>
          <w:sz w:val="28"/>
        </w:rPr>
        <w:t xml:space="preserve">
совмещающих виды профессиональной </w:t>
      </w:r>
      <w:r>
        <w:br/>
      </w:r>
      <w:r>
        <w:rPr>
          <w:rFonts w:ascii="Times New Roman"/>
          <w:b w:val="false"/>
          <w:i w:val="false"/>
          <w:color w:val="000000"/>
          <w:sz w:val="28"/>
        </w:rPr>
        <w:t>
деятельности на рынке ценных бумаг</w:t>
      </w:r>
    </w:p>
    <w:bookmarkEnd w:id="59"/>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(наименование Управляющего)</w:t>
      </w:r>
    </w:p>
    <w:bookmarkStart w:name="z328" w:id="60"/>
    <w:p>
      <w:pPr>
        <w:spacing w:after="0"/>
        <w:ind w:left="0"/>
        <w:jc w:val="both"/>
      </w:pPr>
      <w:r>
        <w:rPr>
          <w:rFonts w:ascii="Times New Roman"/>
          <w:b w:val="false"/>
          <w:i w:val="false"/>
          <w:color w:val="000000"/>
          <w:sz w:val="28"/>
        </w:rPr>
        <w:t>
                        </w:t>
      </w:r>
      <w:r>
        <w:rPr>
          <w:rFonts w:ascii="Times New Roman"/>
          <w:b/>
          <w:i w:val="false"/>
          <w:color w:val="000000"/>
          <w:sz w:val="28"/>
        </w:rPr>
        <w:t>Дополнительные сведения</w:t>
      </w:r>
      <w:r>
        <w:br/>
      </w:r>
      <w:r>
        <w:rPr>
          <w:rFonts w:ascii="Times New Roman"/>
          <w:b w:val="false"/>
          <w:i w:val="false"/>
          <w:color w:val="000000"/>
          <w:sz w:val="28"/>
        </w:rPr>
        <w:t>
      </w:t>
      </w:r>
      <w:r>
        <w:rPr>
          <w:rFonts w:ascii="Times New Roman"/>
          <w:b/>
          <w:i w:val="false"/>
          <w:color w:val="000000"/>
          <w:sz w:val="28"/>
        </w:rPr>
        <w:t>для расчета пруденциальных нормативов для Управляющего</w:t>
      </w:r>
    </w:p>
    <w:bookmarkEnd w:id="60"/>
    <w:p>
      <w:pPr>
        <w:spacing w:after="0"/>
        <w:ind w:left="0"/>
        <w:jc w:val="both"/>
      </w:pPr>
      <w:r>
        <w:rPr>
          <w:rFonts w:ascii="Times New Roman"/>
          <w:b w:val="false"/>
          <w:i w:val="false"/>
          <w:color w:val="000000"/>
          <w:sz w:val="28"/>
        </w:rPr>
        <w:t>                  по состоянию на "__" ________ 20__ года</w:t>
      </w:r>
    </w:p>
    <w:p>
      <w:pPr>
        <w:spacing w:after="0"/>
        <w:ind w:left="0"/>
        <w:jc w:val="both"/>
      </w:pPr>
      <w:r>
        <w:rPr>
          <w:rFonts w:ascii="Times New Roman"/>
          <w:b w:val="false"/>
          <w:i w:val="false"/>
          <w:color w:val="ff0000"/>
          <w:sz w:val="28"/>
        </w:rPr>
        <w:t xml:space="preserve">      Сноска. Приложение 14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от 26.07.2013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8996"/>
        <w:gridCol w:w="1459"/>
      </w:tblGrid>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признака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w:t>
            </w:r>
            <w:r>
              <w:br/>
            </w:r>
            <w:r>
              <w:rPr>
                <w:rFonts w:ascii="Times New Roman"/>
                <w:b w:val="false"/>
                <w:i w:val="false"/>
                <w:color w:val="000000"/>
                <w:sz w:val="20"/>
              </w:rPr>
              <w:t>
балансу</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Управляющего в виде</w:t>
            </w:r>
            <w:r>
              <w:br/>
            </w:r>
            <w:r>
              <w:rPr>
                <w:rFonts w:ascii="Times New Roman"/>
                <w:b w:val="false"/>
                <w:i w:val="false"/>
                <w:color w:val="000000"/>
                <w:sz w:val="20"/>
              </w:rPr>
              <w:t>
недвижимого имущества в сумме, не превышающей</w:t>
            </w:r>
            <w:r>
              <w:br/>
            </w:r>
            <w:r>
              <w:rPr>
                <w:rFonts w:ascii="Times New Roman"/>
                <w:b w:val="false"/>
                <w:i w:val="false"/>
                <w:color w:val="000000"/>
                <w:sz w:val="20"/>
              </w:rPr>
              <w:t>
пяти процентов от суммы активов по балансу</w:t>
            </w:r>
            <w:r>
              <w:br/>
            </w:r>
            <w:r>
              <w:rPr>
                <w:rFonts w:ascii="Times New Roman"/>
                <w:b w:val="false"/>
                <w:i w:val="false"/>
                <w:color w:val="000000"/>
                <w:sz w:val="20"/>
              </w:rPr>
              <w:t>
Управляющего</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01.01.2011)</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01.01.2011)</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(за вычетом резервов</w:t>
            </w:r>
            <w:r>
              <w:br/>
            </w:r>
            <w:r>
              <w:rPr>
                <w:rFonts w:ascii="Times New Roman"/>
                <w:b w:val="false"/>
                <w:i w:val="false"/>
                <w:color w:val="000000"/>
                <w:sz w:val="20"/>
              </w:rPr>
              <w:t>
на возможные потери) юридических лиц, не</w:t>
            </w:r>
            <w:r>
              <w:br/>
            </w:r>
            <w:r>
              <w:rPr>
                <w:rFonts w:ascii="Times New Roman"/>
                <w:b w:val="false"/>
                <w:i w:val="false"/>
                <w:color w:val="000000"/>
                <w:sz w:val="20"/>
              </w:rPr>
              <w:t>
являющихся аффилиированными лицами по отношению к</w:t>
            </w:r>
            <w:r>
              <w:br/>
            </w:r>
            <w:r>
              <w:rPr>
                <w:rFonts w:ascii="Times New Roman"/>
                <w:b w:val="false"/>
                <w:i w:val="false"/>
                <w:color w:val="000000"/>
                <w:sz w:val="20"/>
              </w:rPr>
              <w:t>
Управляющему, за вычетом дебиторской задолженности</w:t>
            </w:r>
            <w:r>
              <w:br/>
            </w:r>
            <w:r>
              <w:rPr>
                <w:rFonts w:ascii="Times New Roman"/>
                <w:b w:val="false"/>
                <w:i w:val="false"/>
                <w:color w:val="000000"/>
                <w:sz w:val="20"/>
              </w:rPr>
              <w:t>
работников и других лиц, не просроченная по</w:t>
            </w:r>
            <w:r>
              <w:br/>
            </w:r>
            <w:r>
              <w:rPr>
                <w:rFonts w:ascii="Times New Roman"/>
                <w:b w:val="false"/>
                <w:i w:val="false"/>
                <w:color w:val="000000"/>
                <w:sz w:val="20"/>
              </w:rPr>
              <w:t>
условиям договора, в сумме, не превышающей десяти</w:t>
            </w:r>
            <w:r>
              <w:br/>
            </w:r>
            <w:r>
              <w:rPr>
                <w:rFonts w:ascii="Times New Roman"/>
                <w:b w:val="false"/>
                <w:i w:val="false"/>
                <w:color w:val="000000"/>
                <w:sz w:val="20"/>
              </w:rPr>
              <w:t>
процентов от суммы активов по балансу Управляющего</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xml:space="preserve"> (вводится в действие с 01.04.2010)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 и</w:t>
            </w:r>
            <w:r>
              <w:br/>
            </w:r>
            <w:r>
              <w:rPr>
                <w:rFonts w:ascii="Times New Roman"/>
                <w:b w:val="false"/>
                <w:i w:val="false"/>
                <w:color w:val="000000"/>
                <w:sz w:val="20"/>
              </w:rPr>
              <w:t>
металлические депозиты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нематериальные активы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 Республики Казахстан, не</w:t>
            </w:r>
            <w:r>
              <w:br/>
            </w:r>
            <w:r>
              <w:rPr>
                <w:rFonts w:ascii="Times New Roman"/>
                <w:b w:val="false"/>
                <w:i w:val="false"/>
                <w:color w:val="000000"/>
                <w:sz w:val="20"/>
              </w:rPr>
              <w:t>
являющихся аффилиированными лицами по отношению</w:t>
            </w:r>
            <w:r>
              <w:br/>
            </w:r>
            <w:r>
              <w:rPr>
                <w:rFonts w:ascii="Times New Roman"/>
                <w:b w:val="false"/>
                <w:i w:val="false"/>
                <w:color w:val="000000"/>
                <w:sz w:val="20"/>
              </w:rPr>
              <w:t>
к Управляющему, имеющих рейтинговую оценку не</w:t>
            </w:r>
            <w:r>
              <w:br/>
            </w:r>
            <w:r>
              <w:rPr>
                <w:rFonts w:ascii="Times New Roman"/>
                <w:b w:val="false"/>
                <w:i w:val="false"/>
                <w:color w:val="000000"/>
                <w:sz w:val="20"/>
              </w:rPr>
              <w:t>
ниже "ВВ-"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 или рейтинговую оценку не ниже "kzВВ-"</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 за вычетом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 включенные в официальный</w:t>
            </w:r>
            <w:r>
              <w:br/>
            </w:r>
            <w:r>
              <w:rPr>
                <w:rFonts w:ascii="Times New Roman"/>
                <w:b w:val="false"/>
                <w:i w:val="false"/>
                <w:color w:val="000000"/>
                <w:sz w:val="20"/>
              </w:rPr>
              <w:t>
список фондовой биржи, соответствующие</w:t>
            </w:r>
            <w:r>
              <w:br/>
            </w:r>
            <w:r>
              <w:rPr>
                <w:rFonts w:ascii="Times New Roman"/>
                <w:b w:val="false"/>
                <w:i w:val="false"/>
                <w:color w:val="000000"/>
                <w:sz w:val="20"/>
              </w:rPr>
              <w:t>
требованиям первой (наивысшей) категории</w:t>
            </w:r>
            <w:r>
              <w:br/>
            </w:r>
            <w:r>
              <w:rPr>
                <w:rFonts w:ascii="Times New Roman"/>
                <w:b w:val="false"/>
                <w:i w:val="false"/>
                <w:color w:val="000000"/>
                <w:sz w:val="20"/>
              </w:rPr>
              <w:t>
сектора «акции», предусмотренным </w:t>
            </w:r>
            <w:r>
              <w:rPr>
                <w:rFonts w:ascii="Times New Roman"/>
                <w:b w:val="false"/>
                <w:i w:val="false"/>
                <w:color w:val="000000"/>
                <w:sz w:val="20"/>
              </w:rPr>
              <w:t>постановлением</w:t>
            </w:r>
            <w:r>
              <w:br/>
            </w:r>
            <w:r>
              <w:rPr>
                <w:rFonts w:ascii="Times New Roman"/>
                <w:b w:val="false"/>
                <w:i w:val="false"/>
                <w:color w:val="000000"/>
                <w:sz w:val="20"/>
              </w:rPr>
              <w:t>
№ 77, за вычетом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 включенные в официальный</w:t>
            </w:r>
            <w:r>
              <w:br/>
            </w:r>
            <w:r>
              <w:rPr>
                <w:rFonts w:ascii="Times New Roman"/>
                <w:b w:val="false"/>
                <w:i w:val="false"/>
                <w:color w:val="000000"/>
                <w:sz w:val="20"/>
              </w:rPr>
              <w:t>
список фондовой биржи, соответствующие</w:t>
            </w:r>
            <w:r>
              <w:br/>
            </w:r>
            <w:r>
              <w:rPr>
                <w:rFonts w:ascii="Times New Roman"/>
                <w:b w:val="false"/>
                <w:i w:val="false"/>
                <w:color w:val="000000"/>
                <w:sz w:val="20"/>
              </w:rPr>
              <w:t>
требованиям второй (наивысшей) категории</w:t>
            </w:r>
            <w:r>
              <w:br/>
            </w:r>
            <w:r>
              <w:rPr>
                <w:rFonts w:ascii="Times New Roman"/>
                <w:b w:val="false"/>
                <w:i w:val="false"/>
                <w:color w:val="000000"/>
                <w:sz w:val="20"/>
              </w:rPr>
              <w:t>
сектора «акции», предусмотренным </w:t>
            </w:r>
            <w:r>
              <w:rPr>
                <w:rFonts w:ascii="Times New Roman"/>
                <w:b w:val="false"/>
                <w:i w:val="false"/>
                <w:color w:val="000000"/>
                <w:sz w:val="20"/>
              </w:rPr>
              <w:t>постановлением</w:t>
            </w:r>
            <w:r>
              <w:br/>
            </w:r>
            <w:r>
              <w:rPr>
                <w:rFonts w:ascii="Times New Roman"/>
                <w:b w:val="false"/>
                <w:i w:val="false"/>
                <w:color w:val="000000"/>
                <w:sz w:val="20"/>
              </w:rPr>
              <w:t>
№ 77, за вычетом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 активом которых</w:t>
            </w:r>
            <w:r>
              <w:br/>
            </w:r>
            <w:r>
              <w:rPr>
                <w:rFonts w:ascii="Times New Roman"/>
                <w:b w:val="false"/>
                <w:i w:val="false"/>
                <w:color w:val="000000"/>
                <w:sz w:val="20"/>
              </w:rPr>
              <w:t>
являются акции иностранных эмитентов, имеющих</w:t>
            </w:r>
            <w:r>
              <w:br/>
            </w:r>
            <w:r>
              <w:rPr>
                <w:rFonts w:ascii="Times New Roman"/>
                <w:b w:val="false"/>
                <w:i w:val="false"/>
                <w:color w:val="000000"/>
                <w:sz w:val="20"/>
              </w:rPr>
              <w:t>
рейтинговую оценку не ниже "ВВВ-" по</w:t>
            </w:r>
            <w:r>
              <w:br/>
            </w:r>
            <w:r>
              <w:rPr>
                <w:rFonts w:ascii="Times New Roman"/>
                <w:b w:val="false"/>
                <w:i w:val="false"/>
                <w:color w:val="000000"/>
                <w:sz w:val="20"/>
              </w:rPr>
              <w:t>
международной шкале агентства "Standard &amp;</w:t>
            </w:r>
            <w:r>
              <w:br/>
            </w:r>
            <w:r>
              <w:rPr>
                <w:rFonts w:ascii="Times New Roman"/>
                <w:b w:val="false"/>
                <w:i w:val="false"/>
                <w:color w:val="000000"/>
                <w:sz w:val="20"/>
              </w:rPr>
              <w:t>
Poor's" или рейтинговую оценку аналогичного</w:t>
            </w:r>
            <w:r>
              <w:br/>
            </w:r>
            <w:r>
              <w:rPr>
                <w:rFonts w:ascii="Times New Roman"/>
                <w:b w:val="false"/>
                <w:i w:val="false"/>
                <w:color w:val="000000"/>
                <w:sz w:val="20"/>
              </w:rPr>
              <w:t>
уровня одного из других рейтинговых агентств,</w:t>
            </w:r>
            <w:r>
              <w:br/>
            </w:r>
            <w:r>
              <w:rPr>
                <w:rFonts w:ascii="Times New Roman"/>
                <w:b w:val="false"/>
                <w:i w:val="false"/>
                <w:color w:val="000000"/>
                <w:sz w:val="20"/>
              </w:rPr>
              <w:t>
за вычетом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 активом которых</w:t>
            </w:r>
            <w:r>
              <w:br/>
            </w:r>
            <w:r>
              <w:rPr>
                <w:rFonts w:ascii="Times New Roman"/>
                <w:b w:val="false"/>
                <w:i w:val="false"/>
                <w:color w:val="000000"/>
                <w:sz w:val="20"/>
              </w:rPr>
              <w:t>
являются акции юридических лиц Республики</w:t>
            </w:r>
            <w:r>
              <w:br/>
            </w:r>
            <w:r>
              <w:rPr>
                <w:rFonts w:ascii="Times New Roman"/>
                <w:b w:val="false"/>
                <w:i w:val="false"/>
                <w:color w:val="000000"/>
                <w:sz w:val="20"/>
              </w:rPr>
              <w:t>
Казахстан, имеющих рейтинговую оценку не ниже</w:t>
            </w:r>
            <w:r>
              <w:br/>
            </w:r>
            <w:r>
              <w:rPr>
                <w:rFonts w:ascii="Times New Roman"/>
                <w:b w:val="false"/>
                <w:i w:val="false"/>
                <w:color w:val="000000"/>
                <w:sz w:val="20"/>
              </w:rPr>
              <w:t>
"ВВ-" по международной шкале агентства "Standard</w:t>
            </w:r>
            <w:r>
              <w:br/>
            </w:r>
            <w:r>
              <w:rPr>
                <w:rFonts w:ascii="Times New Roman"/>
                <w:b w:val="false"/>
                <w:i w:val="false"/>
                <w:color w:val="000000"/>
                <w:sz w:val="20"/>
              </w:rPr>
              <w:t>
&amp; Poor's" или рейтинговую оценку аналогичного</w:t>
            </w:r>
            <w:r>
              <w:br/>
            </w:r>
            <w:r>
              <w:rPr>
                <w:rFonts w:ascii="Times New Roman"/>
                <w:b w:val="false"/>
                <w:i w:val="false"/>
                <w:color w:val="000000"/>
                <w:sz w:val="20"/>
              </w:rPr>
              <w:t>
уровня одного из других рейтинговых агентств,</w:t>
            </w:r>
            <w:r>
              <w:br/>
            </w:r>
            <w:r>
              <w:rPr>
                <w:rFonts w:ascii="Times New Roman"/>
                <w:b w:val="false"/>
                <w:i w:val="false"/>
                <w:color w:val="000000"/>
                <w:sz w:val="20"/>
              </w:rPr>
              <w:t>
или рейтинговую оценку не ниже "kzВВ-"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за вычетом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 активом которых</w:t>
            </w:r>
            <w:r>
              <w:br/>
            </w:r>
            <w:r>
              <w:rPr>
                <w:rFonts w:ascii="Times New Roman"/>
                <w:b w:val="false"/>
                <w:i w:val="false"/>
                <w:color w:val="000000"/>
                <w:sz w:val="20"/>
              </w:rPr>
              <w:t>
являются акции юридических лиц, включенные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соответствующие требованиям первой (наивысшей)</w:t>
            </w:r>
            <w:r>
              <w:br/>
            </w:r>
            <w:r>
              <w:rPr>
                <w:rFonts w:ascii="Times New Roman"/>
                <w:b w:val="false"/>
                <w:i w:val="false"/>
                <w:color w:val="000000"/>
                <w:sz w:val="20"/>
              </w:rPr>
              <w:t>
категории сектора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за вычетом резервов на</w:t>
            </w:r>
            <w:r>
              <w:br/>
            </w:r>
            <w:r>
              <w:rPr>
                <w:rFonts w:ascii="Times New Roman"/>
                <w:b w:val="false"/>
                <w:i w:val="false"/>
                <w:color w:val="000000"/>
                <w:sz w:val="20"/>
              </w:rPr>
              <w:t>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 базовым активом которых</w:t>
            </w:r>
            <w:r>
              <w:br/>
            </w:r>
            <w:r>
              <w:rPr>
                <w:rFonts w:ascii="Times New Roman"/>
                <w:b w:val="false"/>
                <w:i w:val="false"/>
                <w:color w:val="000000"/>
                <w:sz w:val="20"/>
              </w:rPr>
              <w:t>
являются акции юридических лиц, включенные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соответствующие требованиям второй (наивысшей)</w:t>
            </w:r>
            <w:r>
              <w:br/>
            </w:r>
            <w:r>
              <w:rPr>
                <w:rFonts w:ascii="Times New Roman"/>
                <w:b w:val="false"/>
                <w:i w:val="false"/>
                <w:color w:val="000000"/>
                <w:sz w:val="20"/>
              </w:rPr>
              <w:t>
категории сектора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за вычетом резервов на</w:t>
            </w:r>
            <w:r>
              <w:br/>
            </w:r>
            <w:r>
              <w:rPr>
                <w:rFonts w:ascii="Times New Roman"/>
                <w:b w:val="false"/>
                <w:i w:val="false"/>
                <w:color w:val="000000"/>
                <w:sz w:val="20"/>
              </w:rPr>
              <w:t>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юридических лиц Республики Казахстан, выпущенные</w:t>
            </w:r>
            <w:r>
              <w:br/>
            </w:r>
            <w:r>
              <w:rPr>
                <w:rFonts w:ascii="Times New Roman"/>
                <w:b w:val="false"/>
                <w:i w:val="false"/>
                <w:color w:val="000000"/>
                <w:sz w:val="20"/>
              </w:rPr>
              <w:t>
в соответствии с законодательством Республики</w:t>
            </w:r>
            <w:r>
              <w:br/>
            </w:r>
            <w:r>
              <w:rPr>
                <w:rFonts w:ascii="Times New Roman"/>
                <w:b w:val="false"/>
                <w:i w:val="false"/>
                <w:color w:val="000000"/>
                <w:sz w:val="20"/>
              </w:rPr>
              <w:t>
Казахстан и других государств, не являющихся</w:t>
            </w:r>
            <w:r>
              <w:br/>
            </w:r>
            <w:r>
              <w:rPr>
                <w:rFonts w:ascii="Times New Roman"/>
                <w:b w:val="false"/>
                <w:i w:val="false"/>
                <w:color w:val="000000"/>
                <w:sz w:val="20"/>
              </w:rPr>
              <w:t>
аффилиированными лицами по отношению к</w:t>
            </w:r>
            <w:r>
              <w:br/>
            </w:r>
            <w:r>
              <w:rPr>
                <w:rFonts w:ascii="Times New Roman"/>
                <w:b w:val="false"/>
                <w:i w:val="false"/>
                <w:color w:val="000000"/>
                <w:sz w:val="20"/>
              </w:rPr>
              <w:t>
Управляющему, имеющие рейтинговую оценку не</w:t>
            </w:r>
            <w:r>
              <w:br/>
            </w:r>
            <w:r>
              <w:rPr>
                <w:rFonts w:ascii="Times New Roman"/>
                <w:b w:val="false"/>
                <w:i w:val="false"/>
                <w:color w:val="000000"/>
                <w:sz w:val="20"/>
              </w:rPr>
              <w:t>
ниже "ВВ-"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 или рейтинговую оценку не ниже "kzВВ-"</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 (с учетом сумм основного долга и</w:t>
            </w:r>
            <w:r>
              <w:br/>
            </w:r>
            <w:r>
              <w:rPr>
                <w:rFonts w:ascii="Times New Roman"/>
                <w:b w:val="false"/>
                <w:i w:val="false"/>
                <w:color w:val="000000"/>
                <w:sz w:val="20"/>
              </w:rPr>
              <w:t>
начисленного вознаграждения),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юридических лиц Республики Казахстан, выпущенные</w:t>
            </w:r>
            <w:r>
              <w:br/>
            </w:r>
            <w:r>
              <w:rPr>
                <w:rFonts w:ascii="Times New Roman"/>
                <w:b w:val="false"/>
                <w:i w:val="false"/>
                <w:color w:val="000000"/>
                <w:sz w:val="20"/>
              </w:rPr>
              <w:t>
в соответствии с законодательством Республики</w:t>
            </w:r>
            <w:r>
              <w:br/>
            </w:r>
            <w:r>
              <w:rPr>
                <w:rFonts w:ascii="Times New Roman"/>
                <w:b w:val="false"/>
                <w:i w:val="false"/>
                <w:color w:val="000000"/>
                <w:sz w:val="20"/>
              </w:rPr>
              <w:t>
Казахстан и других государств, не являющихся</w:t>
            </w:r>
            <w:r>
              <w:br/>
            </w:r>
            <w:r>
              <w:rPr>
                <w:rFonts w:ascii="Times New Roman"/>
                <w:b w:val="false"/>
                <w:i w:val="false"/>
                <w:color w:val="000000"/>
                <w:sz w:val="20"/>
              </w:rPr>
              <w:t>
аффилиированными лицами по отношению к</w:t>
            </w:r>
            <w:r>
              <w:br/>
            </w:r>
            <w:r>
              <w:rPr>
                <w:rFonts w:ascii="Times New Roman"/>
                <w:b w:val="false"/>
                <w:i w:val="false"/>
                <w:color w:val="000000"/>
                <w:sz w:val="20"/>
              </w:rPr>
              <w:t>
Управляющему, имеющие рейтинговую оценку от "В+"</w:t>
            </w:r>
            <w:r>
              <w:br/>
            </w:r>
            <w:r>
              <w:rPr>
                <w:rFonts w:ascii="Times New Roman"/>
                <w:b w:val="false"/>
                <w:i w:val="false"/>
                <w:color w:val="000000"/>
                <w:sz w:val="20"/>
              </w:rPr>
              <w:t>
до "В-"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 или рейтинговую оценку не ниже "kzВ-"</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 (с учетом сумм основного долга и</w:t>
            </w:r>
            <w:r>
              <w:br/>
            </w:r>
            <w:r>
              <w:rPr>
                <w:rFonts w:ascii="Times New Roman"/>
                <w:b w:val="false"/>
                <w:i w:val="false"/>
                <w:color w:val="000000"/>
                <w:sz w:val="20"/>
              </w:rPr>
              <w:t>
начисленного вознаграждения),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выпущенные организациями Республики Казахстан</w:t>
            </w:r>
            <w:r>
              <w:br/>
            </w:r>
            <w:r>
              <w:rPr>
                <w:rFonts w:ascii="Times New Roman"/>
                <w:b w:val="false"/>
                <w:i w:val="false"/>
                <w:color w:val="000000"/>
                <w:sz w:val="20"/>
              </w:rPr>
              <w:t>
в соответствии с законодательством Республики</w:t>
            </w:r>
            <w:r>
              <w:br/>
            </w:r>
            <w:r>
              <w:rPr>
                <w:rFonts w:ascii="Times New Roman"/>
                <w:b w:val="false"/>
                <w:i w:val="false"/>
                <w:color w:val="000000"/>
                <w:sz w:val="20"/>
              </w:rPr>
              <w:t>
Казахстан и других государств, не являющихся</w:t>
            </w:r>
            <w:r>
              <w:br/>
            </w:r>
            <w:r>
              <w:rPr>
                <w:rFonts w:ascii="Times New Roman"/>
                <w:b w:val="false"/>
                <w:i w:val="false"/>
                <w:color w:val="000000"/>
                <w:sz w:val="20"/>
              </w:rPr>
              <w:t>
аффилиированными лицами по отношению к</w:t>
            </w:r>
            <w:r>
              <w:br/>
            </w:r>
            <w:r>
              <w:rPr>
                <w:rFonts w:ascii="Times New Roman"/>
                <w:b w:val="false"/>
                <w:i w:val="false"/>
                <w:color w:val="000000"/>
                <w:sz w:val="20"/>
              </w:rPr>
              <w:t>
Управляющему, включенные в подкатегорию</w:t>
            </w:r>
            <w:r>
              <w:br/>
            </w:r>
            <w:r>
              <w:rPr>
                <w:rFonts w:ascii="Times New Roman"/>
                <w:b w:val="false"/>
                <w:i w:val="false"/>
                <w:color w:val="000000"/>
                <w:sz w:val="20"/>
              </w:rPr>
              <w:t>
"долговые ценные бумаги без рейтинговой оценки</w:t>
            </w:r>
            <w:r>
              <w:br/>
            </w:r>
            <w:r>
              <w:rPr>
                <w:rFonts w:ascii="Times New Roman"/>
                <w:b w:val="false"/>
                <w:i w:val="false"/>
                <w:color w:val="000000"/>
                <w:sz w:val="20"/>
              </w:rPr>
              <w:t>
первой подкатегории (наивысшая категория)"</w:t>
            </w:r>
            <w:r>
              <w:br/>
            </w:r>
            <w:r>
              <w:rPr>
                <w:rFonts w:ascii="Times New Roman"/>
                <w:b w:val="false"/>
                <w:i w:val="false"/>
                <w:color w:val="000000"/>
                <w:sz w:val="20"/>
              </w:rPr>
              <w:t>
официального списка фондовой биржи (с учетом</w:t>
            </w:r>
            <w:r>
              <w:br/>
            </w:r>
            <w:r>
              <w:rPr>
                <w:rFonts w:ascii="Times New Roman"/>
                <w:b w:val="false"/>
                <w:i w:val="false"/>
                <w:color w:val="000000"/>
                <w:sz w:val="20"/>
              </w:rPr>
              <w:t>
сумм основного долга и начисленного</w:t>
            </w:r>
            <w:r>
              <w:br/>
            </w:r>
            <w:r>
              <w:rPr>
                <w:rFonts w:ascii="Times New Roman"/>
                <w:b w:val="false"/>
                <w:i w:val="false"/>
                <w:color w:val="000000"/>
                <w:sz w:val="20"/>
              </w:rPr>
              <w:t>
вознаграждения), за вычетом резервов на</w:t>
            </w:r>
            <w:r>
              <w:br/>
            </w:r>
            <w:r>
              <w:rPr>
                <w:rFonts w:ascii="Times New Roman"/>
                <w:b w:val="false"/>
                <w:i w:val="false"/>
                <w:color w:val="000000"/>
                <w:sz w:val="20"/>
              </w:rPr>
              <w:t>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юридических лиц Республики Казахстан,</w:t>
            </w:r>
            <w:r>
              <w:br/>
            </w:r>
            <w:r>
              <w:rPr>
                <w:rFonts w:ascii="Times New Roman"/>
                <w:b w:val="false"/>
                <w:i w:val="false"/>
                <w:color w:val="000000"/>
                <w:sz w:val="20"/>
              </w:rPr>
              <w:t>
включенные в официальный список фондовой биржи,</w:t>
            </w:r>
            <w:r>
              <w:br/>
            </w:r>
            <w:r>
              <w:rPr>
                <w:rFonts w:ascii="Times New Roman"/>
                <w:b w:val="false"/>
                <w:i w:val="false"/>
                <w:color w:val="000000"/>
                <w:sz w:val="20"/>
              </w:rPr>
              <w:t>
выпущенные в соответствии с законодательством</w:t>
            </w:r>
            <w:r>
              <w:br/>
            </w:r>
            <w:r>
              <w:rPr>
                <w:rFonts w:ascii="Times New Roman"/>
                <w:b w:val="false"/>
                <w:i w:val="false"/>
                <w:color w:val="000000"/>
                <w:sz w:val="20"/>
              </w:rPr>
              <w:t>
Республики Казахстан и других государств,</w:t>
            </w:r>
            <w:r>
              <w:br/>
            </w:r>
            <w:r>
              <w:rPr>
                <w:rFonts w:ascii="Times New Roman"/>
                <w:b w:val="false"/>
                <w:i w:val="false"/>
                <w:color w:val="000000"/>
                <w:sz w:val="20"/>
              </w:rPr>
              <w:t>
соответствующие требованиям подпункта 12)</w:t>
            </w:r>
            <w:r>
              <w:br/>
            </w:r>
            <w:r>
              <w:rPr>
                <w:rFonts w:ascii="Times New Roman"/>
                <w:b w:val="false"/>
                <w:i w:val="false"/>
                <w:color w:val="000000"/>
                <w:sz w:val="20"/>
              </w:rPr>
              <w:t>
пункта 35 настоящих Правил (с учетом сумм</w:t>
            </w:r>
            <w:r>
              <w:br/>
            </w:r>
            <w:r>
              <w:rPr>
                <w:rFonts w:ascii="Times New Roman"/>
                <w:b w:val="false"/>
                <w:i w:val="false"/>
                <w:color w:val="000000"/>
                <w:sz w:val="20"/>
              </w:rPr>
              <w:t>
основного долга и начисленного вознаграждения),</w:t>
            </w:r>
            <w:r>
              <w:br/>
            </w:r>
            <w:r>
              <w:rPr>
                <w:rFonts w:ascii="Times New Roman"/>
                <w:b w:val="false"/>
                <w:i w:val="false"/>
                <w:color w:val="000000"/>
                <w:sz w:val="20"/>
              </w:rPr>
              <w:t>
за вычетом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ценные бумаги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 второго уровня</w:t>
            </w:r>
            <w:r>
              <w:br/>
            </w:r>
            <w:r>
              <w:rPr>
                <w:rFonts w:ascii="Times New Roman"/>
                <w:b w:val="false"/>
                <w:i w:val="false"/>
                <w:color w:val="000000"/>
                <w:sz w:val="20"/>
              </w:rPr>
              <w:t>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центральном</w:t>
            </w:r>
            <w:r>
              <w:br/>
            </w:r>
            <w:r>
              <w:rPr>
                <w:rFonts w:ascii="Times New Roman"/>
                <w:b w:val="false"/>
                <w:i w:val="false"/>
                <w:color w:val="000000"/>
                <w:sz w:val="20"/>
              </w:rPr>
              <w:t>
депозитарии ценных бумаг</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банках-нерезидентах</w:t>
            </w:r>
            <w:r>
              <w:br/>
            </w:r>
            <w:r>
              <w:rPr>
                <w:rFonts w:ascii="Times New Roman"/>
                <w:b w:val="false"/>
                <w:i w:val="false"/>
                <w:color w:val="000000"/>
                <w:sz w:val="20"/>
              </w:rPr>
              <w:t>
Республики Казахстан, которые имеют долгосрочный</w:t>
            </w:r>
            <w:r>
              <w:br/>
            </w:r>
            <w:r>
              <w:rPr>
                <w:rFonts w:ascii="Times New Roman"/>
                <w:b w:val="false"/>
                <w:i w:val="false"/>
                <w:color w:val="000000"/>
                <w:sz w:val="20"/>
              </w:rPr>
              <w:t>
и (или) краткосрочный, индивидуальный рейтинг не</w:t>
            </w:r>
            <w:r>
              <w:br/>
            </w:r>
            <w:r>
              <w:rPr>
                <w:rFonts w:ascii="Times New Roman"/>
                <w:b w:val="false"/>
                <w:i w:val="false"/>
                <w:color w:val="000000"/>
                <w:sz w:val="20"/>
              </w:rPr>
              <w:t>
ниже "ВВВ-"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иностранных</w:t>
            </w:r>
            <w:r>
              <w:br/>
            </w:r>
            <w:r>
              <w:rPr>
                <w:rFonts w:ascii="Times New Roman"/>
                <w:b w:val="false"/>
                <w:i w:val="false"/>
                <w:color w:val="000000"/>
                <w:sz w:val="20"/>
              </w:rPr>
              <w:t>
организациях, предоставляющих банковские услуги</w:t>
            </w:r>
            <w:r>
              <w:br/>
            </w:r>
            <w:r>
              <w:rPr>
                <w:rFonts w:ascii="Times New Roman"/>
                <w:b w:val="false"/>
                <w:i w:val="false"/>
                <w:color w:val="000000"/>
                <w:sz w:val="20"/>
              </w:rPr>
              <w:t>
организациям для осуществления операции на</w:t>
            </w:r>
            <w:r>
              <w:br/>
            </w:r>
            <w:r>
              <w:rPr>
                <w:rFonts w:ascii="Times New Roman"/>
                <w:b w:val="false"/>
                <w:i w:val="false"/>
                <w:color w:val="000000"/>
                <w:sz w:val="20"/>
              </w:rPr>
              <w:t>
организованном рынке ценных бумаг</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кассе, не более десяти процентов</w:t>
            </w:r>
            <w:r>
              <w:br/>
            </w:r>
            <w:r>
              <w:rPr>
                <w:rFonts w:ascii="Times New Roman"/>
                <w:b w:val="false"/>
                <w:i w:val="false"/>
                <w:color w:val="000000"/>
                <w:sz w:val="20"/>
              </w:rPr>
              <w:t>
от суммы активов по балансу брокера и дилера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деньги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 Республики Казахстан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(с учетом сумм основного долга и</w:t>
            </w:r>
            <w:r>
              <w:br/>
            </w:r>
            <w:r>
              <w:rPr>
                <w:rFonts w:ascii="Times New Roman"/>
                <w:b w:val="false"/>
                <w:i w:val="false"/>
                <w:color w:val="000000"/>
                <w:sz w:val="20"/>
              </w:rPr>
              <w:t>
начисленного вознаграждения), за вычетом</w:t>
            </w:r>
            <w:r>
              <w:br/>
            </w:r>
            <w:r>
              <w:rPr>
                <w:rFonts w:ascii="Times New Roman"/>
                <w:b w:val="false"/>
                <w:i w:val="false"/>
                <w:color w:val="000000"/>
                <w:sz w:val="20"/>
              </w:rPr>
              <w:t>
резервов на возможные потери, при соответствии</w:t>
            </w:r>
            <w:r>
              <w:br/>
            </w:r>
            <w:r>
              <w:rPr>
                <w:rFonts w:ascii="Times New Roman"/>
                <w:b w:val="false"/>
                <w:i w:val="false"/>
                <w:color w:val="000000"/>
                <w:sz w:val="20"/>
              </w:rPr>
              <w:t>
одному из следующих условий:</w:t>
            </w:r>
            <w:r>
              <w:br/>
            </w:r>
            <w:r>
              <w:rPr>
                <w:rFonts w:ascii="Times New Roman"/>
                <w:b w:val="false"/>
                <w:i w:val="false"/>
                <w:color w:val="000000"/>
                <w:sz w:val="20"/>
              </w:rPr>
              <w:t>
банки имеют долгосрочный кредитный рейтинг не</w:t>
            </w:r>
            <w:r>
              <w:br/>
            </w:r>
            <w:r>
              <w:rPr>
                <w:rFonts w:ascii="Times New Roman"/>
                <w:b w:val="false"/>
                <w:i w:val="false"/>
                <w:color w:val="000000"/>
                <w:sz w:val="20"/>
              </w:rPr>
              <w:t>
ниже "BB-"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 или рейтинговую оценку не ниже "kzBB-"</w:t>
            </w:r>
            <w:r>
              <w:br/>
            </w:r>
            <w:r>
              <w:rPr>
                <w:rFonts w:ascii="Times New Roman"/>
                <w:b w:val="false"/>
                <w:i w:val="false"/>
                <w:color w:val="000000"/>
                <w:sz w:val="20"/>
              </w:rPr>
              <w:t>
по национальной шкале агентства "Standard &amp;</w:t>
            </w:r>
            <w:r>
              <w:br/>
            </w:r>
            <w:r>
              <w:rPr>
                <w:rFonts w:ascii="Times New Roman"/>
                <w:b w:val="false"/>
                <w:i w:val="false"/>
                <w:color w:val="000000"/>
                <w:sz w:val="20"/>
              </w:rPr>
              <w:t>
Poor's";</w:t>
            </w:r>
            <w:r>
              <w:br/>
            </w:r>
            <w:r>
              <w:rPr>
                <w:rFonts w:ascii="Times New Roman"/>
                <w:b w:val="false"/>
                <w:i w:val="false"/>
                <w:color w:val="000000"/>
                <w:sz w:val="20"/>
              </w:rPr>
              <w:t>
банки являются дочерними банками-резидентами</w:t>
            </w:r>
            <w:r>
              <w:br/>
            </w:r>
            <w:r>
              <w:rPr>
                <w:rFonts w:ascii="Times New Roman"/>
                <w:b w:val="false"/>
                <w:i w:val="false"/>
                <w:color w:val="000000"/>
                <w:sz w:val="20"/>
              </w:rPr>
              <w:t>
Республики Казахстан, родительский</w:t>
            </w:r>
            <w:r>
              <w:br/>
            </w:r>
            <w:r>
              <w:rPr>
                <w:rFonts w:ascii="Times New Roman"/>
                <w:b w:val="false"/>
                <w:i w:val="false"/>
                <w:color w:val="000000"/>
                <w:sz w:val="20"/>
              </w:rPr>
              <w:t>
банк-нерезидент Республики Казахстан которых</w:t>
            </w:r>
            <w:r>
              <w:br/>
            </w:r>
            <w:r>
              <w:rPr>
                <w:rFonts w:ascii="Times New Roman"/>
                <w:b w:val="false"/>
                <w:i w:val="false"/>
                <w:color w:val="000000"/>
                <w:sz w:val="20"/>
              </w:rPr>
              <w:t>
имеет долгосрочный кредитный рейтинг не ниже</w:t>
            </w:r>
            <w:r>
              <w:br/>
            </w:r>
            <w:r>
              <w:rPr>
                <w:rFonts w:ascii="Times New Roman"/>
                <w:b w:val="false"/>
                <w:i w:val="false"/>
                <w:color w:val="000000"/>
                <w:sz w:val="20"/>
              </w:rPr>
              <w:t>
"А-" по международной шкале агентства "Standard</w:t>
            </w:r>
            <w:r>
              <w:br/>
            </w:r>
            <w:r>
              <w:rPr>
                <w:rFonts w:ascii="Times New Roman"/>
                <w:b w:val="false"/>
                <w:i w:val="false"/>
                <w:color w:val="000000"/>
                <w:sz w:val="20"/>
              </w:rPr>
              <w:t>
&amp; Poor's" или рейтинговую оценку аналогичного</w:t>
            </w:r>
            <w:r>
              <w:br/>
            </w:r>
            <w:r>
              <w:rPr>
                <w:rFonts w:ascii="Times New Roman"/>
                <w:b w:val="false"/>
                <w:i w:val="false"/>
                <w:color w:val="000000"/>
                <w:sz w:val="20"/>
              </w:rPr>
              <w:t>
уровня одного из других рейтинговых агентств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(с учетом сумм основного долга и</w:t>
            </w:r>
            <w:r>
              <w:br/>
            </w:r>
            <w:r>
              <w:rPr>
                <w:rFonts w:ascii="Times New Roman"/>
                <w:b w:val="false"/>
                <w:i w:val="false"/>
                <w:color w:val="000000"/>
                <w:sz w:val="20"/>
              </w:rPr>
              <w:t>
начисленного вознаграждения), за вычетом</w:t>
            </w:r>
            <w:r>
              <w:br/>
            </w:r>
            <w:r>
              <w:rPr>
                <w:rFonts w:ascii="Times New Roman"/>
                <w:b w:val="false"/>
                <w:i w:val="false"/>
                <w:color w:val="000000"/>
                <w:sz w:val="20"/>
              </w:rPr>
              <w:t>
резервов на возможные потери, имеющих</w:t>
            </w:r>
            <w:r>
              <w:br/>
            </w:r>
            <w:r>
              <w:rPr>
                <w:rFonts w:ascii="Times New Roman"/>
                <w:b w:val="false"/>
                <w:i w:val="false"/>
                <w:color w:val="000000"/>
                <w:sz w:val="20"/>
              </w:rPr>
              <w:t>
долгосрочный кредитный рейтинг от "B+" до "В"</w:t>
            </w:r>
            <w:r>
              <w:br/>
            </w:r>
            <w:r>
              <w:rPr>
                <w:rFonts w:ascii="Times New Roman"/>
                <w:b w:val="false"/>
                <w:i w:val="false"/>
                <w:color w:val="000000"/>
                <w:sz w:val="20"/>
              </w:rPr>
              <w:t>
по международной шкале агентства "Standard &amp;</w:t>
            </w:r>
            <w:r>
              <w:br/>
            </w:r>
            <w:r>
              <w:rPr>
                <w:rFonts w:ascii="Times New Roman"/>
                <w:b w:val="false"/>
                <w:i w:val="false"/>
                <w:color w:val="000000"/>
                <w:sz w:val="20"/>
              </w:rPr>
              <w:t>
Poor's" или рейтинговую оценку аналогичного</w:t>
            </w:r>
            <w:r>
              <w:br/>
            </w:r>
            <w:r>
              <w:rPr>
                <w:rFonts w:ascii="Times New Roman"/>
                <w:b w:val="false"/>
                <w:i w:val="false"/>
                <w:color w:val="000000"/>
                <w:sz w:val="20"/>
              </w:rPr>
              <w:t>
уровня одного из других рейтинговых агентств,</w:t>
            </w:r>
            <w:r>
              <w:br/>
            </w:r>
            <w:r>
              <w:rPr>
                <w:rFonts w:ascii="Times New Roman"/>
                <w:b w:val="false"/>
                <w:i w:val="false"/>
                <w:color w:val="000000"/>
                <w:sz w:val="20"/>
              </w:rPr>
              <w:t>
или рейтинговую оценку от "kzВВ-" до "kzВ+" по</w:t>
            </w:r>
            <w:r>
              <w:br/>
            </w:r>
            <w:r>
              <w:rPr>
                <w:rFonts w:ascii="Times New Roman"/>
                <w:b w:val="false"/>
                <w:i w:val="false"/>
                <w:color w:val="000000"/>
                <w:sz w:val="20"/>
              </w:rPr>
              <w:t>
национальной шкале агентства "Standard &amp; Poor's"</w:t>
            </w:r>
            <w:r>
              <w:br/>
            </w:r>
            <w:r>
              <w:rPr>
                <w:rFonts w:ascii="Times New Roman"/>
                <w:b w:val="false"/>
                <w:i w:val="false"/>
                <w:color w:val="000000"/>
                <w:sz w:val="20"/>
              </w:rPr>
              <w:t>
в соответствии с абзацем 4 подпункта 3) пункта</w:t>
            </w:r>
            <w:r>
              <w:br/>
            </w:r>
            <w:r>
              <w:rPr>
                <w:rFonts w:ascii="Times New Roman"/>
                <w:b w:val="false"/>
                <w:i w:val="false"/>
                <w:color w:val="000000"/>
                <w:sz w:val="20"/>
              </w:rPr>
              <w:t>
35 настоящих Правил</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при условии, что данные банки</w:t>
            </w:r>
            <w:r>
              <w:br/>
            </w:r>
            <w:r>
              <w:rPr>
                <w:rFonts w:ascii="Times New Roman"/>
                <w:b w:val="false"/>
                <w:i w:val="false"/>
                <w:color w:val="000000"/>
                <w:sz w:val="20"/>
              </w:rPr>
              <w:t>
являются банками - эмитентами, включенными в</w:t>
            </w:r>
            <w:r>
              <w:br/>
            </w:r>
            <w:r>
              <w:rPr>
                <w:rFonts w:ascii="Times New Roman"/>
                <w:b w:val="false"/>
                <w:i w:val="false"/>
                <w:color w:val="000000"/>
                <w:sz w:val="20"/>
              </w:rPr>
              <w:t>
первую категорию сектора "акции" официального</w:t>
            </w:r>
            <w:r>
              <w:br/>
            </w:r>
            <w:r>
              <w:rPr>
                <w:rFonts w:ascii="Times New Roman"/>
                <w:b w:val="false"/>
                <w:i w:val="false"/>
                <w:color w:val="000000"/>
                <w:sz w:val="20"/>
              </w:rPr>
              <w:t>
списка фондовой биржи, с учетом сумм основного</w:t>
            </w:r>
            <w:r>
              <w:br/>
            </w:r>
            <w:r>
              <w:rPr>
                <w:rFonts w:ascii="Times New Roman"/>
                <w:b w:val="false"/>
                <w:i w:val="false"/>
                <w:color w:val="000000"/>
                <w:sz w:val="20"/>
              </w:rPr>
              <w:t>
долга и начисленного вознаграждения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 Республики</w:t>
            </w:r>
            <w:r>
              <w:br/>
            </w:r>
            <w:r>
              <w:rPr>
                <w:rFonts w:ascii="Times New Roman"/>
                <w:b w:val="false"/>
                <w:i w:val="false"/>
                <w:color w:val="000000"/>
                <w:sz w:val="20"/>
              </w:rPr>
              <w:t>
Казахстан, при условии, что данные банки</w:t>
            </w:r>
            <w:r>
              <w:br/>
            </w:r>
            <w:r>
              <w:rPr>
                <w:rFonts w:ascii="Times New Roman"/>
                <w:b w:val="false"/>
                <w:i w:val="false"/>
                <w:color w:val="000000"/>
                <w:sz w:val="20"/>
              </w:rPr>
              <w:t>
являются банками - эмитентами, включенными во</w:t>
            </w:r>
            <w:r>
              <w:br/>
            </w:r>
            <w:r>
              <w:rPr>
                <w:rFonts w:ascii="Times New Roman"/>
                <w:b w:val="false"/>
                <w:i w:val="false"/>
                <w:color w:val="000000"/>
                <w:sz w:val="20"/>
              </w:rPr>
              <w:t>
вторую категорию сектора "акции" официального</w:t>
            </w:r>
            <w:r>
              <w:br/>
            </w:r>
            <w:r>
              <w:rPr>
                <w:rFonts w:ascii="Times New Roman"/>
                <w:b w:val="false"/>
                <w:i w:val="false"/>
                <w:color w:val="000000"/>
                <w:sz w:val="20"/>
              </w:rPr>
              <w:t>
списка фондовой биржи, с учетом сумм основного</w:t>
            </w:r>
            <w:r>
              <w:br/>
            </w:r>
            <w:r>
              <w:rPr>
                <w:rFonts w:ascii="Times New Roman"/>
                <w:b w:val="false"/>
                <w:i w:val="false"/>
                <w:color w:val="000000"/>
                <w:sz w:val="20"/>
              </w:rPr>
              <w:t>
долга и начисленного вознаграждения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банках-нерезидентах Республики</w:t>
            </w:r>
            <w:r>
              <w:br/>
            </w:r>
            <w:r>
              <w:rPr>
                <w:rFonts w:ascii="Times New Roman"/>
                <w:b w:val="false"/>
                <w:i w:val="false"/>
                <w:color w:val="000000"/>
                <w:sz w:val="20"/>
              </w:rPr>
              <w:t>
Казахстан, которые имеют долгосрочный и (или)</w:t>
            </w:r>
            <w:r>
              <w:br/>
            </w:r>
            <w:r>
              <w:rPr>
                <w:rFonts w:ascii="Times New Roman"/>
                <w:b w:val="false"/>
                <w:i w:val="false"/>
                <w:color w:val="000000"/>
                <w:sz w:val="20"/>
              </w:rPr>
              <w:t>
краткосрочный, индивидуальный рейтинг не ниже</w:t>
            </w:r>
            <w:r>
              <w:br/>
            </w:r>
            <w:r>
              <w:rPr>
                <w:rFonts w:ascii="Times New Roman"/>
                <w:b w:val="false"/>
                <w:i w:val="false"/>
                <w:color w:val="000000"/>
                <w:sz w:val="20"/>
              </w:rPr>
              <w:t>
"ВВВ-" по международной шкале агентства</w:t>
            </w:r>
            <w:r>
              <w:br/>
            </w:r>
            <w:r>
              <w:rPr>
                <w:rFonts w:ascii="Times New Roman"/>
                <w:b w:val="false"/>
                <w:i w:val="false"/>
                <w:color w:val="000000"/>
                <w:sz w:val="20"/>
              </w:rPr>
              <w:t>
"Standard &amp; Poor's" или рейтинговую оценку</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 (с учетом сумм основного долга и</w:t>
            </w:r>
            <w:r>
              <w:br/>
            </w:r>
            <w:r>
              <w:rPr>
                <w:rFonts w:ascii="Times New Roman"/>
                <w:b w:val="false"/>
                <w:i w:val="false"/>
                <w:color w:val="000000"/>
                <w:sz w:val="20"/>
              </w:rPr>
              <w:t>
начисленного вознаграждения),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вклады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 Республики</w:t>
            </w:r>
            <w:r>
              <w:br/>
            </w:r>
            <w:r>
              <w:rPr>
                <w:rFonts w:ascii="Times New Roman"/>
                <w:b w:val="false"/>
                <w:i w:val="false"/>
                <w:color w:val="000000"/>
                <w:sz w:val="20"/>
              </w:rPr>
              <w:t>
Казахстан, включая эмитированные в соответствии</w:t>
            </w:r>
            <w:r>
              <w:br/>
            </w:r>
            <w:r>
              <w:rPr>
                <w:rFonts w:ascii="Times New Roman"/>
                <w:b w:val="false"/>
                <w:i w:val="false"/>
                <w:color w:val="000000"/>
                <w:sz w:val="20"/>
              </w:rPr>
              <w:t>
с законодательством других государств (с учетом</w:t>
            </w:r>
            <w:r>
              <w:br/>
            </w:r>
            <w:r>
              <w:rPr>
                <w:rFonts w:ascii="Times New Roman"/>
                <w:b w:val="false"/>
                <w:i w:val="false"/>
                <w:color w:val="000000"/>
                <w:sz w:val="20"/>
              </w:rPr>
              <w:t>
сумм основного долга и начисленного</w:t>
            </w:r>
            <w:r>
              <w:br/>
            </w:r>
            <w:r>
              <w:rPr>
                <w:rFonts w:ascii="Times New Roman"/>
                <w:b w:val="false"/>
                <w:i w:val="false"/>
                <w:color w:val="000000"/>
                <w:sz w:val="20"/>
              </w:rPr>
              <w:t>
вознаграждения), за вычетом резервов на</w:t>
            </w:r>
            <w:r>
              <w:br/>
            </w:r>
            <w:r>
              <w:rPr>
                <w:rFonts w:ascii="Times New Roman"/>
                <w:b w:val="false"/>
                <w:i w:val="false"/>
                <w:color w:val="000000"/>
                <w:sz w:val="20"/>
              </w:rPr>
              <w:t>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 Акционерным</w:t>
            </w:r>
            <w:r>
              <w:br/>
            </w:r>
            <w:r>
              <w:rPr>
                <w:rFonts w:ascii="Times New Roman"/>
                <w:b w:val="false"/>
                <w:i w:val="false"/>
                <w:color w:val="000000"/>
                <w:sz w:val="20"/>
              </w:rPr>
              <w:t>
обществом "Фонд национального благосостояния</w:t>
            </w:r>
            <w:r>
              <w:br/>
            </w:r>
            <w:r>
              <w:rPr>
                <w:rFonts w:ascii="Times New Roman"/>
                <w:b w:val="false"/>
                <w:i w:val="false"/>
                <w:color w:val="000000"/>
                <w:sz w:val="20"/>
              </w:rPr>
              <w:t>
"Самрук-Казына" (с учетом сумм основного долга</w:t>
            </w:r>
            <w:r>
              <w:br/>
            </w:r>
            <w:r>
              <w:rPr>
                <w:rFonts w:ascii="Times New Roman"/>
                <w:b w:val="false"/>
                <w:i w:val="false"/>
                <w:color w:val="000000"/>
                <w:sz w:val="20"/>
              </w:rPr>
              <w:t>
и начисленного вознаграждения),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иностранных государств, имеющих суверенный рейтинг не ниже "ВВВ-"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 бумаги</w:t>
            </w:r>
            <w:r>
              <w:br/>
            </w:r>
            <w:r>
              <w:rPr>
                <w:rFonts w:ascii="Times New Roman"/>
                <w:b w:val="false"/>
                <w:i w:val="false"/>
                <w:color w:val="000000"/>
                <w:sz w:val="20"/>
              </w:rPr>
              <w:t>
иностранных эмитентов, имеющие рейтинговую</w:t>
            </w:r>
            <w:r>
              <w:br/>
            </w:r>
            <w:r>
              <w:rPr>
                <w:rFonts w:ascii="Times New Roman"/>
                <w:b w:val="false"/>
                <w:i w:val="false"/>
                <w:color w:val="000000"/>
                <w:sz w:val="20"/>
              </w:rPr>
              <w:t>
оценку не ниже "ВВВ-" по международной шкале</w:t>
            </w:r>
            <w:r>
              <w:br/>
            </w:r>
            <w:r>
              <w:rPr>
                <w:rFonts w:ascii="Times New Roman"/>
                <w:b w:val="false"/>
                <w:i w:val="false"/>
                <w:color w:val="000000"/>
                <w:sz w:val="20"/>
              </w:rPr>
              <w:t>
агентства "Standard &amp; Poor's" или рейтинговую</w:t>
            </w:r>
            <w:r>
              <w:br/>
            </w:r>
            <w:r>
              <w:rPr>
                <w:rFonts w:ascii="Times New Roman"/>
                <w:b w:val="false"/>
                <w:i w:val="false"/>
                <w:color w:val="000000"/>
                <w:sz w:val="20"/>
              </w:rPr>
              <w:t>
оценку аналогичного уровня одного из других</w:t>
            </w:r>
            <w:r>
              <w:br/>
            </w:r>
            <w:r>
              <w:rPr>
                <w:rFonts w:ascii="Times New Roman"/>
                <w:b w:val="false"/>
                <w:i w:val="false"/>
                <w:color w:val="000000"/>
                <w:sz w:val="20"/>
              </w:rPr>
              <w:t>
рейтинговых агентств (с учетом сумм основного</w:t>
            </w:r>
            <w:r>
              <w:br/>
            </w:r>
            <w:r>
              <w:rPr>
                <w:rFonts w:ascii="Times New Roman"/>
                <w:b w:val="false"/>
                <w:i w:val="false"/>
                <w:color w:val="000000"/>
                <w:sz w:val="20"/>
              </w:rPr>
              <w:t>
долга и начисленного вознаграждения), за вычетом</w:t>
            </w:r>
            <w:r>
              <w:br/>
            </w:r>
            <w:r>
              <w:rPr>
                <w:rFonts w:ascii="Times New Roman"/>
                <w:b w:val="false"/>
                <w:i w:val="false"/>
                <w:color w:val="000000"/>
                <w:sz w:val="20"/>
              </w:rPr>
              <w:t>
резервов на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иностранных эмитентов, имеющих рейтинговую</w:t>
            </w:r>
            <w:r>
              <w:br/>
            </w:r>
            <w:r>
              <w:rPr>
                <w:rFonts w:ascii="Times New Roman"/>
                <w:b w:val="false"/>
                <w:i w:val="false"/>
                <w:color w:val="000000"/>
                <w:sz w:val="20"/>
              </w:rPr>
              <w:t>
ценку не ниже "ВВВ-" по международной шкале</w:t>
            </w:r>
            <w:r>
              <w:br/>
            </w:r>
            <w:r>
              <w:rPr>
                <w:rFonts w:ascii="Times New Roman"/>
                <w:b w:val="false"/>
                <w:i w:val="false"/>
                <w:color w:val="000000"/>
                <w:sz w:val="20"/>
              </w:rPr>
              <w:t>
агентства "Standard &amp; Poor's" или рейтинговую</w:t>
            </w:r>
            <w:r>
              <w:br/>
            </w:r>
            <w:r>
              <w:rPr>
                <w:rFonts w:ascii="Times New Roman"/>
                <w:b w:val="false"/>
                <w:i w:val="false"/>
                <w:color w:val="000000"/>
                <w:sz w:val="20"/>
              </w:rPr>
              <w:t>
оценку аналогичного уровня одного из других</w:t>
            </w:r>
            <w:r>
              <w:br/>
            </w:r>
            <w:r>
              <w:rPr>
                <w:rFonts w:ascii="Times New Roman"/>
                <w:b w:val="false"/>
                <w:i w:val="false"/>
                <w:color w:val="000000"/>
                <w:sz w:val="20"/>
              </w:rPr>
              <w:t>
рейтинговых агентств, за вычетом резервов на</w:t>
            </w:r>
            <w:r>
              <w:br/>
            </w:r>
            <w:r>
              <w:rPr>
                <w:rFonts w:ascii="Times New Roman"/>
                <w:b w:val="false"/>
                <w:i w:val="false"/>
                <w:color w:val="000000"/>
                <w:sz w:val="20"/>
              </w:rPr>
              <w:t>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 организациями,</w:t>
            </w:r>
            <w:r>
              <w:br/>
            </w:r>
            <w:r>
              <w:rPr>
                <w:rFonts w:ascii="Times New Roman"/>
                <w:b w:val="false"/>
                <w:i w:val="false"/>
                <w:color w:val="000000"/>
                <w:sz w:val="20"/>
              </w:rPr>
              <w:t>
имеющие международную рейтинговую оценку не ниже</w:t>
            </w:r>
            <w:r>
              <w:br/>
            </w:r>
            <w:r>
              <w:rPr>
                <w:rFonts w:ascii="Times New Roman"/>
                <w:b w:val="false"/>
                <w:i w:val="false"/>
                <w:color w:val="000000"/>
                <w:sz w:val="20"/>
              </w:rPr>
              <w:t>
"ВВВ-" агентства Standard &amp; Poor's или рейтинг</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 (с учетом сумм основного долга и</w:t>
            </w:r>
            <w:r>
              <w:br/>
            </w:r>
            <w:r>
              <w:rPr>
                <w:rFonts w:ascii="Times New Roman"/>
                <w:b w:val="false"/>
                <w:i w:val="false"/>
                <w:color w:val="000000"/>
                <w:sz w:val="20"/>
              </w:rPr>
              <w:t>
начисленного вознаграждения), за вычетом</w:t>
            </w:r>
            <w:r>
              <w:br/>
            </w:r>
            <w:r>
              <w:rPr>
                <w:rFonts w:ascii="Times New Roman"/>
                <w:b w:val="false"/>
                <w:i w:val="false"/>
                <w:color w:val="000000"/>
                <w:sz w:val="20"/>
              </w:rPr>
              <w:t xml:space="preserve">
резервов на возможные потери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организаторов торгов с ценными бумагами</w:t>
            </w:r>
            <w:r>
              <w:br/>
            </w:r>
            <w:r>
              <w:rPr>
                <w:rFonts w:ascii="Times New Roman"/>
                <w:b w:val="false"/>
                <w:i w:val="false"/>
                <w:color w:val="000000"/>
                <w:sz w:val="20"/>
              </w:rPr>
              <w:t>
и иных юридических лиц, являющихся частью</w:t>
            </w:r>
            <w:r>
              <w:br/>
            </w:r>
            <w:r>
              <w:rPr>
                <w:rFonts w:ascii="Times New Roman"/>
                <w:b w:val="false"/>
                <w:i w:val="false"/>
                <w:color w:val="000000"/>
                <w:sz w:val="20"/>
              </w:rPr>
              <w:t>
инфраструктуры рынка ценных бумаг, акционерами</w:t>
            </w:r>
            <w:r>
              <w:br/>
            </w:r>
            <w:r>
              <w:rPr>
                <w:rFonts w:ascii="Times New Roman"/>
                <w:b w:val="false"/>
                <w:i w:val="false"/>
                <w:color w:val="000000"/>
                <w:sz w:val="20"/>
              </w:rPr>
              <w:t>
которых являются профессиональные участники</w:t>
            </w:r>
            <w:r>
              <w:br/>
            </w:r>
            <w:r>
              <w:rPr>
                <w:rFonts w:ascii="Times New Roman"/>
                <w:b w:val="false"/>
                <w:i w:val="false"/>
                <w:color w:val="000000"/>
                <w:sz w:val="20"/>
              </w:rPr>
              <w:t>
рынка ценных бумаг, за вычетом резервов на</w:t>
            </w:r>
            <w:r>
              <w:br/>
            </w:r>
            <w:r>
              <w:rPr>
                <w:rFonts w:ascii="Times New Roman"/>
                <w:b w:val="false"/>
                <w:i w:val="false"/>
                <w:color w:val="000000"/>
                <w:sz w:val="20"/>
              </w:rPr>
              <w:t>
возможные потери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