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bab14" w14:textId="2dbab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25 июня 2007 года № 178 "Об установлении требований к содержанию заявления страхователя для заключения договора обязательного страхования гражданско-правовой ответственности владельцев транспортных средств"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26 сентября 2009 года № 217. Зарегистрировано в Министерстве юстиции Республики Казахстан 26 октября 2009 года № 5830. Утратило силу постановлением Правления Агентства Республики Казахстан по регулированию и надзору финансового рынка и финансовых организаций от 1 марта 2010 года № 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Агентства РК по регулированию и надзору финансового рынка и финансовых организаций от 01.03.2010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обязательное страхование гражданско-правовой ответственности владельцев транспортных средств,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25 июня 2007 года № 178 "Об установлении требований к содержанию заявления страхователя для заключения договора обязательного страхования гражданско-правовой ответственности владельцев транспортных средств" (зарегистрированное в Реестре государственной регистрации нормативных правовых актов под № 4835, опубликованное 5 сентября 2007 года в газете "Юридическая газета" № 135 (1338)), с изменениями и дополнениями,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28 марта 2008 года № 41 "О внесении изменений и дополнений в некоторые нормативные правовые акты Агентства Республики Казахстан по регулированию и надзору финансового рынка и финансовых организаций" (зарегистрированным в Реестре государственной регистрации нормативных правовых актов под № 5213, опубликованным 13 июня 2008 года в газете "Юридическая газета" № 89 (1489))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 сведениям, предусмотренным в абзацах втором, третьем, пятом, седьмом подпункта 2), втором, третьем, с шестого по пятнадцатый подпункта 3), в подпункте 5), в абзацах со второго по пятый, седьмом, восьмом подпункта 7), в подпункте 8) в части подтверждения сведений о временном въезде на территорию Республики Казахстан, страхователем прилагаются копии подтверждающих документов.".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надзора за субъектами страхового рынка и другими финансовыми организациями (Каракулова Д.Ш.):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принять меры к государственной регистрации в Министерстве юстиции Республики Казахстане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Агентства, Объединения юридических лиц "Ассоциация финансистов Казахстана".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Алдамберген А.У.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 Е. Бахмутова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