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72c81" w14:textId="5372c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Министра юстиции Республики Казахстан от 21 октября 2004 года № 305 "Об утверждении Инструкции об организации воспитательной работы с осужденными в исправительных учреждениях Министерства юстиции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17 сентября 2009 года № 125. Зарегистрирован в Министерстве юстиции Республики Казахстан 28 октября 2009 года № 5835. Утратил силу приказом Министра внутренних дел Республики Казахстан от 30 марта 2012 года № 184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внутренних дел РК от 30.03.2012 </w:t>
      </w:r>
      <w:r>
        <w:rPr>
          <w:rFonts w:ascii="Times New Roman"/>
          <w:b w:val="false"/>
          <w:i w:val="false"/>
          <w:color w:val="ff0000"/>
          <w:sz w:val="28"/>
        </w:rPr>
        <w:t>№ 184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7 Закона Республики Казахстан "Об органах юстиции",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21 октября 2004 года № 305 "Об утверждении Инструкции об организации воспитательной работы с осужденными в исправительных учреждениях Министерства юстиции Республики Казахстан" (зарегистрированный в Реестре государственной регистрации нормативных правовых актов за № 3228), с дополнениями и изменениями, внесенными приказами Министра юстиции Республики Казахстан от 27 февраля 2006 года </w:t>
      </w:r>
      <w:r>
        <w:rPr>
          <w:rFonts w:ascii="Times New Roman"/>
          <w:b w:val="false"/>
          <w:i w:val="false"/>
          <w:color w:val="000000"/>
          <w:sz w:val="28"/>
        </w:rPr>
        <w:t>№ 69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дополнения в приказ Министра юстиции Республики Казахстан от 21 октября 2004 года № 305 "Об утверждении Инструкции об организации воспитательной работы с осужденными в исправительных учреждениях Министерства юстиции Республики Казахстан" (зарегистрированный в Реестре государственной регистрации нормативных правовых актов за № 4118), от 21 июня 2007 года </w:t>
      </w:r>
      <w:r>
        <w:rPr>
          <w:rFonts w:ascii="Times New Roman"/>
          <w:b w:val="false"/>
          <w:i w:val="false"/>
          <w:color w:val="000000"/>
          <w:sz w:val="28"/>
        </w:rPr>
        <w:t>№ 185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некоторые приказы Министра юстиции Республики Казахстан по вопросам уголовно-исполнительной системы" (зарегистрированный в Реестре государственной регистрации нормативных правовых актов за № 4794), от 5 декабря 2007 года </w:t>
      </w:r>
      <w:r>
        <w:rPr>
          <w:rFonts w:ascii="Times New Roman"/>
          <w:b w:val="false"/>
          <w:i w:val="false"/>
          <w:color w:val="000000"/>
          <w:sz w:val="28"/>
        </w:rPr>
        <w:t>№ 327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дополнений и изменений в некоторые приказы Министра юстиции Республики Казахстан" (зарегистрированный в Реестре государственной регистрации нормативных правовых актов за № 5064, опубликованный в "Юридической газете" 25 января 2008 года, № 12 (1412),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Уголовно-исполнительным кодексом Республики Казахстан,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Инструкции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организации воспитательной работы с осужденными в исправительных учреждениях Министерства юстиции Республики Казахстан, утвержденной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84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"84. Не позднее, чем за 20 дней до окончания срока отбывания наказания, а при освобождении по иным основаниям, в течение одного рабочего дня после освобождения, в горрайорганы внутренних дел по избранному им месту жительства направляется извещение (приложение 10).";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"на лицо, освобождаемое", "освобожден(а)" дополнить соответственно словами "(освобожденное)" и "освободился(ась)".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приказа возложить на председателя Комитета уголовно-исполнительной системы Министерства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его государственной регистрации.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Министр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Р. Тусупбеков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Генеральный Прокурор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 К. Мами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28 сентября 2009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