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6659" w14:textId="fdf6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16 октября 2009 года № 594. Зарегистрирован в Министерстве юстиции Республики Казахстан 11 ноября 2009 года № 5851.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подпункта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выдачи разрешений на экспорт, импорт и транзит перемещаемых (перевозимых) объектов с учетом оценки эпизоотической ситуации на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А. Куришбаев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2009 года № 594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выдачи разрешения на экспорт, импорт и транзит перемещаемых</w:t>
      </w:r>
      <w:r>
        <w:br/>
      </w:r>
      <w:r>
        <w:rPr>
          <w:rFonts w:ascii="Times New Roman"/>
          <w:b/>
          <w:i w:val="false"/>
          <w:color w:val="000000"/>
        </w:rPr>
        <w:t>
(перевозимых) объектов с учетом оценки эпизоотической ситуации</w:t>
      </w:r>
      <w:r>
        <w:br/>
      </w:r>
      <w:r>
        <w:rPr>
          <w:rFonts w:ascii="Times New Roman"/>
          <w:b/>
          <w:i w:val="false"/>
          <w:color w:val="000000"/>
        </w:rPr>
        <w:t>
на соответствующей территории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 и определяют порядок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ведомство - центральный аппарат Комитета государственной инспекции в агропромышленном комплексе Министерства сельского хозяйства Республики Казахстан, осуществляющий ветеринарно-санитарный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территориальные подразделения ведомства - территориальные инспекции Комитета государственной инспекции в агропромышленном комплексе соответствующей территориально-административной единицы (области, района, города областного или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дериват - легко узнаваемые части животных или производные от них, находящиеся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разрешение - порядковый номер в Реестре разрешений на экспорт, импорт, транзит перемещаемых (перевозимых) объектов (далее - реестр), присваиваемый ведомством уполномоченного органа на перемещаемые (перевозимые) объекты при их импорте, экспорте, транзите, с последующим отражением в ветеринарном сертификате;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выписка из реестра - письменное уведомление о выдаче разрешения на импорт, экспорт, транзит перемещаемых (перевозимых) объектов ведомством, включающее номер разрешения и сведения о перемещаемом (перевозимом)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реестр - информационная база ведомства уполномоченного органа содержащая номер разрешений и сведения о перемещаемых (перевозимых) объектах при их импорте, экспорте, транзите.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настоящих Правил распространяется на юридических и физических лиц, осуществляющих экспорт, импорт, транзит в (из, через) Республику(и) Казахстан перемещаемых (перевозимых)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Разрешение на экспорт, импорт, транзит перемещаемых (перевозимых) объектов выдается Главным государственным ветеринарно-санитарным инспектором Республики Казахстан или его заместителем с учетом оценки эпизоотической ситуации на соответствующей территории и является основанием для выдачи ветеринарного сертификата на перемещаемые (перевозимые)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подлежит регистрации в реестре по форме, установленной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 действия разрешения на экспорт, импорт, транзит - не более 60 календарных дней со дня его выдачи.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оформления и выдачи разрешения на</w:t>
      </w:r>
      <w:r>
        <w:br/>
      </w:r>
      <w:r>
        <w:rPr>
          <w:rFonts w:ascii="Times New Roman"/>
          <w:b/>
          <w:i w:val="false"/>
          <w:color w:val="000000"/>
        </w:rPr>
        <w:t>
экспорт и импорт перемещаемых (перевозимых) объектов</w:t>
      </w:r>
      <w:r>
        <w:br/>
      </w:r>
      <w:r>
        <w:rPr>
          <w:rFonts w:ascii="Times New Roman"/>
          <w:b/>
          <w:i w:val="false"/>
          <w:color w:val="000000"/>
        </w:rPr>
        <w:t>
на территорию Республики Казахстан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Юридические и физические лица для получения разрешения на экспорт, импорт перемещаемых (перевозимых) объектов до предполагаемого начала перемещения письменно обращаются в соответствующее территориальное подразделение (заявление произвольной формы), при экспорте - по месту происхождения (нахождения) перемещаемого (перевозимого) объекта, при импорте - по месту ввоза,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 - наименования, адреса и учетного номера объекта производства, выданного ведомством, для физических лиц - фамилии, имени, отчества и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наименования перемещаемого (перевозимого)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перемещаемого (перевозимого) объекта, единицы его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страны-экспортера (страны-импортера) и места происхождения перемещаемого (перевозимого)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вида транспорта, предполагаемого к использованию при экспорте, импорте перемещаемого (перевозимого)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маршрута следования перемещаемого (перевозимого) объекта, с указанием пунктов пропуска на государственной границе, через которые предполагается осуществлять провоз перемещаемого (перевозимого)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цели импорта, экспорта (для живых животных - разведение и содержание, продажа, убой на мясо; для продукции - на реализацию, переработку; для кормов и кормовых добавок - вид животных, которым он предназначен);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пункта назначения на территории Республики Казахстан с указанием объектов производства, осуществляющих хранение (переработку, реализацию) перемещаемого (перевозимого) объекта, и их учетного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номера разрешения на импорт животных, их частей и/или дериватов, подпадающих под действие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торговле видами дикой фауны и флоры, находящимися под угрозой исчезновения, от 3 марта 1973 года (далее - СИТЕС), в случае ввоза живых животных, охотничьих трофеев или легко узнаваемой от них части, или производного (деривата), в том числе тех, которые по документам, упаковочному ярлыку или маркировке, или по иным признакам являются или могут являться частями или производными (дериватами) животных, находящихся под угрозой исчезновения и подпадающих под действие СИТЕС;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 импорте кормов и кормовых добавок, ветеринарных препаратов, организации-производителя с указанием страны происхождения и номер регистрационного удостоверения (дата регистрации, перерегистрации) кормов и кормовых добавок, ветеринарных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племенного свидетельства и </w:t>
      </w:r>
      <w:r>
        <w:rPr>
          <w:rFonts w:ascii="Times New Roman"/>
          <w:b w:val="false"/>
          <w:i w:val="false"/>
          <w:color w:val="000000"/>
          <w:sz w:val="28"/>
        </w:rPr>
        <w:t>ветеринарного 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эквивалентных им документов, выданных официальными органами страны-экспортера и признанных уполномоченным государственным органом Республики Казахстан (при импорте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племенное свидетельство</w:t>
      </w:r>
      <w:r>
        <w:rPr>
          <w:rFonts w:ascii="Times New Roman"/>
          <w:b w:val="false"/>
          <w:i w:val="false"/>
          <w:color w:val="000000"/>
          <w:sz w:val="28"/>
        </w:rPr>
        <w:t>, выданные уполномоченным государственным органом Республики Казахстан (при экспорте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экспертизы лабораторных исследований (при экспорте перемещаемых (перевозимых) объектов).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Областное территориальное подразделение ведомства, по получении письменного обращения (далее - заявление) на экспорт или импорт перемещаемых (перевозимых) объектов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регистрацию заявления в журнале регистрации перевозок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установления факта отсутствия необходимой информации, предусмотренных пунктом 6 настоящих Правил, процедура оформления приостанавливается до момента получения недостающих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заявления областным территориальным подразделением ведомства не должен превышать 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рассмотрения заявления и на основании результатов ветеринарно-санитарного заключения главным государственным ветеринарно-санитарным инспектором соответствующего территориального подразделения ведомства принимается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направляется запрос в ведомство на выдачу разрешения на импорт, экспорт перемещаемого (перевозимого) объекта, по форме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направляется в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выносится мотивированный отказ в выдаче разрешения на экспорт, импорт перемещаемого (перевозимого) объекта в письменной форме с указанием причин для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выдаче разрешения на импорт перемещаемого (перевозимого) объекта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введение ограничительных мер в отношении отдельных стран (регионов стран), в том числе в связи с их неблагополучием по инфекционным болезням животных страны-импортера;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несоблюдение ветеринарно-санитарных требований страны-импортера страной-экспортером;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заявителем неполных или недостоверных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выдаче разрешения на экспорт перемещаемого (перевозимого) объекта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неблагополучие места происхождения (нахождения) перемещаемого (перевозимого) объекта по инфекционным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невозможность выполнения ветеринарно-санитарных требований страны-импортера;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заявителем неполных или недостоверных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Ведомство регистрирует запрос об экспорте (импорте) перемещаемого (перевозимого) объекта в журнале регистрации перевозок перемещаемых (перевозимых) объектов в день его поступления, рассматривает, анализирует содержащиеся сведения в запросе и вносит Главному государственному ветеринарно-санитарному инспектору или его заместителю для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Главный государственный ветеринарно-санитарный инспектор Республики Казахстан или его заместитель после рассмотрения представленных документов выносит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выдает разрешение на импорт, экспорт перемещаемого (перевозимого) объекта (в виде телетайпограммы с указанием наименования перемещаемого (перевозимого) объекта, его объема и маршрута следования, а также: для юридических лиц - наименования, адреса и учетного номера объекта производства, выданного ведомством, для физических лиц - фамилии, имени, отчества и адреса проживания, осуществляющих транспортировку (перемещение) перемещаемых (перевозимых)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отказывает в выдаче разрешения на экспорт, импорт перемещаемого (перевозимого) объекта мотивированно в письменной форме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Срок рассмотрения запроса на импорт, экспорт не более 5 рабочих дней, за исключением, разрешений, требующих транзитного согласования со службами других государств на транзитный провоз перемещаемого (перевозимого) объекта (до 30 дней) и прохождения карантина живых животных (до 60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Ведомство о принятом решении по выдаче разрешения на импорт, экспорт перемещаемого (перевозимого) объекта или о мотивированном отказе в его выдаче информирует соответствующее территориальное подразделение ведомства, направившие запрос, а выписку из реестра доводит до ветеринарного контрольного поста для сверки номера разрешения на импорт, экспорт, транзит на ветеринарном сертификате.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Соответствующее территориальное подразделение ведомства регистрирует номер разрешения на импорт и экспорт в журнале регистрации перевозок перемещаемых (перевозимых) объектов в день его поступления и проставляет его на ветеринарном сертификате с указанием даты.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ветеринарно-санитарный инспектор Республики Казахстан или его заместитель отзывают в течение срока действия разрешения на экспорт, импорт перемещаемых (перевозимых) объектов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установления фактов нарушения импортером, экспортером перемещаемого (перевозимого) объекта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ветеринарии (в том числе предъявление поддельных ветеринарных сертификатов, обнаружение несоответствия предъявленным документам перемещаемого (перевозимого)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изменения эпизоотической ситуации страны-экспортера, страны-импортера по инфекционным болезням животных.</w:t>
      </w:r>
    </w:p>
    <w:bookmarkEnd w:id="6"/>
    <w:bookmarkStart w:name="z6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оформления и выдачи разрешения</w:t>
      </w:r>
      <w:r>
        <w:br/>
      </w:r>
      <w:r>
        <w:rPr>
          <w:rFonts w:ascii="Times New Roman"/>
          <w:b/>
          <w:i w:val="false"/>
          <w:color w:val="000000"/>
        </w:rPr>
        <w:t>
на транзит перемещаемых (перевозимых) объектов</w:t>
      </w:r>
      <w:r>
        <w:br/>
      </w:r>
      <w:r>
        <w:rPr>
          <w:rFonts w:ascii="Times New Roman"/>
          <w:b/>
          <w:i w:val="false"/>
          <w:color w:val="000000"/>
        </w:rPr>
        <w:t>
по территории Республики Казахстан</w:t>
      </w:r>
    </w:p>
    <w:bookmarkEnd w:id="7"/>
    <w:bookmarkStart w:name="z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Оформление разрешения на транзит перемещаемых (перевозимых) объектов осуществляется только на основании письменного запроса уполномоченного органа в области ветеринарии страны-импортера или страны-экспортера о выдаче разрешения на транзит через территорию Республики Казахстан в ведомство уполномоченного органа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наименования для юридических лиц: адрес и учетный номер объекта производства, выданного ведомством, для физических лиц - фамилия, имя, отчество и адрес, осуществляющие транспортировку (перемещение) перемещаемых (перевозимых)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наименования перемещаемого (перевозимого)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перемещаемого (перевозимого) объекта и единицы его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страны-экспортера или импортера и страна происхождения перемещаемого (перевозимого)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вида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пропуска через Государственную границу Республики Казахстан, через которые будет осуществляться импорт, экспорт Республики Казахстан перемещаемого (перевозимого)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маршрута следования, остановок, перегрузок, мест кормления (поения) животных, условия провоза (перегона), согласованный с главным государственным ветеринарно-санитарным инспектором соответствующей административно-территориальной единицы, через территории которых осуществляется транзит перемещаемого (перевозимого)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Срок рассмотрения ведомством уполномоченного органа запроса и выдача разрешения на транзит перемещаемых (перевозимых) объектов не более 5 рабочих дней.</w:t>
      </w:r>
    </w:p>
    <w:bookmarkEnd w:id="8"/>
    <w:bookmarkStart w:name="z7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обжалования</w:t>
      </w:r>
    </w:p>
    <w:bookmarkEnd w:id="9"/>
    <w:bookmarkStart w:name="z7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Если разрешение на импорт, экспорт, транзит на перемещаемый (перевозимый) объект не выдано в установленный настоящими Правилами срок, заявитель может направить жалобу в письменном виде Главному государственному ветеринарно-санитарному инспектору Республики Казахстан или его заместителю.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Принятая жалоба регистрируется в журнале учета и жалоб и рассматривается в сроки, установленные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виде.</w:t>
      </w:r>
    </w:p>
    <w:bookmarkEnd w:id="10"/>
    <w:bookmarkStart w:name="z7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 на экспорт,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импорт и транзит перемещаемых (перевозимых)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с учетом оценки эпизоотической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ситуации на соответствующей территории  </w:t>
      </w:r>
    </w:p>
    <w:bookmarkEnd w:id="11"/>
    <w:bookmarkStart w:name="z7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разрешений на импорт, экспорт и транзит</w:t>
      </w:r>
      <w:r>
        <w:br/>
      </w:r>
      <w:r>
        <w:rPr>
          <w:rFonts w:ascii="Times New Roman"/>
          <w:b/>
          <w:i w:val="false"/>
          <w:color w:val="000000"/>
        </w:rPr>
        <w:t>
перемещаемых (перевозимых) объектов в Республике Казахстан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1120"/>
        <w:gridCol w:w="1430"/>
        <w:gridCol w:w="3089"/>
        <w:gridCol w:w="1696"/>
        <w:gridCol w:w="1585"/>
        <w:gridCol w:w="1408"/>
        <w:gridCol w:w="1696"/>
        <w:gridCol w:w="1233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ласть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(юр. лиц),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(физ. лиц)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7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 на экспорт,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импорт и транзит перемещаемых (перевозимых)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с учетом оценки эпизоотической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ситуации на соответствующей территории  </w:t>
      </w:r>
    </w:p>
    <w:bookmarkEnd w:id="13"/>
    <w:bookmarkStart w:name="z7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Главному государственному ветеринарно-</w:t>
      </w:r>
      <w:r>
        <w:br/>
      </w:r>
      <w:r>
        <w:rPr>
          <w:rFonts w:ascii="Times New Roman"/>
          <w:b/>
          <w:i w:val="false"/>
          <w:color w:val="000000"/>
        </w:rPr>
        <w:t>
санитарному инспектору Республики Казахстан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Запрос от "__"________ 2009 г.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 ветеринарии территориальной инспекции ________ КГИ в АПК просит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(область, город)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выдать разрешение на экспорт/импорт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(нужно указать)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053"/>
        <w:gridCol w:w="395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Грузополучатель (наименование,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Грузоотправитель (наименование,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перемещаемого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(перевозимого) объекта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происхождения перемещаемого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(перевозимого) объекта (государство,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штат, округ)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производитель 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экспорте, импорте рыбы и рыбной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морепродкутов)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транспорта (авто, ж.д, авиа, водный)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 следования (в разрезе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 государственных границ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наименований транзитных государств)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или предназначение (реализация,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переработка, личное использование)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складов хранения, объем,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их владельца в 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№ разрешений на транзит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№ разрешений СИТЕС (если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перемещаемый (перевозимый)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попадает под действие СИТЕС)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ветеринарного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гарантирующего выполнение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импортера к конкретному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перемещаемому (перевозимому) объекту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 объеме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главного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ветеринарно-санитарного инспектора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города/области                              __________________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МП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