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bbac" w14:textId="cb7bb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санитарно-эпидемиологической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ноября 2009 года № 640. Зарегистрирован в Министерстве юстиции Республики Казахстан 20 ноября 2009 года № 5862. Утратил силу приказом Министра национальной экономики Республики Казахстан от 27 февраля 2015 года № 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национальной экономики РК от 27.02.2015 </w:t>
      </w:r>
      <w:r>
        <w:rPr>
          <w:rFonts w:ascii="Times New Roman"/>
          <w:b w:val="false"/>
          <w:i w:val="false"/>
          <w:color w:val="ff0000"/>
          <w:sz w:val="28"/>
        </w:rPr>
        <w:t>№ 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санитарно-эпидемиологической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обеспечить в установленном порядке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14 ноября 2003 года № 841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№ 2600, опубликованный в газете "Официальная газета" от 27 декабря 2003 года № 52 (157));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ноября 2007 года № 681 "О внесении изменений и дополнений в приказ Министра здравоохранения Республики Казахстан от 14 ноября 2003 года № 841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№ 5005, опубликованный в газете "Юридическая газета" от 25 декабря 2007 года № 194 (1397));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декабря 2008 года № 657 "О внесении дополнений в приказ Министра здравоохранения Республики Казахстан от 14 ноября 2003 года № 841 "Об утверждении Правил проведения санитарно-эпидемиологической экспертизы" (зарегистрированный в Реестре государственной регистрации нормативных правовых актов № 5410, опубликованный в газете "Юридическая газета" от 25 февраля 2009 года № 29 (1626)).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640 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санитарно-эпидемиологической экспертизы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санитарно-эпидемиологической экспертизы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устанавливают порядок организации и осуществления санитарно-эпидемиологической экспертизы с целью определения безопасности продукции, изучения, оценки факторов среды обитания человека, негативного воздействия, предпринимательской и/или иной деятельности, а также объектов на среду обитания человека и состояние здоровья населения Республики Казахстан и принятия мер по их предотвращению.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санитарно-эпидемиологической экспертизы по заявлениям физических и юридических лиц ими обеспечивается финансирование и представляется документация, согласно пункту 12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настоящих Правил распространяются на физические и юридические лица, которые осуществляют свою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заказчик - физические и юридические лица, дающие заказ на проведение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исполнители - государственные органы санитарно-эпидемиологической службы, проводящие санитарно-эпидемиологическую экспертизу в части экспертизы проектов, государственные организации санитарно-эпидемиологической службы, проводящие санитарно-эпидемиологическую экспертизу в части санитарно-эпидемиологических лабораторных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задачи санитарно-эпидемиологической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оценка риска объектов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исследование причин и условий возникновения инфекционных и паразитарных заболеваний, отравлений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Санитарно-эпидемиологической экспертизе подлежат объекты, указанные в пункте 8 статьи 62 Кодекса Республики Казахстан "О здоровье народа и системе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проведении санитарно-эпидемиологической экспертизы заказчики могут: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представлять письменные пояснения, замечания и предложения относительно экспертируемых объектов или по отдельным проработкам и обоснованиям объектов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знакомиться с предварительными и окончательными выводами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вносить коррективы, изменения, не требующие детальных исследований и расчетов.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Разногласия, возникающие между государственными органами и организациями санитарно-эпидемиологической службы и заказчиками, оформленные протоколом, рассматриваются Комитетом государственного санитарно-эпидемиологического надзора Министерства здравоохранения Республики Казахстан (далее –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разногласий не должен превышать одного месяца со дня поступления протокола разногласий и других необходимых материалов в Комитет.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по разногласиям может быть обжаловано в суде.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санитарно-эпидемиологической экспертизы</w:t>
      </w:r>
    </w:p>
    <w:bookmarkStart w:name="z3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проведения санитарно-эпидемиологической экспертизы заказчик направляет исполнителю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санитарно-эпидемиологической экспертизы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предпроектную и проектную документацию и материалы, касающиеся объектов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пояснительную записку, содержащую характеристику используемого сырья, пищевой продукции, основных и вспомогательных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санитарно-противоэпидемических (профилактических) мероприятий и показателей, ссылки на нормативно-техническую документацию, использованные при подготовке представленного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требования к санитарно-эпидемиологической безопасности труда и перечень вредных условий труда для работающих при производстве продукции, ингредиентов и оказании услуг, выполнении технологических процессов;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образцы продукции, материалов и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протоколы испытаний, исследований, протоколы дегустационных комиссий, чертежи, выкопировки из генеральных планов, фото, расчеты уровней химических и физических факторов производственной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материалы, содержащие сведения, способствующие идентификации продукции, в том числе пищевой, возможности безопасного его применения;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материалы, позволяющие провести оценку риска объекта санитарно-эпидемиологической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Оценка риска объекта санитарно-эпидемиологической экспертизы проводится на всех стадиях проектирования и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состояния среды обитания человека по месту осуществления планируемой предпринимательской и/или иной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альтернативных вариантов достижения целей планируемой предпринимательской и/или иной деятельности, включая отказ от этой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перспектив развития санитарно-эпидемиологической ситуации региона;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иных требований действующего законодательства Республики Казахстан в пределах установленной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приказом Министра здравоохранения РК от 30.11.2011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Оценка риска объекта санитарно-эпидемиологической экспертизы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видов и уровней воздействия планируемой предпринимательской и/или иной деятельности на среду обитания человека и состояние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прогнозирование изменений состояния среды обитания человека и состояние здоровья населения в случае осуществления намечаемой предпринимательской и/или иной деятельности и их санитарно-эпидемиологических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выработку мер по обеспечению санитарно-эпидемиологического благополучия населения в процессе осуществления планируемой предпринимательской и/или иной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Исполнители: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получают необходимую информацию для организации и проведения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отклоняют заявление на проведение санитарно-эпидемиологической экспертизы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непредставления заказчиком документов, указанных в пункте 12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представленная продукция, материал и (или) изделие не является объектом санитарно-эпидемиологического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определяют методы проведения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проводят санитарно-эпидемиологическую экспертизу, соблюдая требования действующих нормативных правовых актов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приказом Министра здравоохранения РК от 30.11.2011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Процедура санитарно-эпидемиологической экспертизы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регистрацию заявления о проведении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предварительную санитарно-эпидемиологическую экспертизу, заключающуюся в проверке наличия и полноты переданных на экспертизу материалов, включая материалы, позволяющие провести оценку риска объекта санитарно-эпидемиологической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основную часть санитарно-эпидемиологической экспертизы, предусматривающую аналитическую обработку материалов, проведение сравнительного анализа и оценки риска объекта санитарно-эпидемиологической экспертизы, проведение лабораторных и инструментальных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заключительную часть санитарно-эпидемиологической экспертизы с выдачей санитарно-эпидемиологического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проведенной санитарно-эпидемиологической экспертизы государственные органы санитарно-эпидемиологической службы выдают санитарно-эпидемиологическое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Санитарно-эпидемиологическое 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содержит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нормативным правовым актам в сфере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несоответствии нормативным правовым актам в сфере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в редакции приказа Министра здравоохранения РК от 30.11.2011 </w:t>
      </w:r>
      <w:r>
        <w:rPr>
          <w:rFonts w:ascii="Times New Roman"/>
          <w:b w:val="false"/>
          <w:i w:val="false"/>
          <w:color w:val="000000"/>
          <w:sz w:val="28"/>
        </w:rPr>
        <w:t>№ 860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Срок проведения санитарно-эпидемиологической экспертизы проектов и выдача по ее результатам санитарно-эпидемиологического заключения не должен превышать тридцати календарных дней, с возможным продлением в зависимости от объема и сложности рассматриваемой документации, но не более чем на тридцать календарных дней, о чем сообщается заказчику в течение трех календарных дней с момента продления срока рассмотрения.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Срок проведения санитарно-эпидемиологической экспертизы в части санитарно-эпидемиологических лабораторных исследований за исключением образцов, представленных в рамках разработки (создания), не должен превышать сроков, установленных методиками проведения исследований.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Срок проведения санитарно-эпидемиологической экспертизы пищевой продукции и выдачи по ее результатам санитарно-эпидемиологического заключения на пищевую продукцию, за исключением образцов, представленных в рамках разработки (создания) пищевой продукции, не должен превышать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Начало срока проведения санитарно-эпидемиологической экспертизы устанавливается с момента регистрации исполнителем заявления и представления заказчиком копии документов об оплате экспертных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Количество образцов, порядок их отбора, правила идентификации и хранения, оформления акта отбора проб продукции должны соответствовать требованиям нормативно-технической документации для образцов.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