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58a2" w14:textId="01f5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красителей и вспомогательных веществ, запрещенных к применению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9 ноября 2009 года № 670. Зарегистрирован в Министерстве юстиции Республики Казахстан 23 ноября 2009 года № 5872. Утратил силу приказом Министра здравоохранения Республики Казахстан от 13 ноября 2020 года № ҚР ДСМ-191/2020.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красителей и вспомогательных веществ, запрещенных к применению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фармацевтического контроля Министерства здравоохранения Республики Казахстан (Баймуканов С.А.) направить настоящий приказ на государственную регистрацию в Министерство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в средствах массовой информации после его государственной регистрации в Министерство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Биртанова Е.А.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2009 года № 670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красителей и вспомогательных веществ,</w:t>
      </w:r>
      <w:r>
        <w:br/>
      </w:r>
      <w:r>
        <w:rPr>
          <w:rFonts w:ascii="Times New Roman"/>
          <w:b/>
          <w:i w:val="false"/>
          <w:color w:val="000000"/>
        </w:rPr>
        <w:t>запрещенных к применению в Республике Казахстан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2073"/>
        <w:gridCol w:w="8757"/>
      </w:tblGrid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 английском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красители, запрещенные к применению в лекарственных средствах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Цитрусовый красный 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Citrus Red 2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Амарант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Amaranth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Е154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Коричневый FK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Brown FK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красители, запрещенные к применению в лекарственных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 для детей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Тартразин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Tartrazine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хинолиновый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Quinoline Yellow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2 G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Yellow 2 G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"солнечный закат"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FCF,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Оранжево-желтый S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Sunset Yellow FCF,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Orange Yellow S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Кошениль,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карминовая кислота,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кармины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Cochineal,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Carminic acid,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Carmines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Азорубин, Кармоизин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Azorubine, Carmoisine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Эритрозин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Erythrosine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2G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 2G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Е131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Синий патентованный V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 Blue V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Е132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Индиготин, Индигокармин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Indigotine, Indigo Carmine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Е133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Синий блестящий FCF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Brilliant Blue FCF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Е155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Коричневый НТ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Brown HT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Е162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Свекольный красный,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Бетанин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Beetroot Red, Betanin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вещества, запрещенные к 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лекарственных средствах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включенные в Государственную фармакопею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включенные в фармакопеи, признанные действующими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включенные в нормативные документы на вспомогательные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предназначенные для фармацевтического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изготовления лекарственных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