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aee3" w14:textId="4dea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Номенклатуры медицинских и фармацевтических специальностей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ноября 2009 года № 774. Зарегистрирован в Министерстве юстиции Республики Казахстан 26 ноября 2009 года № 5885. Утратил силу приказом Министра здравоохранения Республики Казахстан от 21 декабря 2020 года № ҚР ДСМ-305/2020.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и в целях упорядочения учета, подготовки, регламентации специальностей работников системы здравоохранения,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 фармацевтических специальностей.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(Хамзина Н.К.)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июля 2008 года № 392 "Об утверждении Номенклатуры медицинских и фармацевтических специальностей" (зарегистрированный в Реестре государственной регистрации нормативных правовых актов № 5276, опубликованный в Бюллетене нормативных правовых актов Республики Казахстан, август 2008 г., № 8, ст. 326).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Биртанова Е.А.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2009 года № 774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медицинских и фармацевтических специальностей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Номенклатура в редакции приказа Министра здравоохранения РК от 28.08.2017 </w:t>
      </w:r>
      <w:r>
        <w:rPr>
          <w:rFonts w:ascii="Times New Roman"/>
          <w:b w:val="false"/>
          <w:i w:val="false"/>
          <w:color w:val="ff0000"/>
          <w:sz w:val="28"/>
        </w:rPr>
        <w:t>№ 660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Специальности работников с высшим медицинским образованием</w:t>
      </w:r>
    </w:p>
    <w:bookmarkEnd w:id="8"/>
    <w:bookmarkStart w:name="z8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Терапия (терапия подростковая, диетология);</w:t>
      </w:r>
    </w:p>
    <w:bookmarkEnd w:id="9"/>
    <w:bookmarkStart w:name="z8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врачебная практика (семейная медицина);</w:t>
      </w:r>
    </w:p>
    <w:bookmarkEnd w:id="10"/>
    <w:bookmarkStart w:name="z8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(взрослая);</w:t>
      </w:r>
    </w:p>
    <w:bookmarkEnd w:id="11"/>
    <w:bookmarkStart w:name="z8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(детская);</w:t>
      </w:r>
    </w:p>
    <w:bookmarkEnd w:id="12"/>
    <w:bookmarkStart w:name="z8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Ревматология (взрослая);</w:t>
      </w:r>
    </w:p>
    <w:bookmarkEnd w:id="13"/>
    <w:bookmarkStart w:name="z8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Ревматология (детская);</w:t>
      </w:r>
    </w:p>
    <w:bookmarkEnd w:id="14"/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Аллергология и иммунология (взрослая, детская);</w:t>
      </w:r>
    </w:p>
    <w:bookmarkEnd w:id="15"/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Гастроэнтерология (эндоскопия по профилю основной специальности, ультразвуковая диагностика по профилю основной специальности) (взрослая);</w:t>
      </w:r>
    </w:p>
    <w:bookmarkEnd w:id="16"/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Гастроэнтерология (эндоскопия по профилю основной специальности, ультразвуковая диагностика по профилю основной специальности) (детская);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Гематология (взрослая);</w:t>
      </w:r>
    </w:p>
    <w:bookmarkEnd w:id="18"/>
    <w:bookmarkStart w:name="z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Онкология и гематология (детская);</w:t>
      </w:r>
    </w:p>
    <w:bookmarkEnd w:id="19"/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Пульмонология (эндоскопия по профилю основной специальности, функциональная диагностика по профилю основной специальности) (взрослая);</w:t>
      </w:r>
    </w:p>
    <w:bookmarkEnd w:id="20"/>
    <w:bookmarkStart w:name="z9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Пульмонология (эндоскопия по профилю основной специальности, функциональная диагностика по профилю основной специальности) (детская);</w:t>
      </w:r>
    </w:p>
    <w:bookmarkEnd w:id="21"/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Эндокринология (взрослая);</w:t>
      </w:r>
    </w:p>
    <w:bookmarkEnd w:id="22"/>
    <w:bookmarkStart w:name="z9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Эндокринология (детская);</w:t>
      </w:r>
    </w:p>
    <w:bookmarkEnd w:id="23"/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Нефрология (ультразвуковая диагностика по профилю основной специальности) (взрослая);</w:t>
      </w:r>
    </w:p>
    <w:bookmarkEnd w:id="24"/>
    <w:bookmarkStart w:name="z9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Нефрология (ультразвуковая диагностика по профилю основной специальности) (детская);</w:t>
      </w:r>
    </w:p>
    <w:bookmarkEnd w:id="25"/>
    <w:bookmarkStart w:name="z1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Фтизиатрия (взрослая, детская);</w:t>
      </w:r>
    </w:p>
    <w:bookmarkEnd w:id="26"/>
    <w:bookmarkStart w:name="z10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Профессиональная патология;</w:t>
      </w:r>
    </w:p>
    <w:bookmarkEnd w:id="27"/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Инфекционные болезни взрослые;</w:t>
      </w:r>
    </w:p>
    <w:bookmarkEnd w:id="28"/>
    <w:bookmarkStart w:name="z10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Инфекционные болезни детские;</w:t>
      </w:r>
    </w:p>
    <w:bookmarkEnd w:id="29"/>
    <w:bookmarkStart w:name="z10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Дерматовенерология (дерматокосметология) (взрослая, детская);</w:t>
      </w:r>
    </w:p>
    <w:bookmarkEnd w:id="30"/>
    <w:bookmarkStart w:name="z10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Неврология (функциональная диагностика по профилю основной специальности) (взрослая);</w:t>
      </w:r>
    </w:p>
    <w:bookmarkEnd w:id="31"/>
    <w:bookmarkStart w:name="z10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Неврология (функциональная диагностика по профилю основной специальности) (детская);</w:t>
      </w:r>
    </w:p>
    <w:bookmarkEnd w:id="32"/>
    <w:bookmarkStart w:name="z10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экспертиза);</w:t>
      </w:r>
    </w:p>
    <w:bookmarkEnd w:id="33"/>
    <w:bookmarkStart w:name="z10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Медицинская реабилитология (взрослая, детская);</w:t>
      </w:r>
    </w:p>
    <w:bookmarkEnd w:id="34"/>
    <w:bookmarkStart w:name="z1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Лучевая терапия (радиационная онкология);</w:t>
      </w:r>
    </w:p>
    <w:bookmarkEnd w:id="35"/>
    <w:bookmarkStart w:name="z1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Лучевая диагностика (рентгенология, компьютерная и магнитно-резонансная томография, ультразвуковая диагностика, ядерная медицина);</w:t>
      </w:r>
    </w:p>
    <w:bookmarkEnd w:id="36"/>
    <w:bookmarkStart w:name="z1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Функциональная диагностика;</w:t>
      </w:r>
    </w:p>
    <w:bookmarkEnd w:id="37"/>
    <w:bookmarkStart w:name="z1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Клиническая лабораторная диагностика;</w:t>
      </w:r>
    </w:p>
    <w:bookmarkEnd w:id="38"/>
    <w:bookmarkStart w:name="z1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Спортивная медицина;</w:t>
      </w:r>
    </w:p>
    <w:bookmarkEnd w:id="39"/>
    <w:bookmarkStart w:name="z1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Гериатрия;</w:t>
      </w:r>
    </w:p>
    <w:bookmarkEnd w:id="40"/>
    <w:bookmarkStart w:name="z1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Клиническая фармакология;</w:t>
      </w:r>
    </w:p>
    <w:bookmarkEnd w:id="41"/>
    <w:bookmarkStart w:name="z1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Традиционная терапия (рефлексотерапия, мануальная терапия, су-джок-терапия, гомеопатия, гирудотерапия, фитотерапия);</w:t>
      </w:r>
    </w:p>
    <w:bookmarkEnd w:id="42"/>
    <w:bookmarkStart w:name="z11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Авиационная и космическая медицина;</w:t>
      </w:r>
    </w:p>
    <w:bookmarkEnd w:id="43"/>
    <w:bookmarkStart w:name="z1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Медицина чрезвычайных ситуаций и катастроф</w:t>
      </w:r>
    </w:p>
    <w:bookmarkEnd w:id="44"/>
    <w:bookmarkStart w:name="z11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Анестезиология и реаниматология (перфузиология, токсикология) (взрослая);</w:t>
      </w:r>
    </w:p>
    <w:bookmarkEnd w:id="45"/>
    <w:bookmarkStart w:name="z1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Анестезиология и реаниматология (перфузиология, токсикология, неонатальная реанимация) (детская);</w:t>
      </w:r>
    </w:p>
    <w:bookmarkEnd w:id="46"/>
    <w:bookmarkStart w:name="z12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специальности, эндоскопия по профилю основной специальности);</w:t>
      </w:r>
    </w:p>
    <w:bookmarkEnd w:id="47"/>
    <w:bookmarkStart w:name="z12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Кардиохирургия (взрослая, детская);</w:t>
      </w:r>
    </w:p>
    <w:bookmarkEnd w:id="48"/>
    <w:bookmarkStart w:name="z12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Ангиохирургия (рентгенохирургия, интервенционная хирургия) (взрослая, детская);</w:t>
      </w:r>
    </w:p>
    <w:bookmarkEnd w:id="49"/>
    <w:bookmarkStart w:name="z12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Нейрохирургия (взрослая, детская);</w:t>
      </w:r>
    </w:p>
    <w:bookmarkEnd w:id="50"/>
    <w:bookmarkStart w:name="z12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Челюстно-лицевая хирургия (взрослая, детская);</w:t>
      </w:r>
    </w:p>
    <w:bookmarkEnd w:id="51"/>
    <w:bookmarkStart w:name="z12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Пластическая хирургия;</w:t>
      </w:r>
    </w:p>
    <w:bookmarkEnd w:id="52"/>
    <w:bookmarkStart w:name="z12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Онкология (химиотерапия, маммология) (взрослая);</w:t>
      </w:r>
    </w:p>
    <w:bookmarkEnd w:id="53"/>
    <w:bookmarkStart w:name="z12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Травматология-ортопедия (камбустиология) (взрослая, детская);</w:t>
      </w:r>
    </w:p>
    <w:bookmarkEnd w:id="54"/>
    <w:bookmarkStart w:name="z12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Урология и андрология (ультразвуковая диагностика по профилю основной специальности, эндоскопия по профилю основной специальности) (взрослая, детская);</w:t>
      </w:r>
    </w:p>
    <w:bookmarkEnd w:id="55"/>
    <w:bookmarkStart w:name="z1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Офтальмология (взрослая, детская);</w:t>
      </w:r>
    </w:p>
    <w:bookmarkEnd w:id="56"/>
    <w:bookmarkStart w:name="z13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Оториноларингология (сурдология, эндоскопия по профилю основной специальности) (взрослая, детская);</w:t>
      </w:r>
    </w:p>
    <w:bookmarkEnd w:id="57"/>
    <w:bookmarkStart w:name="z1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Патологическая анатомия (цитопатология) (взрослая, детская);</w:t>
      </w:r>
    </w:p>
    <w:bookmarkEnd w:id="58"/>
    <w:bookmarkStart w:name="z13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Судебно-медицинская экспертиза; </w:t>
      </w:r>
    </w:p>
    <w:bookmarkEnd w:id="59"/>
    <w:bookmarkStart w:name="z13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Трансфузиология;</w:t>
      </w:r>
    </w:p>
    <w:bookmarkEnd w:id="60"/>
    <w:bookmarkStart w:name="z13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Токсикология (взрослая, детская);</w:t>
      </w:r>
    </w:p>
    <w:bookmarkEnd w:id="61"/>
    <w:bookmarkStart w:name="z13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Педиатрия (неонатология);</w:t>
      </w:r>
    </w:p>
    <w:bookmarkEnd w:id="62"/>
    <w:bookmarkStart w:name="z13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Неонатология (интенсивная терапия и реанимация неонатальная);</w:t>
      </w:r>
    </w:p>
    <w:bookmarkEnd w:id="63"/>
    <w:bookmarkStart w:name="z13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Детская психиатрия (наркология детская, психотерапия детская, медицинская психология детская, суицидология, судебно-наркологическая экспертиза, судебно-психиатрическая экспертиза);</w:t>
      </w:r>
    </w:p>
    <w:bookmarkEnd w:id="64"/>
    <w:bookmarkStart w:name="z13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Детская хирургия (неонатальная хирургия);</w:t>
      </w:r>
    </w:p>
    <w:bookmarkEnd w:id="65"/>
    <w:bookmarkStart w:name="z14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Акушерство-гинекология (гинекология детская, функциональная диагностика, ультразвуковая диагностика по профилю основной специальности, эндоскопия по профилю основной специальности);</w:t>
      </w:r>
    </w:p>
    <w:bookmarkEnd w:id="66"/>
    <w:bookmarkStart w:name="z14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Медицинская генетика;</w:t>
      </w:r>
    </w:p>
    <w:bookmarkEnd w:id="67"/>
    <w:bookmarkStart w:name="z14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Стоматология (взрослая, детская);</w:t>
      </w:r>
    </w:p>
    <w:bookmarkEnd w:id="68"/>
    <w:bookmarkStart w:name="z1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Гигиена и эпидемиология (общая гигиена, гигиена труда, гигиена детей и подростков, гигиена питания, коммунальная гигиена, радиационная гигиена, токсикология, эпидемиология, паразитология, бактериология, вирусология, микробиология);</w:t>
      </w:r>
    </w:p>
    <w:bookmarkEnd w:id="69"/>
    <w:bookmarkStart w:name="z14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Менеджмент здравоохранения;</w:t>
      </w:r>
    </w:p>
    <w:bookmarkEnd w:id="70"/>
    <w:bookmarkStart w:name="z14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Общественное здравоохранение;</w:t>
      </w:r>
    </w:p>
    <w:bookmarkEnd w:id="71"/>
    <w:bookmarkStart w:name="z14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Сестринское дело;</w:t>
      </w:r>
    </w:p>
    <w:bookmarkEnd w:id="72"/>
    <w:bookmarkStart w:name="z14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Скорая и неотложная медицинская помощь.</w:t>
      </w:r>
    </w:p>
    <w:bookmarkEnd w:id="73"/>
    <w:bookmarkStart w:name="z148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Специальности работников с высшим фармацевтическим образованием</w:t>
      </w:r>
    </w:p>
    <w:bookmarkEnd w:id="74"/>
    <w:bookmarkStart w:name="z1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Фармация (общая фармацевтическая практика; управление и экономика фармации (фармацевт (провизор), фармацевт-организатор (провизор-организатор), менеджер, инспектор, информатор, маркетолог/товаровед); технология лекарств (фармацевт (провизор), фармацевт-технолог (провизор-технолог); контроль качества и сертификация лекарственных средств (фармацевт (провизор), фармацевт-аналитик (провизор-аналитик); аналитическая диагностика и судебно-химическая экспертиза (химик–токсиколог); клиническая фармация; управление качеством в фармации).</w:t>
      </w:r>
    </w:p>
    <w:bookmarkEnd w:id="75"/>
    <w:bookmarkStart w:name="z150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Специальности работников с послесредним медицинским образованием</w:t>
      </w:r>
    </w:p>
    <w:bookmarkEnd w:id="76"/>
    <w:bookmarkStart w:name="z15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Сестринское дело.</w:t>
      </w:r>
    </w:p>
    <w:bookmarkEnd w:id="77"/>
    <w:bookmarkStart w:name="z15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Специальности работников с техническим и профессиональным медицинским и фармацевтическим образованием</w:t>
      </w:r>
    </w:p>
    <w:bookmarkEnd w:id="78"/>
    <w:bookmarkStart w:name="z15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Лабораторная диагностика (лаборант, помощник врача-лаборанта);</w:t>
      </w:r>
    </w:p>
    <w:bookmarkEnd w:id="79"/>
    <w:bookmarkStart w:name="z15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Лечебное дело (фельдшер, фельдшер общей практики);</w:t>
      </w:r>
    </w:p>
    <w:bookmarkEnd w:id="80"/>
    <w:bookmarkStart w:name="z15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Акушерское дело (акушер, акушер общей практики);</w:t>
      </w:r>
    </w:p>
    <w:bookmarkEnd w:id="81"/>
    <w:bookmarkStart w:name="z15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Гигиена и эпидемиология (санитарный фельдшер, помощник санитарного врача, лаборант, помощник врача эпидемиолога, энтомолог);</w:t>
      </w:r>
    </w:p>
    <w:bookmarkEnd w:id="82"/>
    <w:bookmarkStart w:name="z15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Стоматология (зубной врач, дантист, ассистент стоматолога);</w:t>
      </w:r>
    </w:p>
    <w:bookmarkEnd w:id="83"/>
    <w:bookmarkStart w:name="z15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Стоматологическая ортопедия (зубной техник);</w:t>
      </w:r>
    </w:p>
    <w:bookmarkEnd w:id="84"/>
    <w:bookmarkStart w:name="z15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Сестринское дело (медицинская(ий) сестра/брат, медицинская(ий) сестра/брат общей практики, специализированная(ый) медицинская(ий) сестра/брат); </w:t>
      </w:r>
    </w:p>
    <w:bookmarkEnd w:id="85"/>
    <w:bookmarkStart w:name="z16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Сестринское дело (младшая(ий) медицинская(ий) сестра/брат по уходу);</w:t>
      </w:r>
    </w:p>
    <w:bookmarkEnd w:id="86"/>
    <w:bookmarkStart w:name="z16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Сестринское дело (массажист);</w:t>
      </w:r>
    </w:p>
    <w:bookmarkEnd w:id="87"/>
    <w:bookmarkStart w:name="z16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Фармация (ассистент фармацевта, фармацевт).</w:t>
      </w:r>
    </w:p>
    <w:bookmarkEnd w:id="88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