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41213" w14:textId="30412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медицинских изделий, являющихся средством измерения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24 ноября 2009 года № 765. Зарегистрирован в Министерстве юстиции Республики Казахстан 26 ноября 2009 года № 5891. Утратил силу приказом Министра здравоохранения Республики Казахстан от 14 декабря 2020 года № ҚР ДСМ-260/2020.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14.12.2020 </w:t>
      </w:r>
      <w:r>
        <w:rPr>
          <w:rFonts w:ascii="Times New Roman"/>
          <w:b w:val="false"/>
          <w:i w:val="false"/>
          <w:color w:val="ff0000"/>
          <w:sz w:val="28"/>
        </w:rPr>
        <w:t>№ ҚР ДСМ-260/2020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здравоохранения РК от 22.04.2019 </w:t>
      </w:r>
      <w:r>
        <w:rPr>
          <w:rFonts w:ascii="Times New Roman"/>
          <w:b w:val="false"/>
          <w:i w:val="false"/>
          <w:color w:val="ff0000"/>
          <w:sz w:val="28"/>
        </w:rPr>
        <w:t>№ ҚР ДСМ-44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медицинских изделий, являющихся средством измерения.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здравоохранения РК от 22.04.2019 </w:t>
      </w:r>
      <w:r>
        <w:rPr>
          <w:rFonts w:ascii="Times New Roman"/>
          <w:b w:val="false"/>
          <w:i w:val="false"/>
          <w:color w:val="000000"/>
          <w:sz w:val="28"/>
        </w:rPr>
        <w:t>№ ҚР ДСМ-44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Республики Казахстан обеспечить в установленном законодательством Республики Казахстан порядке государственную регистрацию настоящего приказа в Министерстве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(Бисмильдин Ф.Б.) обеспечить в установленном законодательством Республики Казахстан порядке официальное опубликование настоящего приказа в средствах массовой информации после его государственной регистрации.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Биртанова Е.А.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790"/>
        <w:gridCol w:w="1510"/>
      </w:tblGrid>
      <w:tr>
        <w:trPr>
          <w:trHeight w:val="30" w:hRule="atLeast"/>
        </w:trPr>
        <w:tc>
          <w:tcPr>
            <w:tcW w:w="10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15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Доскалиев</w:t>
            </w:r>
          </w:p>
        </w:tc>
      </w:tr>
      <w:tr>
        <w:trPr>
          <w:trHeight w:val="30" w:hRule="atLeast"/>
        </w:trPr>
        <w:tc>
          <w:tcPr>
            <w:tcW w:w="10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15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 индустрии и торговли</w:t>
            </w:r>
          </w:p>
        </w:tc>
        <w:tc>
          <w:tcPr>
            <w:tcW w:w="15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5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 Т. Жаксылыков</w:t>
            </w:r>
          </w:p>
        </w:tc>
        <w:tc>
          <w:tcPr>
            <w:tcW w:w="15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ноября 2009 года</w:t>
            </w:r>
          </w:p>
        </w:tc>
        <w:tc>
          <w:tcPr>
            <w:tcW w:w="15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2009 года № 765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медицинских изделий, являющихся средством измерения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здравоохранения РК от 22.04.2019 </w:t>
      </w:r>
      <w:r>
        <w:rPr>
          <w:rFonts w:ascii="Times New Roman"/>
          <w:b w:val="false"/>
          <w:i w:val="false"/>
          <w:color w:val="ff0000"/>
          <w:sz w:val="28"/>
        </w:rPr>
        <w:t>№ ҚР ДСМ-44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приказом Министра здравоохранения РК от 22.04.2019 </w:t>
      </w:r>
      <w:r>
        <w:rPr>
          <w:rFonts w:ascii="Times New Roman"/>
          <w:b w:val="false"/>
          <w:i w:val="false"/>
          <w:color w:val="ff0000"/>
          <w:sz w:val="28"/>
        </w:rPr>
        <w:t>№ ҚР ДСМ-44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2"/>
        <w:gridCol w:w="7588"/>
      </w:tblGrid>
      <w:tr>
        <w:trPr>
          <w:trHeight w:val="3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медицинского изделия</w:t>
            </w:r>
          </w:p>
        </w:tc>
      </w:tr>
      <w:tr>
        <w:trPr>
          <w:trHeight w:val="3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толщины сетчатки</w:t>
            </w:r>
          </w:p>
        </w:tc>
      </w:tr>
      <w:tr>
        <w:trPr>
          <w:trHeight w:val="3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электролитный, электролитов крови</w:t>
            </w:r>
          </w:p>
        </w:tc>
      </w:tr>
      <w:tr>
        <w:trPr>
          <w:trHeight w:val="3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Аудиометры, аудиометр диагностический, аудиометр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импедансный, клинический, аудиометрический модуль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вызванных потенциалов</w:t>
            </w:r>
          </w:p>
        </w:tc>
      </w:tr>
      <w:tr>
        <w:trPr>
          <w:trHeight w:val="3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Динамометр медицинский</w:t>
            </w:r>
          </w:p>
        </w:tc>
      </w:tr>
      <w:tr>
        <w:trPr>
          <w:trHeight w:val="3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антропометрический</w:t>
            </w:r>
          </w:p>
        </w:tc>
      </w:tr>
      <w:tr>
        <w:trPr>
          <w:trHeight w:val="3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Электроэнцефалограф, система цифрово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электроэнцефалографии комплекс аппаратно-программный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электроэнцефалографический, электроэнцефалограф-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анализатор, регистратор компьютеризированный,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портативный, носимый суточной регистрации электро-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энцефалографии в телеметрическом и автономном режиме</w:t>
            </w:r>
          </w:p>
        </w:tc>
      </w:tr>
      <w:tr>
        <w:trPr>
          <w:trHeight w:val="3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Кардиомонитор, кардиомонитор прикроватный,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электрокардиоанализатор компьютерный, электрокардиограф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телеметрический (с передачей сигнала по телефонной линии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радиоканалу)</w:t>
            </w:r>
          </w:p>
        </w:tc>
      </w:tr>
      <w:tr>
        <w:trPr>
          <w:trHeight w:val="3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одно- и много- канальный, комплекс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электрокардиографический, в том числе аппаратно-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программный для нагрузочных проб, регистраторы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электрокардиографии носимые</w:t>
            </w:r>
          </w:p>
        </w:tc>
      </w:tr>
      <w:tr>
        <w:trPr>
          <w:trHeight w:val="3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Реограф, комплекс аппаратно-программный реографический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реограф-полианализатор для комплексного исследования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параметоров кровообращения, реоплетизмограф,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реоэнцефалограф</w:t>
            </w:r>
          </w:p>
        </w:tc>
      </w:tr>
      <w:tr>
        <w:trPr>
          <w:trHeight w:val="3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Фотоплетизмограф</w:t>
            </w:r>
          </w:p>
        </w:tc>
      </w:tr>
      <w:tr>
        <w:trPr>
          <w:trHeight w:val="3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Фонокардиограф</w:t>
            </w:r>
          </w:p>
        </w:tc>
      </w:tr>
      <w:tr>
        <w:trPr>
          <w:trHeight w:val="3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Электромиограф, нейромиограф и система измерений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электромиографии/вызванного потенциала мозга,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нейромиоанализатор</w:t>
            </w:r>
          </w:p>
        </w:tc>
      </w:tr>
      <w:tr>
        <w:trPr>
          <w:trHeight w:val="3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Дозиметр, клинический дозиметр</w:t>
            </w:r>
          </w:p>
        </w:tc>
      </w:tr>
      <w:tr>
        <w:trPr>
          <w:trHeight w:val="3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компьютеризированный диагностический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электроретиноанализатор</w:t>
            </w:r>
          </w:p>
        </w:tc>
      </w:tr>
      <w:tr>
        <w:trPr>
          <w:trHeight w:val="3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реанимационный и анестезиологический для контроля ряда физиологических параметров</w:t>
            </w:r>
          </w:p>
        </w:tc>
      </w:tr>
      <w:tr>
        <w:trPr>
          <w:trHeight w:val="3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автоматического измерения артериального давления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частоты пульса суточный, в том числе носимый,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компьютеризированный</w:t>
            </w:r>
          </w:p>
        </w:tc>
      </w:tr>
      <w:tr>
        <w:trPr>
          <w:trHeight w:val="3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</w:t>
            </w:r>
          </w:p>
        </w:tc>
      </w:tr>
      <w:tr>
        <w:trPr>
          <w:trHeight w:val="3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пробных очковых линз</w:t>
            </w:r>
          </w:p>
        </w:tc>
      </w:tr>
      <w:tr>
        <w:trPr>
          <w:trHeight w:val="3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Спирограф, спирограф микропроцессорный портативный,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спирографический, волюметр,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оксикарбоспирограф, оксиспирограф</w:t>
            </w:r>
          </w:p>
        </w:tc>
      </w:tr>
      <w:tr>
        <w:trPr>
          <w:trHeight w:val="3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Пневмотахограф</w:t>
            </w:r>
          </w:p>
        </w:tc>
      </w:tr>
      <w:tr>
        <w:trPr>
          <w:trHeight w:val="3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Термометры медицинские</w:t>
            </w:r>
          </w:p>
        </w:tc>
      </w:tr>
      <w:tr>
        <w:trPr>
          <w:trHeight w:val="3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Тонометры для измерения артериального давления, 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полуавтоматический, автоматический, цифровой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измерения артериального давления, пульса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суточного мониторирования артериального давления</w:t>
            </w:r>
          </w:p>
        </w:tc>
      </w:tr>
      <w:tr>
        <w:trPr>
          <w:trHeight w:val="3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искусственной вентиляции легких</w:t>
            </w:r>
          </w:p>
        </w:tc>
      </w:tr>
      <w:tr>
        <w:trPr>
          <w:trHeight w:val="3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Инкубаторы для новорожденных</w:t>
            </w:r>
          </w:p>
        </w:tc>
      </w:tr>
      <w:tr>
        <w:trPr>
          <w:trHeight w:val="3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низкочастотной терапии,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ультравысокочастотной терапии, аппараты ультразвуковой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терапии</w:t>
            </w:r>
          </w:p>
        </w:tc>
      </w:tr>
      <w:tr>
        <w:trPr>
          <w:trHeight w:val="3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(сканеры) ультразвуковые диагностические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(УЗИ-аппараты)</w:t>
            </w:r>
          </w:p>
        </w:tc>
      </w:tr>
      <w:tr>
        <w:trPr>
          <w:trHeight w:val="3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Планшетный иммуноферментный анализатор</w:t>
            </w:r>
          </w:p>
        </w:tc>
      </w:tr>
      <w:tr>
        <w:trPr>
          <w:trHeight w:val="3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Анализаторы биохимические калибруемые светофильтрами</w:t>
            </w:r>
          </w:p>
        </w:tc>
      </w:tr>
      <w:tr>
        <w:trPr>
          <w:trHeight w:val="3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Газоанализатор выдыхаемого воздуха</w:t>
            </w:r>
          </w:p>
        </w:tc>
      </w:tr>
      <w:tr>
        <w:trPr>
          <w:trHeight w:val="3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колориметрические и фотометрические медицинские</w:t>
            </w:r>
          </w:p>
        </w:tc>
      </w:tr>
      <w:tr>
        <w:trPr>
          <w:trHeight w:val="3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Поляриметр медицинский</w:t>
            </w:r>
          </w:p>
        </w:tc>
      </w:tr>
      <w:tr>
        <w:trPr>
          <w:trHeight w:val="3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Нефелометр медицинский</w:t>
            </w:r>
          </w:p>
        </w:tc>
      </w:tr>
      <w:tr>
        <w:trPr>
          <w:trHeight w:val="3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Люминометр и хемилюминометр</w:t>
            </w:r>
          </w:p>
        </w:tc>
      </w:tr>
      <w:tr>
        <w:trPr>
          <w:trHeight w:val="3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Вискозиметр</w:t>
            </w:r>
          </w:p>
        </w:tc>
      </w:tr>
      <w:tr>
        <w:trPr>
          <w:trHeight w:val="3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Гемоглобинометр</w:t>
            </w:r>
          </w:p>
        </w:tc>
      </w:tr>
      <w:tr>
        <w:trPr>
          <w:trHeight w:val="3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шприцевые, инфузионные, волюметрические</w:t>
            </w:r>
          </w:p>
        </w:tc>
      </w:tr>
      <w:tr>
        <w:trPr>
          <w:trHeight w:val="30" w:hRule="atLeast"/>
        </w:trPr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7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медицинские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