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a5c0" w14:textId="653a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выдачи заключения по биологической безопасности ввозимых (вывозимых) тканей и (или) органов (части органов), крови и ее компонентов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693. Зарегистрирован в Министерстве юстиции Республики Казахстан 26 ноября 2009 года № 5894. Утратил силу приказом Министра здравоохранения и социального развития Республики Казахстан от 12 мая 2015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12.05.2015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заключения по биологической безопасности ввозимых (вывозимых) тканей и (или) органов (части органов), крови и ее компонентов".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(Оспанов К.С.)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(Бисмильдину Ф.Б.)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2009 года № 693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заключения по биологической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ввозимых (вывозимых) тканей и (или) органов</w:t>
      </w:r>
      <w:r>
        <w:br/>
      </w:r>
      <w:r>
        <w:rPr>
          <w:rFonts w:ascii="Times New Roman"/>
          <w:b/>
          <w:i w:val="false"/>
          <w:color w:val="000000"/>
        </w:rPr>
        <w:t>
(части органов), крови и ее компонентов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устанавливают порядок выдачи заключения о биологической безопасности ввозимых (вывозимых) тканей и (или) органов (части органов), крови и ее компонентов (далее - Заключение).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Местными органами государственного управления здравоохранением создается Комиссия по вопросам выдачи заключения о биологической безопасности ввозимых (вывозимых) тканей и (или) органов (части органов), крови и ее компонентов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Заключение Комиссии выдается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включаются: главный терапевт, главный хирург, главный инфекционист, специалисты государственных органов санитарно-эпидемиологической службы, центров крови, центров по профилактике и борьбе со СПИД, организаций, занимающихся медицинской деятельностью по трансплантации органов и тканей.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работы Комиссии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рассматривает: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медицинскую деятельность по трансплантологии и медицинскую деятельность по заготовке, консервированию, переработке, хранению и реализации крови и ее компонентов, консервации донорских тканей, органов (части органов), крови и ее компонентов (далее - лицензия на деятельность);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документацию на обследование донора на гемотрансмиссивные инфекции (вирус иммунодефицита человека, сифилис, гепатиты В и С, по показаниям - на цитомегаловирусы), доноров ооцитов и спермы дополнительно на инфекции передаваемые половым путем (гонорею, хламидиоз, генитальный герпес, уреаплазмоз, микоплазмоз) методом полимеразной цепной реакции и/или иммуноферментного анализа;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данные исследований доноров на все инфекции на базе государственных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актов, журналов, документов об изъятии, консервации донорских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 иммунологического исследования донора;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данные анамнеза донора на отсутствие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утвержденного алгоритма обследования и участие лабораторий, осуществляющих исследования материала от доноров, в системе внешнего контроля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Специалисты государственных органов санитарно-эпидемиологического надзора при вывозе тканей и (или) органов (части органов), крови и ее компонентов рассматривают документацию: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соответствие медицинской организации санитарно-эпидемиологическим требованиям, предъявляемым организациям здравоохранения, осуществляющим деятельность по изъятию, консервации и хранению донорских тканей, органов,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исправности оборудования для изъятия, консервации, хранении и транспортировки вывозимых тканей и (или) органов (части органов), крови и ее компонентов и наличию государственной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проведению микробиологического контроля оборудования, инвентаря, воздуха, температурного режима и влажности при заготовке, консервации и хранений тканей и (или) органов (части органов),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проведению дезинфекции и стерилизации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наличие индивидуальных средств защиты (перчатки, халаты и другая защитная одежда, маски, защитные очки или экраны для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наличие медицинского осмотра специалистов, участвующих в изъятии донорского материала, консервацией тканей и (или) органов (части органов), клеток на следующие инфекции: ВИЧ-инфекция, гепатиты В и С, сифилис и вакцинации против гепатита 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наличие специальных контейнеров для безопасной транспортировки донорских материалов с наличием соответствующей маркировки;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условиям и срокам хранения консервированных донорских тканей и (или) органов (части органов),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раздельности хранения трансплантатов, предназначенных для использования, не обследованных и подлежащих утилизации;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периодичности проведения микробиологического контроля растворов для консервации.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рассматривает всю представленную документацию для выдачи Заключения только в оригинале.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Положительное Заключение Комиссии выносится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наличии лицензии на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отрицательных результатах </w:t>
      </w:r>
      <w:r>
        <w:rPr>
          <w:rFonts w:ascii="Times New Roman"/>
          <w:b w:val="false"/>
          <w:i w:val="false"/>
          <w:color w:val="000000"/>
          <w:sz w:val="28"/>
        </w:rPr>
        <w:t>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донора на гемотрансмиссивные инфекции (вирус иммунодефицита человека, сифилис, гепатиты В и С, по показаниям - на цитомегаловирусы), доноров ооцитов и спермы дополнительно на инфекции передаваемые половым путем (гонорею, хламидиоз, генитальный герпес, уреаплазмоз, микоплазмоз) методом полимеразной цепной реакции и/или иммуноферментного анализа и проведении указанных обследований на базе государственных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наличии актов, журналов, документов об изъятии, консервации донорских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положительном результате иммунологического исследования донора;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отсутствии у донора в анамнезе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наличии утвержденного алгоритма обследования и участии лабораторий, осуществляющих исследования материала от доноров, в системе внешнего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положительном заключении специалистов государственных органов санитарно-эпидемиологического надзора по результатам рассмотрения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Комиссией выносится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и вынесения Комиссией заключения (положительное или отрицательное) до 2 календарных дней.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выдачи Заключения      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Заключение о биологической безопасности ввозимых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(вывозимых) тканей и (или) органов (части органов),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крови и ее компонентов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утвержденная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название местного органа государственного управления здравоохранением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следующем составе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 рассмотрев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представленные материалы для выдачи заключения о биологической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ввозимых (вывозимых):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наименование тканей и (или) органов (части органов), крови и ее компонентов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Выносит следующее заключение: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терапевт 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хирург 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инфекционист 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Специалисты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 санитарно-эпидемиологической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врач-гигиенист 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врач-эпидемиолог 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 крови 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центров по профилактике и борьбе со СПИД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(фамилия, имя, отчество)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занимающихся медицинской деятельностью по 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и тканей 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